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02016" w14:textId="77777777" w:rsidR="00505E39" w:rsidRDefault="009130BA" w:rsidP="00931DBF">
      <w:pPr>
        <w:spacing w:before="600"/>
        <w:ind w:left="-567" w:firstLine="567"/>
        <w:jc w:val="center"/>
      </w:pPr>
      <w:r>
        <w:rPr>
          <w:noProof/>
          <w:lang w:eastAsia="en-AU"/>
        </w:rPr>
        <w:drawing>
          <wp:inline distT="0" distB="0" distL="0" distR="0" wp14:anchorId="4B8C7AD2" wp14:editId="6750A207">
            <wp:extent cx="3286125" cy="666750"/>
            <wp:effectExtent l="0" t="0" r="9525" b="0"/>
            <wp:docPr id="1" name="Picture 1" descr="This is a picture of the 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icture of the Australian Government Department of Social Servic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666750"/>
                    </a:xfrm>
                    <a:prstGeom prst="rect">
                      <a:avLst/>
                    </a:prstGeom>
                    <a:noFill/>
                    <a:ln>
                      <a:noFill/>
                    </a:ln>
                  </pic:spPr>
                </pic:pic>
              </a:graphicData>
            </a:graphic>
          </wp:inline>
        </w:drawing>
      </w:r>
    </w:p>
    <w:p w14:paraId="32BBE65A" w14:textId="77777777" w:rsidR="00505E39" w:rsidRPr="00B00364" w:rsidRDefault="00505E39" w:rsidP="00B00364">
      <w:pPr>
        <w:tabs>
          <w:tab w:val="left" w:pos="276"/>
          <w:tab w:val="center" w:pos="4513"/>
        </w:tabs>
        <w:spacing w:before="5040" w:after="400"/>
        <w:jc w:val="center"/>
        <w:rPr>
          <w:b/>
          <w:bCs/>
          <w:color w:val="000000"/>
          <w:sz w:val="48"/>
          <w:szCs w:val="28"/>
          <w:lang w:eastAsia="en-AU"/>
        </w:rPr>
      </w:pPr>
      <w:r w:rsidRPr="00B00364">
        <w:rPr>
          <w:b/>
          <w:bCs/>
          <w:color w:val="000000"/>
          <w:sz w:val="48"/>
          <w:szCs w:val="28"/>
          <w:lang w:eastAsia="en-AU"/>
        </w:rPr>
        <w:t>Employment Assistance Fund</w:t>
      </w:r>
    </w:p>
    <w:p w14:paraId="6D80D5FF" w14:textId="77777777" w:rsidR="00505E39" w:rsidRPr="00B00364" w:rsidRDefault="00505E39" w:rsidP="00B00364">
      <w:pPr>
        <w:spacing w:after="400"/>
        <w:jc w:val="center"/>
        <w:rPr>
          <w:b/>
          <w:bCs/>
          <w:color w:val="000000"/>
          <w:sz w:val="48"/>
          <w:szCs w:val="28"/>
          <w:lang w:eastAsia="en-AU"/>
        </w:rPr>
      </w:pPr>
      <w:r w:rsidRPr="00B00364">
        <w:rPr>
          <w:b/>
          <w:bCs/>
          <w:color w:val="000000"/>
          <w:sz w:val="48"/>
          <w:szCs w:val="28"/>
          <w:lang w:eastAsia="en-AU"/>
        </w:rPr>
        <w:t>Guidelines</w:t>
      </w:r>
    </w:p>
    <w:p w14:paraId="029E8689" w14:textId="4B42492E" w:rsidR="00505E39" w:rsidRDefault="00505E39" w:rsidP="00B00364">
      <w:pPr>
        <w:spacing w:after="1000"/>
        <w:jc w:val="center"/>
        <w:rPr>
          <w:b/>
          <w:bCs/>
        </w:rPr>
      </w:pPr>
      <w:r w:rsidRPr="00B00364">
        <w:rPr>
          <w:b/>
          <w:bCs/>
        </w:rPr>
        <w:t xml:space="preserve">Version </w:t>
      </w:r>
      <w:r w:rsidR="00F321F6">
        <w:rPr>
          <w:b/>
          <w:bCs/>
        </w:rPr>
        <w:t>3.</w:t>
      </w:r>
      <w:r w:rsidR="00D770AD">
        <w:rPr>
          <w:b/>
          <w:bCs/>
        </w:rPr>
        <w:t>5</w:t>
      </w:r>
    </w:p>
    <w:p w14:paraId="169BE2A8" w14:textId="77777777" w:rsidR="00AB2F90" w:rsidRPr="00B00364" w:rsidRDefault="00AB2F90" w:rsidP="00B00364">
      <w:pPr>
        <w:spacing w:after="1000"/>
        <w:jc w:val="center"/>
        <w:rPr>
          <w:b/>
          <w:bCs/>
        </w:rPr>
      </w:pPr>
    </w:p>
    <w:p w14:paraId="7552F2F0" w14:textId="48FE4F3D" w:rsidR="00505E39" w:rsidRDefault="00D770AD" w:rsidP="00B00364">
      <w:pPr>
        <w:spacing w:after="1000"/>
        <w:jc w:val="center"/>
        <w:rPr>
          <w:b/>
          <w:bCs/>
        </w:rPr>
      </w:pPr>
      <w:r>
        <w:rPr>
          <w:b/>
          <w:bCs/>
        </w:rPr>
        <w:t xml:space="preserve">October </w:t>
      </w:r>
      <w:r w:rsidR="00042837">
        <w:rPr>
          <w:b/>
          <w:bCs/>
        </w:rPr>
        <w:t>2021</w:t>
      </w:r>
      <w:r w:rsidR="00AB2F90">
        <w:rPr>
          <w:b/>
          <w:bCs/>
        </w:rPr>
        <w:t xml:space="preserve"> </w:t>
      </w:r>
    </w:p>
    <w:p w14:paraId="0A3EE2F8" w14:textId="77777777" w:rsidR="00505E39" w:rsidRDefault="00505E39" w:rsidP="00931DBF">
      <w:pPr>
        <w:rPr>
          <w:b/>
          <w:szCs w:val="24"/>
          <w:lang w:eastAsia="en-AU"/>
        </w:rPr>
      </w:pPr>
      <w:r>
        <w:rPr>
          <w:b/>
          <w:szCs w:val="24"/>
          <w:lang w:eastAsia="en-AU"/>
        </w:rPr>
        <w:br w:type="page"/>
      </w:r>
    </w:p>
    <w:p w14:paraId="2995E849" w14:textId="77777777" w:rsidR="003323DB" w:rsidRDefault="003323DB">
      <w:pPr>
        <w:spacing w:after="0" w:line="240" w:lineRule="auto"/>
        <w:rPr>
          <w:b/>
          <w:szCs w:val="24"/>
          <w:lang w:eastAsia="en-AU"/>
        </w:rPr>
      </w:pPr>
      <w:r>
        <w:rPr>
          <w:b/>
          <w:szCs w:val="24"/>
          <w:lang w:eastAsia="en-AU"/>
        </w:rPr>
        <w:lastRenderedPageBreak/>
        <w:t>Summary of changes</w:t>
      </w:r>
    </w:p>
    <w:p w14:paraId="76FD0817" w14:textId="77777777" w:rsidR="003323DB" w:rsidRDefault="003323DB">
      <w:pPr>
        <w:spacing w:after="0" w:line="240" w:lineRule="auto"/>
        <w:rPr>
          <w:b/>
          <w:szCs w:val="24"/>
          <w:lang w:eastAsia="en-AU"/>
        </w:rPr>
      </w:pPr>
    </w:p>
    <w:tbl>
      <w:tblPr>
        <w:tblStyle w:val="TableGrid"/>
        <w:tblW w:w="9067" w:type="dxa"/>
        <w:tblLook w:val="04A0" w:firstRow="1" w:lastRow="0" w:firstColumn="1" w:lastColumn="0" w:noHBand="0" w:noVBand="1"/>
        <w:tblCaption w:val="Summary of changes"/>
        <w:tblDescription w:val="October 2017 - Updated reference to NAATI accreditation and minor spelling edit in Attachment 2"/>
      </w:tblPr>
      <w:tblGrid>
        <w:gridCol w:w="2254"/>
        <w:gridCol w:w="2254"/>
        <w:gridCol w:w="4559"/>
      </w:tblGrid>
      <w:tr w:rsidR="003323DB" w14:paraId="13067826" w14:textId="77777777" w:rsidTr="005D09E9">
        <w:trPr>
          <w:cantSplit/>
          <w:trHeight w:val="440"/>
          <w:tblHeader/>
        </w:trPr>
        <w:tc>
          <w:tcPr>
            <w:tcW w:w="2254" w:type="dxa"/>
          </w:tcPr>
          <w:p w14:paraId="642C56CF" w14:textId="77777777" w:rsidR="003323DB" w:rsidRDefault="003323DB">
            <w:pPr>
              <w:spacing w:after="0" w:line="240" w:lineRule="auto"/>
              <w:rPr>
                <w:b/>
                <w:szCs w:val="24"/>
                <w:lang w:eastAsia="en-AU"/>
              </w:rPr>
            </w:pPr>
            <w:r>
              <w:rPr>
                <w:b/>
                <w:szCs w:val="24"/>
                <w:lang w:eastAsia="en-AU"/>
              </w:rPr>
              <w:t>Date</w:t>
            </w:r>
          </w:p>
        </w:tc>
        <w:tc>
          <w:tcPr>
            <w:tcW w:w="2254" w:type="dxa"/>
          </w:tcPr>
          <w:p w14:paraId="140B382A" w14:textId="77777777" w:rsidR="003323DB" w:rsidRDefault="003323DB">
            <w:pPr>
              <w:spacing w:after="0" w:line="240" w:lineRule="auto"/>
              <w:rPr>
                <w:b/>
                <w:szCs w:val="24"/>
                <w:lang w:eastAsia="en-AU"/>
              </w:rPr>
            </w:pPr>
            <w:r>
              <w:rPr>
                <w:b/>
                <w:szCs w:val="24"/>
                <w:lang w:eastAsia="en-AU"/>
              </w:rPr>
              <w:t>Pages affected</w:t>
            </w:r>
          </w:p>
        </w:tc>
        <w:tc>
          <w:tcPr>
            <w:tcW w:w="4559" w:type="dxa"/>
          </w:tcPr>
          <w:p w14:paraId="0D766B7E" w14:textId="77777777" w:rsidR="003323DB" w:rsidRDefault="003323DB">
            <w:pPr>
              <w:spacing w:after="0" w:line="240" w:lineRule="auto"/>
              <w:rPr>
                <w:b/>
                <w:szCs w:val="24"/>
                <w:lang w:eastAsia="en-AU"/>
              </w:rPr>
            </w:pPr>
            <w:r>
              <w:rPr>
                <w:b/>
                <w:szCs w:val="24"/>
                <w:lang w:eastAsia="en-AU"/>
              </w:rPr>
              <w:t>Change</w:t>
            </w:r>
          </w:p>
        </w:tc>
      </w:tr>
      <w:tr w:rsidR="003323DB" w14:paraId="420D9615" w14:textId="77777777" w:rsidTr="005D09E9">
        <w:tc>
          <w:tcPr>
            <w:tcW w:w="2254" w:type="dxa"/>
          </w:tcPr>
          <w:p w14:paraId="7A3C0632" w14:textId="77777777" w:rsidR="003323DB" w:rsidRDefault="003323DB">
            <w:pPr>
              <w:spacing w:after="0" w:line="240" w:lineRule="auto"/>
              <w:rPr>
                <w:b/>
                <w:szCs w:val="24"/>
                <w:lang w:eastAsia="en-AU"/>
              </w:rPr>
            </w:pPr>
            <w:r>
              <w:rPr>
                <w:b/>
                <w:szCs w:val="24"/>
                <w:lang w:eastAsia="en-AU"/>
              </w:rPr>
              <w:t>October 2017</w:t>
            </w:r>
          </w:p>
        </w:tc>
        <w:tc>
          <w:tcPr>
            <w:tcW w:w="2254" w:type="dxa"/>
          </w:tcPr>
          <w:p w14:paraId="6BC69570" w14:textId="77777777" w:rsidR="003323DB" w:rsidRDefault="003323DB">
            <w:pPr>
              <w:spacing w:after="0" w:line="240" w:lineRule="auto"/>
              <w:rPr>
                <w:b/>
                <w:szCs w:val="24"/>
                <w:lang w:eastAsia="en-AU"/>
              </w:rPr>
            </w:pPr>
            <w:r>
              <w:rPr>
                <w:b/>
                <w:szCs w:val="24"/>
                <w:lang w:eastAsia="en-AU"/>
              </w:rPr>
              <w:t>7, 8, 18</w:t>
            </w:r>
          </w:p>
        </w:tc>
        <w:tc>
          <w:tcPr>
            <w:tcW w:w="4559" w:type="dxa"/>
          </w:tcPr>
          <w:p w14:paraId="3C5FCB78" w14:textId="77777777" w:rsidR="003323DB" w:rsidRDefault="003323DB" w:rsidP="003323DB">
            <w:pPr>
              <w:spacing w:after="0" w:line="240" w:lineRule="auto"/>
              <w:rPr>
                <w:b/>
                <w:szCs w:val="24"/>
                <w:lang w:eastAsia="en-AU"/>
              </w:rPr>
            </w:pPr>
            <w:r>
              <w:rPr>
                <w:b/>
                <w:szCs w:val="24"/>
                <w:lang w:eastAsia="en-AU"/>
              </w:rPr>
              <w:t xml:space="preserve">Updated reference to NAATI accreditation to NAATI certification in accordance with NAATI accreditation requirements </w:t>
            </w:r>
          </w:p>
        </w:tc>
      </w:tr>
      <w:tr w:rsidR="005D09E9" w14:paraId="4355A870" w14:textId="77777777" w:rsidTr="005D09E9">
        <w:tc>
          <w:tcPr>
            <w:tcW w:w="2254" w:type="dxa"/>
          </w:tcPr>
          <w:p w14:paraId="1E437527" w14:textId="77777777" w:rsidR="005D09E9" w:rsidRDefault="005D09E9">
            <w:pPr>
              <w:spacing w:after="0" w:line="240" w:lineRule="auto"/>
              <w:rPr>
                <w:b/>
                <w:szCs w:val="24"/>
                <w:lang w:eastAsia="en-AU"/>
              </w:rPr>
            </w:pPr>
            <w:r>
              <w:rPr>
                <w:b/>
                <w:szCs w:val="24"/>
                <w:lang w:eastAsia="en-AU"/>
              </w:rPr>
              <w:t>May 2021</w:t>
            </w:r>
          </w:p>
        </w:tc>
        <w:tc>
          <w:tcPr>
            <w:tcW w:w="2254" w:type="dxa"/>
          </w:tcPr>
          <w:p w14:paraId="1CF224A0" w14:textId="77777777" w:rsidR="005D09E9" w:rsidRDefault="004078C1">
            <w:pPr>
              <w:spacing w:after="0" w:line="240" w:lineRule="auto"/>
              <w:rPr>
                <w:b/>
                <w:szCs w:val="24"/>
                <w:lang w:eastAsia="en-AU"/>
              </w:rPr>
            </w:pPr>
            <w:r>
              <w:rPr>
                <w:b/>
                <w:szCs w:val="24"/>
                <w:lang w:eastAsia="en-AU"/>
              </w:rPr>
              <w:t>4, 14, 18, 19, 20</w:t>
            </w:r>
          </w:p>
        </w:tc>
        <w:tc>
          <w:tcPr>
            <w:tcW w:w="4559" w:type="dxa"/>
          </w:tcPr>
          <w:p w14:paraId="1073BE3B" w14:textId="2763E892" w:rsidR="005D09E9" w:rsidRDefault="004078C1" w:rsidP="001C7F71">
            <w:pPr>
              <w:spacing w:after="0" w:line="240" w:lineRule="auto"/>
              <w:rPr>
                <w:b/>
                <w:szCs w:val="24"/>
                <w:lang w:eastAsia="en-AU"/>
              </w:rPr>
            </w:pPr>
            <w:r>
              <w:rPr>
                <w:b/>
                <w:szCs w:val="24"/>
                <w:lang w:eastAsia="en-AU"/>
              </w:rPr>
              <w:t xml:space="preserve">Amendments to </w:t>
            </w:r>
            <w:r w:rsidR="00512542">
              <w:rPr>
                <w:b/>
                <w:szCs w:val="24"/>
                <w:lang w:eastAsia="en-AU"/>
              </w:rPr>
              <w:t>Australian residency and allowable exceptions to meet EAF eligibility requirements, and Australian resident and related definitions.</w:t>
            </w:r>
          </w:p>
        </w:tc>
      </w:tr>
      <w:tr w:rsidR="00944B89" w14:paraId="4537AF6B" w14:textId="77777777" w:rsidTr="005D09E9">
        <w:tc>
          <w:tcPr>
            <w:tcW w:w="2254" w:type="dxa"/>
          </w:tcPr>
          <w:p w14:paraId="3257A610" w14:textId="37757FF8" w:rsidR="00944B89" w:rsidRDefault="00944B89">
            <w:pPr>
              <w:spacing w:after="0" w:line="240" w:lineRule="auto"/>
              <w:rPr>
                <w:b/>
                <w:szCs w:val="24"/>
                <w:lang w:eastAsia="en-AU"/>
              </w:rPr>
            </w:pPr>
            <w:r>
              <w:rPr>
                <w:b/>
                <w:szCs w:val="24"/>
                <w:lang w:eastAsia="en-AU"/>
              </w:rPr>
              <w:t>September 2021</w:t>
            </w:r>
          </w:p>
        </w:tc>
        <w:tc>
          <w:tcPr>
            <w:tcW w:w="2254" w:type="dxa"/>
          </w:tcPr>
          <w:p w14:paraId="678A8CAD" w14:textId="60A74030" w:rsidR="00944B89" w:rsidRDefault="00944B89">
            <w:pPr>
              <w:spacing w:after="0" w:line="240" w:lineRule="auto"/>
              <w:rPr>
                <w:b/>
                <w:szCs w:val="24"/>
                <w:lang w:eastAsia="en-AU"/>
              </w:rPr>
            </w:pPr>
            <w:r>
              <w:rPr>
                <w:b/>
                <w:szCs w:val="24"/>
                <w:lang w:eastAsia="en-AU"/>
              </w:rPr>
              <w:t xml:space="preserve">5, 15, </w:t>
            </w:r>
            <w:r w:rsidR="00AB0D19">
              <w:rPr>
                <w:b/>
                <w:szCs w:val="24"/>
                <w:lang w:eastAsia="en-AU"/>
              </w:rPr>
              <w:t xml:space="preserve">19, 20, </w:t>
            </w:r>
            <w:r>
              <w:rPr>
                <w:b/>
                <w:szCs w:val="24"/>
                <w:lang w:eastAsia="en-AU"/>
              </w:rPr>
              <w:t>21</w:t>
            </w:r>
            <w:bookmarkStart w:id="0" w:name="_GoBack"/>
            <w:bookmarkEnd w:id="0"/>
          </w:p>
        </w:tc>
        <w:tc>
          <w:tcPr>
            <w:tcW w:w="4559" w:type="dxa"/>
          </w:tcPr>
          <w:p w14:paraId="4943B305" w14:textId="511DF57F" w:rsidR="00944B89" w:rsidRDefault="00944B89" w:rsidP="001D48ED">
            <w:pPr>
              <w:spacing w:after="0" w:line="240" w:lineRule="auto"/>
              <w:rPr>
                <w:b/>
                <w:szCs w:val="24"/>
                <w:lang w:eastAsia="en-AU"/>
              </w:rPr>
            </w:pPr>
            <w:r>
              <w:rPr>
                <w:b/>
                <w:szCs w:val="24"/>
                <w:lang w:eastAsia="en-AU"/>
              </w:rPr>
              <w:t xml:space="preserve">Amendments to the </w:t>
            </w:r>
            <w:r w:rsidRPr="00944B89">
              <w:rPr>
                <w:b/>
                <w:szCs w:val="24"/>
                <w:lang w:eastAsia="en-AU"/>
              </w:rPr>
              <w:t xml:space="preserve">eligibility requirement for </w:t>
            </w:r>
            <w:r>
              <w:rPr>
                <w:b/>
                <w:szCs w:val="24"/>
                <w:lang w:eastAsia="en-AU"/>
              </w:rPr>
              <w:t xml:space="preserve">the working hours of </w:t>
            </w:r>
            <w:r w:rsidRPr="00944B89">
              <w:rPr>
                <w:b/>
                <w:szCs w:val="24"/>
                <w:lang w:eastAsia="en-AU"/>
              </w:rPr>
              <w:t>self-employed workers</w:t>
            </w:r>
            <w:r>
              <w:rPr>
                <w:b/>
                <w:szCs w:val="24"/>
                <w:lang w:eastAsia="en-AU"/>
              </w:rPr>
              <w:t>.</w:t>
            </w:r>
            <w:r w:rsidR="00AB0D19">
              <w:rPr>
                <w:b/>
                <w:szCs w:val="24"/>
                <w:lang w:eastAsia="en-AU"/>
              </w:rPr>
              <w:t xml:space="preserve"> National Minimum Wage defined in Glossary. Self Employed Workers further defined in Glossary. Layout modified to clarify eligibility. Minor typographical issue corrected.</w:t>
            </w:r>
          </w:p>
        </w:tc>
      </w:tr>
    </w:tbl>
    <w:p w14:paraId="482BA3B5" w14:textId="77777777" w:rsidR="003323DB" w:rsidRDefault="003323DB">
      <w:pPr>
        <w:spacing w:after="0" w:line="240" w:lineRule="auto"/>
        <w:rPr>
          <w:b/>
          <w:szCs w:val="24"/>
          <w:lang w:eastAsia="en-AU"/>
        </w:rPr>
      </w:pPr>
      <w:r>
        <w:rPr>
          <w:b/>
          <w:szCs w:val="24"/>
          <w:lang w:eastAsia="en-AU"/>
        </w:rPr>
        <w:br w:type="page"/>
      </w:r>
    </w:p>
    <w:p w14:paraId="4D343A7C" w14:textId="77777777" w:rsidR="003323DB" w:rsidRDefault="003323DB" w:rsidP="00931DBF">
      <w:pPr>
        <w:rPr>
          <w:b/>
          <w:szCs w:val="24"/>
          <w:lang w:eastAsia="en-AU"/>
        </w:rPr>
      </w:pPr>
    </w:p>
    <w:p w14:paraId="67B477D1" w14:textId="77777777" w:rsidR="00505E39" w:rsidRDefault="00505E39" w:rsidP="00931DBF">
      <w:pPr>
        <w:pStyle w:val="TOCHeading"/>
      </w:pPr>
      <w:r>
        <w:t>Contents</w:t>
      </w:r>
    </w:p>
    <w:p w14:paraId="116585CA" w14:textId="77777777" w:rsidR="00AE6971" w:rsidRDefault="00505E39">
      <w:pPr>
        <w:pStyle w:val="TOC1"/>
        <w:tabs>
          <w:tab w:val="left" w:pos="567"/>
          <w:tab w:val="right" w:leader="dot" w:pos="9016"/>
        </w:tabs>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454263132" w:history="1">
        <w:r w:rsidR="00AE6971" w:rsidRPr="001459BC">
          <w:rPr>
            <w:rStyle w:val="Hyperlink"/>
            <w:noProof/>
          </w:rPr>
          <w:t>1.</w:t>
        </w:r>
        <w:r w:rsidR="00AE6971">
          <w:rPr>
            <w:rFonts w:asciiTheme="minorHAnsi" w:eastAsiaTheme="minorEastAsia" w:hAnsiTheme="minorHAnsi" w:cstheme="minorBidi"/>
            <w:noProof/>
            <w:sz w:val="22"/>
            <w:lang w:eastAsia="en-AU"/>
          </w:rPr>
          <w:tab/>
        </w:r>
        <w:r w:rsidR="00AE6971" w:rsidRPr="001459BC">
          <w:rPr>
            <w:rStyle w:val="Hyperlink"/>
            <w:noProof/>
          </w:rPr>
          <w:t>Introduction</w:t>
        </w:r>
        <w:r w:rsidR="00AE6971">
          <w:rPr>
            <w:noProof/>
            <w:webHidden/>
          </w:rPr>
          <w:tab/>
        </w:r>
        <w:r w:rsidR="00AE6971">
          <w:rPr>
            <w:noProof/>
            <w:webHidden/>
          </w:rPr>
          <w:fldChar w:fldCharType="begin"/>
        </w:r>
        <w:r w:rsidR="00AE6971">
          <w:rPr>
            <w:noProof/>
            <w:webHidden/>
          </w:rPr>
          <w:instrText xml:space="preserve"> PAGEREF _Toc454263132 \h </w:instrText>
        </w:r>
        <w:r w:rsidR="00AE6971">
          <w:rPr>
            <w:noProof/>
            <w:webHidden/>
          </w:rPr>
        </w:r>
        <w:r w:rsidR="00AE6971">
          <w:rPr>
            <w:noProof/>
            <w:webHidden/>
          </w:rPr>
          <w:fldChar w:fldCharType="separate"/>
        </w:r>
        <w:r w:rsidR="00B95AE8">
          <w:rPr>
            <w:noProof/>
            <w:webHidden/>
          </w:rPr>
          <w:t>4</w:t>
        </w:r>
        <w:r w:rsidR="00AE6971">
          <w:rPr>
            <w:noProof/>
            <w:webHidden/>
          </w:rPr>
          <w:fldChar w:fldCharType="end"/>
        </w:r>
      </w:hyperlink>
    </w:p>
    <w:p w14:paraId="7ECA4955" w14:textId="77777777" w:rsidR="00AE6971" w:rsidRDefault="00F86E5A">
      <w:pPr>
        <w:pStyle w:val="TOC2"/>
        <w:rPr>
          <w:rFonts w:asciiTheme="minorHAnsi" w:eastAsiaTheme="minorEastAsia" w:hAnsiTheme="minorHAnsi" w:cstheme="minorBidi"/>
          <w:noProof/>
          <w:lang w:eastAsia="en-AU"/>
        </w:rPr>
      </w:pPr>
      <w:hyperlink w:anchor="_Toc454263133" w:history="1">
        <w:r w:rsidR="00AE6971" w:rsidRPr="001459BC">
          <w:rPr>
            <w:rStyle w:val="Hyperlink"/>
            <w:noProof/>
          </w:rPr>
          <w:t>Objective</w:t>
        </w:r>
        <w:r w:rsidR="00AE6971">
          <w:rPr>
            <w:noProof/>
            <w:webHidden/>
          </w:rPr>
          <w:tab/>
        </w:r>
        <w:r w:rsidR="00AE6971">
          <w:rPr>
            <w:noProof/>
            <w:webHidden/>
          </w:rPr>
          <w:fldChar w:fldCharType="begin"/>
        </w:r>
        <w:r w:rsidR="00AE6971">
          <w:rPr>
            <w:noProof/>
            <w:webHidden/>
          </w:rPr>
          <w:instrText xml:space="preserve"> PAGEREF _Toc454263133 \h </w:instrText>
        </w:r>
        <w:r w:rsidR="00AE6971">
          <w:rPr>
            <w:noProof/>
            <w:webHidden/>
          </w:rPr>
        </w:r>
        <w:r w:rsidR="00AE6971">
          <w:rPr>
            <w:noProof/>
            <w:webHidden/>
          </w:rPr>
          <w:fldChar w:fldCharType="separate"/>
        </w:r>
        <w:r w:rsidR="00B95AE8">
          <w:rPr>
            <w:noProof/>
            <w:webHidden/>
          </w:rPr>
          <w:t>4</w:t>
        </w:r>
        <w:r w:rsidR="00AE6971">
          <w:rPr>
            <w:noProof/>
            <w:webHidden/>
          </w:rPr>
          <w:fldChar w:fldCharType="end"/>
        </w:r>
      </w:hyperlink>
    </w:p>
    <w:p w14:paraId="316C2F80" w14:textId="77777777" w:rsidR="00AE6971" w:rsidRDefault="00F86E5A">
      <w:pPr>
        <w:pStyle w:val="TOC1"/>
        <w:tabs>
          <w:tab w:val="left" w:pos="567"/>
          <w:tab w:val="right" w:leader="dot" w:pos="9016"/>
        </w:tabs>
        <w:rPr>
          <w:rFonts w:asciiTheme="minorHAnsi" w:eastAsiaTheme="minorEastAsia" w:hAnsiTheme="minorHAnsi" w:cstheme="minorBidi"/>
          <w:noProof/>
          <w:sz w:val="22"/>
          <w:lang w:eastAsia="en-AU"/>
        </w:rPr>
      </w:pPr>
      <w:hyperlink w:anchor="_Toc454263134" w:history="1">
        <w:r w:rsidR="00AE6971" w:rsidRPr="001459BC">
          <w:rPr>
            <w:rStyle w:val="Hyperlink"/>
            <w:noProof/>
          </w:rPr>
          <w:t>2.</w:t>
        </w:r>
        <w:r w:rsidR="00AE6971">
          <w:rPr>
            <w:rFonts w:asciiTheme="minorHAnsi" w:eastAsiaTheme="minorEastAsia" w:hAnsiTheme="minorHAnsi" w:cstheme="minorBidi"/>
            <w:noProof/>
            <w:sz w:val="22"/>
            <w:lang w:eastAsia="en-AU"/>
          </w:rPr>
          <w:tab/>
        </w:r>
        <w:r w:rsidR="00AE6971" w:rsidRPr="001459BC">
          <w:rPr>
            <w:rStyle w:val="Hyperlink"/>
            <w:noProof/>
          </w:rPr>
          <w:t>Who is eligible for EAF assistance</w:t>
        </w:r>
        <w:r w:rsidR="00AE6971">
          <w:rPr>
            <w:noProof/>
            <w:webHidden/>
          </w:rPr>
          <w:tab/>
        </w:r>
        <w:r w:rsidR="00AE6971">
          <w:rPr>
            <w:noProof/>
            <w:webHidden/>
          </w:rPr>
          <w:fldChar w:fldCharType="begin"/>
        </w:r>
        <w:r w:rsidR="00AE6971">
          <w:rPr>
            <w:noProof/>
            <w:webHidden/>
          </w:rPr>
          <w:instrText xml:space="preserve"> PAGEREF _Toc454263134 \h </w:instrText>
        </w:r>
        <w:r w:rsidR="00AE6971">
          <w:rPr>
            <w:noProof/>
            <w:webHidden/>
          </w:rPr>
        </w:r>
        <w:r w:rsidR="00AE6971">
          <w:rPr>
            <w:noProof/>
            <w:webHidden/>
          </w:rPr>
          <w:fldChar w:fldCharType="separate"/>
        </w:r>
        <w:r w:rsidR="00B95AE8">
          <w:rPr>
            <w:noProof/>
            <w:webHidden/>
          </w:rPr>
          <w:t>4</w:t>
        </w:r>
        <w:r w:rsidR="00AE6971">
          <w:rPr>
            <w:noProof/>
            <w:webHidden/>
          </w:rPr>
          <w:fldChar w:fldCharType="end"/>
        </w:r>
      </w:hyperlink>
    </w:p>
    <w:p w14:paraId="1E671173" w14:textId="77777777" w:rsidR="00AE6971" w:rsidRDefault="00F86E5A">
      <w:pPr>
        <w:pStyle w:val="TOC1"/>
        <w:tabs>
          <w:tab w:val="left" w:pos="567"/>
          <w:tab w:val="right" w:leader="dot" w:pos="9016"/>
        </w:tabs>
        <w:rPr>
          <w:rFonts w:asciiTheme="minorHAnsi" w:eastAsiaTheme="minorEastAsia" w:hAnsiTheme="minorHAnsi" w:cstheme="minorBidi"/>
          <w:noProof/>
          <w:sz w:val="22"/>
          <w:lang w:eastAsia="en-AU"/>
        </w:rPr>
      </w:pPr>
      <w:hyperlink w:anchor="_Toc454263135" w:history="1">
        <w:r w:rsidR="00AE6971" w:rsidRPr="001459BC">
          <w:rPr>
            <w:rStyle w:val="Hyperlink"/>
            <w:noProof/>
            <w:spacing w:val="5"/>
          </w:rPr>
          <w:t>3.</w:t>
        </w:r>
        <w:r w:rsidR="00AE6971">
          <w:rPr>
            <w:rFonts w:asciiTheme="minorHAnsi" w:eastAsiaTheme="minorEastAsia" w:hAnsiTheme="minorHAnsi" w:cstheme="minorBidi"/>
            <w:noProof/>
            <w:sz w:val="22"/>
            <w:lang w:eastAsia="en-AU"/>
          </w:rPr>
          <w:tab/>
        </w:r>
        <w:r w:rsidR="00AE6971" w:rsidRPr="001459BC">
          <w:rPr>
            <w:rStyle w:val="Hyperlink"/>
            <w:noProof/>
          </w:rPr>
          <w:t>What EAF covers</w:t>
        </w:r>
        <w:r w:rsidR="00AE6971">
          <w:rPr>
            <w:noProof/>
            <w:webHidden/>
          </w:rPr>
          <w:tab/>
        </w:r>
        <w:r w:rsidR="00AE6971">
          <w:rPr>
            <w:noProof/>
            <w:webHidden/>
          </w:rPr>
          <w:fldChar w:fldCharType="begin"/>
        </w:r>
        <w:r w:rsidR="00AE6971">
          <w:rPr>
            <w:noProof/>
            <w:webHidden/>
          </w:rPr>
          <w:instrText xml:space="preserve"> PAGEREF _Toc454263135 \h </w:instrText>
        </w:r>
        <w:r w:rsidR="00AE6971">
          <w:rPr>
            <w:noProof/>
            <w:webHidden/>
          </w:rPr>
        </w:r>
        <w:r w:rsidR="00AE6971">
          <w:rPr>
            <w:noProof/>
            <w:webHidden/>
          </w:rPr>
          <w:fldChar w:fldCharType="separate"/>
        </w:r>
        <w:r w:rsidR="00B95AE8">
          <w:rPr>
            <w:noProof/>
            <w:webHidden/>
          </w:rPr>
          <w:t>5</w:t>
        </w:r>
        <w:r w:rsidR="00AE6971">
          <w:rPr>
            <w:noProof/>
            <w:webHidden/>
          </w:rPr>
          <w:fldChar w:fldCharType="end"/>
        </w:r>
      </w:hyperlink>
    </w:p>
    <w:p w14:paraId="73153B58" w14:textId="77777777" w:rsidR="00AE6971" w:rsidRDefault="00F86E5A">
      <w:pPr>
        <w:pStyle w:val="TOC2"/>
        <w:rPr>
          <w:rFonts w:asciiTheme="minorHAnsi" w:eastAsiaTheme="minorEastAsia" w:hAnsiTheme="minorHAnsi" w:cstheme="minorBidi"/>
          <w:noProof/>
          <w:lang w:eastAsia="en-AU"/>
        </w:rPr>
      </w:pPr>
      <w:hyperlink w:anchor="_Toc454263136" w:history="1">
        <w:r w:rsidR="00AE6971" w:rsidRPr="001459BC">
          <w:rPr>
            <w:rStyle w:val="Hyperlink"/>
            <w:noProof/>
          </w:rPr>
          <w:t>Workplace modifications and equipment</w:t>
        </w:r>
        <w:r w:rsidR="00AE6971">
          <w:rPr>
            <w:noProof/>
            <w:webHidden/>
          </w:rPr>
          <w:tab/>
        </w:r>
        <w:r w:rsidR="00AE6971">
          <w:rPr>
            <w:noProof/>
            <w:webHidden/>
          </w:rPr>
          <w:fldChar w:fldCharType="begin"/>
        </w:r>
        <w:r w:rsidR="00AE6971">
          <w:rPr>
            <w:noProof/>
            <w:webHidden/>
          </w:rPr>
          <w:instrText xml:space="preserve"> PAGEREF _Toc454263136 \h </w:instrText>
        </w:r>
        <w:r w:rsidR="00AE6971">
          <w:rPr>
            <w:noProof/>
            <w:webHidden/>
          </w:rPr>
        </w:r>
        <w:r w:rsidR="00AE6971">
          <w:rPr>
            <w:noProof/>
            <w:webHidden/>
          </w:rPr>
          <w:fldChar w:fldCharType="separate"/>
        </w:r>
        <w:r w:rsidR="00B95AE8">
          <w:rPr>
            <w:noProof/>
            <w:webHidden/>
          </w:rPr>
          <w:t>6</w:t>
        </w:r>
        <w:r w:rsidR="00AE6971">
          <w:rPr>
            <w:noProof/>
            <w:webHidden/>
          </w:rPr>
          <w:fldChar w:fldCharType="end"/>
        </w:r>
      </w:hyperlink>
    </w:p>
    <w:p w14:paraId="1092A59E" w14:textId="77777777" w:rsidR="00AE6971" w:rsidRDefault="00F86E5A">
      <w:pPr>
        <w:pStyle w:val="TOC2"/>
        <w:rPr>
          <w:rFonts w:asciiTheme="minorHAnsi" w:eastAsiaTheme="minorEastAsia" w:hAnsiTheme="minorHAnsi" w:cstheme="minorBidi"/>
          <w:noProof/>
          <w:lang w:eastAsia="en-AU"/>
        </w:rPr>
      </w:pPr>
      <w:hyperlink w:anchor="_Toc454263137" w:history="1">
        <w:r w:rsidR="00AE6971" w:rsidRPr="001459BC">
          <w:rPr>
            <w:rStyle w:val="Hyperlink"/>
            <w:noProof/>
          </w:rPr>
          <w:t>Ownership, maintenance and replacement of Modifications</w:t>
        </w:r>
        <w:r w:rsidR="00AE6971">
          <w:rPr>
            <w:noProof/>
            <w:webHidden/>
          </w:rPr>
          <w:tab/>
        </w:r>
        <w:r w:rsidR="00AE6971">
          <w:rPr>
            <w:noProof/>
            <w:webHidden/>
          </w:rPr>
          <w:fldChar w:fldCharType="begin"/>
        </w:r>
        <w:r w:rsidR="00AE6971">
          <w:rPr>
            <w:noProof/>
            <w:webHidden/>
          </w:rPr>
          <w:instrText xml:space="preserve"> PAGEREF _Toc454263137 \h </w:instrText>
        </w:r>
        <w:r w:rsidR="00AE6971">
          <w:rPr>
            <w:noProof/>
            <w:webHidden/>
          </w:rPr>
        </w:r>
        <w:r w:rsidR="00AE6971">
          <w:rPr>
            <w:noProof/>
            <w:webHidden/>
          </w:rPr>
          <w:fldChar w:fldCharType="separate"/>
        </w:r>
        <w:r w:rsidR="00B95AE8">
          <w:rPr>
            <w:noProof/>
            <w:webHidden/>
          </w:rPr>
          <w:t>7</w:t>
        </w:r>
        <w:r w:rsidR="00AE6971">
          <w:rPr>
            <w:noProof/>
            <w:webHidden/>
          </w:rPr>
          <w:fldChar w:fldCharType="end"/>
        </w:r>
      </w:hyperlink>
    </w:p>
    <w:p w14:paraId="64E8619B" w14:textId="77777777" w:rsidR="00AE6971" w:rsidRDefault="00F86E5A">
      <w:pPr>
        <w:pStyle w:val="TOC2"/>
        <w:rPr>
          <w:rFonts w:asciiTheme="minorHAnsi" w:eastAsiaTheme="minorEastAsia" w:hAnsiTheme="minorHAnsi" w:cstheme="minorBidi"/>
          <w:noProof/>
          <w:lang w:eastAsia="en-AU"/>
        </w:rPr>
      </w:pPr>
      <w:hyperlink w:anchor="_Toc454263138" w:history="1">
        <w:r w:rsidR="00AE6971" w:rsidRPr="001459BC">
          <w:rPr>
            <w:rStyle w:val="Hyperlink"/>
            <w:noProof/>
          </w:rPr>
          <w:t>Auslan Interpreting Services</w:t>
        </w:r>
        <w:r w:rsidR="00AE6971">
          <w:rPr>
            <w:noProof/>
            <w:webHidden/>
          </w:rPr>
          <w:tab/>
        </w:r>
        <w:r w:rsidR="00AE6971">
          <w:rPr>
            <w:noProof/>
            <w:webHidden/>
          </w:rPr>
          <w:fldChar w:fldCharType="begin"/>
        </w:r>
        <w:r w:rsidR="00AE6971">
          <w:rPr>
            <w:noProof/>
            <w:webHidden/>
          </w:rPr>
          <w:instrText xml:space="preserve"> PAGEREF _Toc454263138 \h </w:instrText>
        </w:r>
        <w:r w:rsidR="00AE6971">
          <w:rPr>
            <w:noProof/>
            <w:webHidden/>
          </w:rPr>
        </w:r>
        <w:r w:rsidR="00AE6971">
          <w:rPr>
            <w:noProof/>
            <w:webHidden/>
          </w:rPr>
          <w:fldChar w:fldCharType="separate"/>
        </w:r>
        <w:r w:rsidR="00B95AE8">
          <w:rPr>
            <w:noProof/>
            <w:webHidden/>
          </w:rPr>
          <w:t>7</w:t>
        </w:r>
        <w:r w:rsidR="00AE6971">
          <w:rPr>
            <w:noProof/>
            <w:webHidden/>
          </w:rPr>
          <w:fldChar w:fldCharType="end"/>
        </w:r>
      </w:hyperlink>
    </w:p>
    <w:p w14:paraId="41F574E3" w14:textId="77777777" w:rsidR="00AE6971" w:rsidRDefault="00F86E5A">
      <w:pPr>
        <w:pStyle w:val="TOC3"/>
        <w:tabs>
          <w:tab w:val="right" w:leader="dot" w:pos="9016"/>
        </w:tabs>
        <w:rPr>
          <w:rFonts w:asciiTheme="minorHAnsi" w:eastAsiaTheme="minorEastAsia" w:hAnsiTheme="minorHAnsi" w:cstheme="minorBidi"/>
          <w:noProof/>
          <w:lang w:eastAsia="en-AU"/>
        </w:rPr>
      </w:pPr>
      <w:hyperlink w:anchor="_Toc454263139" w:history="1">
        <w:r w:rsidR="00AE6971" w:rsidRPr="001459BC">
          <w:rPr>
            <w:rStyle w:val="Hyperlink"/>
            <w:noProof/>
          </w:rPr>
          <w:t>Auslan interpreter requirements</w:t>
        </w:r>
        <w:r w:rsidR="00AE6971">
          <w:rPr>
            <w:noProof/>
            <w:webHidden/>
          </w:rPr>
          <w:tab/>
        </w:r>
        <w:r w:rsidR="00AE6971">
          <w:rPr>
            <w:noProof/>
            <w:webHidden/>
          </w:rPr>
          <w:fldChar w:fldCharType="begin"/>
        </w:r>
        <w:r w:rsidR="00AE6971">
          <w:rPr>
            <w:noProof/>
            <w:webHidden/>
          </w:rPr>
          <w:instrText xml:space="preserve"> PAGEREF _Toc454263139 \h </w:instrText>
        </w:r>
        <w:r w:rsidR="00AE6971">
          <w:rPr>
            <w:noProof/>
            <w:webHidden/>
          </w:rPr>
        </w:r>
        <w:r w:rsidR="00AE6971">
          <w:rPr>
            <w:noProof/>
            <w:webHidden/>
          </w:rPr>
          <w:fldChar w:fldCharType="separate"/>
        </w:r>
        <w:r w:rsidR="00B95AE8">
          <w:rPr>
            <w:noProof/>
            <w:webHidden/>
          </w:rPr>
          <w:t>8</w:t>
        </w:r>
        <w:r w:rsidR="00AE6971">
          <w:rPr>
            <w:noProof/>
            <w:webHidden/>
          </w:rPr>
          <w:fldChar w:fldCharType="end"/>
        </w:r>
      </w:hyperlink>
    </w:p>
    <w:p w14:paraId="009212CB" w14:textId="77777777" w:rsidR="00AE6971" w:rsidRDefault="00F86E5A">
      <w:pPr>
        <w:pStyle w:val="TOC2"/>
        <w:rPr>
          <w:rFonts w:asciiTheme="minorHAnsi" w:eastAsiaTheme="minorEastAsia" w:hAnsiTheme="minorHAnsi" w:cstheme="minorBidi"/>
          <w:noProof/>
          <w:lang w:eastAsia="en-AU"/>
        </w:rPr>
      </w:pPr>
      <w:hyperlink w:anchor="_Toc454263140" w:history="1">
        <w:r w:rsidR="00AE6971" w:rsidRPr="001459BC">
          <w:rPr>
            <w:rStyle w:val="Hyperlink"/>
            <w:noProof/>
          </w:rPr>
          <w:t>Workplace Assistance and Support Services</w:t>
        </w:r>
        <w:r w:rsidR="00AE6971">
          <w:rPr>
            <w:noProof/>
            <w:webHidden/>
          </w:rPr>
          <w:tab/>
        </w:r>
        <w:r w:rsidR="00AE6971">
          <w:rPr>
            <w:noProof/>
            <w:webHidden/>
          </w:rPr>
          <w:fldChar w:fldCharType="begin"/>
        </w:r>
        <w:r w:rsidR="00AE6971">
          <w:rPr>
            <w:noProof/>
            <w:webHidden/>
          </w:rPr>
          <w:instrText xml:space="preserve"> PAGEREF _Toc454263140 \h </w:instrText>
        </w:r>
        <w:r w:rsidR="00AE6971">
          <w:rPr>
            <w:noProof/>
            <w:webHidden/>
          </w:rPr>
        </w:r>
        <w:r w:rsidR="00AE6971">
          <w:rPr>
            <w:noProof/>
            <w:webHidden/>
          </w:rPr>
          <w:fldChar w:fldCharType="separate"/>
        </w:r>
        <w:r w:rsidR="00B95AE8">
          <w:rPr>
            <w:noProof/>
            <w:webHidden/>
          </w:rPr>
          <w:t>8</w:t>
        </w:r>
        <w:r w:rsidR="00AE6971">
          <w:rPr>
            <w:noProof/>
            <w:webHidden/>
          </w:rPr>
          <w:fldChar w:fldCharType="end"/>
        </w:r>
      </w:hyperlink>
    </w:p>
    <w:p w14:paraId="7EE79F8D" w14:textId="77777777" w:rsidR="00AE6971" w:rsidRDefault="00F86E5A">
      <w:pPr>
        <w:pStyle w:val="TOC1"/>
        <w:tabs>
          <w:tab w:val="left" w:pos="567"/>
          <w:tab w:val="right" w:leader="dot" w:pos="9016"/>
        </w:tabs>
        <w:rPr>
          <w:rFonts w:asciiTheme="minorHAnsi" w:eastAsiaTheme="minorEastAsia" w:hAnsiTheme="minorHAnsi" w:cstheme="minorBidi"/>
          <w:noProof/>
          <w:sz w:val="22"/>
          <w:lang w:eastAsia="en-AU"/>
        </w:rPr>
      </w:pPr>
      <w:hyperlink w:anchor="_Toc454263141" w:history="1">
        <w:r w:rsidR="00AE6971" w:rsidRPr="001459BC">
          <w:rPr>
            <w:rStyle w:val="Hyperlink"/>
            <w:noProof/>
          </w:rPr>
          <w:t>4.</w:t>
        </w:r>
        <w:r w:rsidR="00AE6971">
          <w:rPr>
            <w:rFonts w:asciiTheme="minorHAnsi" w:eastAsiaTheme="minorEastAsia" w:hAnsiTheme="minorHAnsi" w:cstheme="minorBidi"/>
            <w:noProof/>
            <w:sz w:val="22"/>
            <w:lang w:eastAsia="en-AU"/>
          </w:rPr>
          <w:tab/>
        </w:r>
        <w:r w:rsidR="00AE6971" w:rsidRPr="001459BC">
          <w:rPr>
            <w:rStyle w:val="Hyperlink"/>
            <w:noProof/>
          </w:rPr>
          <w:t>Who can apply</w:t>
        </w:r>
        <w:r w:rsidR="00AE6971">
          <w:rPr>
            <w:noProof/>
            <w:webHidden/>
          </w:rPr>
          <w:tab/>
        </w:r>
        <w:r w:rsidR="00AE6971">
          <w:rPr>
            <w:noProof/>
            <w:webHidden/>
          </w:rPr>
          <w:fldChar w:fldCharType="begin"/>
        </w:r>
        <w:r w:rsidR="00AE6971">
          <w:rPr>
            <w:noProof/>
            <w:webHidden/>
          </w:rPr>
          <w:instrText xml:space="preserve"> PAGEREF _Toc454263141 \h </w:instrText>
        </w:r>
        <w:r w:rsidR="00AE6971">
          <w:rPr>
            <w:noProof/>
            <w:webHidden/>
          </w:rPr>
        </w:r>
        <w:r w:rsidR="00AE6971">
          <w:rPr>
            <w:noProof/>
            <w:webHidden/>
          </w:rPr>
          <w:fldChar w:fldCharType="separate"/>
        </w:r>
        <w:r w:rsidR="00B95AE8">
          <w:rPr>
            <w:noProof/>
            <w:webHidden/>
          </w:rPr>
          <w:t>9</w:t>
        </w:r>
        <w:r w:rsidR="00AE6971">
          <w:rPr>
            <w:noProof/>
            <w:webHidden/>
          </w:rPr>
          <w:fldChar w:fldCharType="end"/>
        </w:r>
      </w:hyperlink>
    </w:p>
    <w:p w14:paraId="16E0F211" w14:textId="77777777" w:rsidR="00AE6971" w:rsidRDefault="00F86E5A">
      <w:pPr>
        <w:pStyle w:val="TOC1"/>
        <w:tabs>
          <w:tab w:val="left" w:pos="567"/>
          <w:tab w:val="right" w:leader="dot" w:pos="9016"/>
        </w:tabs>
        <w:rPr>
          <w:rFonts w:asciiTheme="minorHAnsi" w:eastAsiaTheme="minorEastAsia" w:hAnsiTheme="minorHAnsi" w:cstheme="minorBidi"/>
          <w:noProof/>
          <w:sz w:val="22"/>
          <w:lang w:eastAsia="en-AU"/>
        </w:rPr>
      </w:pPr>
      <w:hyperlink w:anchor="_Toc454263142" w:history="1">
        <w:r w:rsidR="00AE6971" w:rsidRPr="001459BC">
          <w:rPr>
            <w:rStyle w:val="Hyperlink"/>
            <w:noProof/>
          </w:rPr>
          <w:t>5.</w:t>
        </w:r>
        <w:r w:rsidR="00AE6971">
          <w:rPr>
            <w:rFonts w:asciiTheme="minorHAnsi" w:eastAsiaTheme="minorEastAsia" w:hAnsiTheme="minorHAnsi" w:cstheme="minorBidi"/>
            <w:noProof/>
            <w:sz w:val="22"/>
            <w:lang w:eastAsia="en-AU"/>
          </w:rPr>
          <w:tab/>
        </w:r>
        <w:r w:rsidR="00AE6971" w:rsidRPr="001459BC">
          <w:rPr>
            <w:rStyle w:val="Hyperlink"/>
            <w:noProof/>
          </w:rPr>
          <w:t>Important information</w:t>
        </w:r>
        <w:r w:rsidR="00AE6971">
          <w:rPr>
            <w:noProof/>
            <w:webHidden/>
          </w:rPr>
          <w:tab/>
        </w:r>
        <w:r w:rsidR="00AE6971">
          <w:rPr>
            <w:noProof/>
            <w:webHidden/>
          </w:rPr>
          <w:fldChar w:fldCharType="begin"/>
        </w:r>
        <w:r w:rsidR="00AE6971">
          <w:rPr>
            <w:noProof/>
            <w:webHidden/>
          </w:rPr>
          <w:instrText xml:space="preserve"> PAGEREF _Toc454263142 \h </w:instrText>
        </w:r>
        <w:r w:rsidR="00AE6971">
          <w:rPr>
            <w:noProof/>
            <w:webHidden/>
          </w:rPr>
        </w:r>
        <w:r w:rsidR="00AE6971">
          <w:rPr>
            <w:noProof/>
            <w:webHidden/>
          </w:rPr>
          <w:fldChar w:fldCharType="separate"/>
        </w:r>
        <w:r w:rsidR="00B95AE8">
          <w:rPr>
            <w:noProof/>
            <w:webHidden/>
          </w:rPr>
          <w:t>9</w:t>
        </w:r>
        <w:r w:rsidR="00AE6971">
          <w:rPr>
            <w:noProof/>
            <w:webHidden/>
          </w:rPr>
          <w:fldChar w:fldCharType="end"/>
        </w:r>
      </w:hyperlink>
    </w:p>
    <w:p w14:paraId="4EB32F58" w14:textId="77777777" w:rsidR="00AE6971" w:rsidRDefault="00F86E5A">
      <w:pPr>
        <w:pStyle w:val="TOC2"/>
        <w:rPr>
          <w:rFonts w:asciiTheme="minorHAnsi" w:eastAsiaTheme="minorEastAsia" w:hAnsiTheme="minorHAnsi" w:cstheme="minorBidi"/>
          <w:noProof/>
          <w:lang w:eastAsia="en-AU"/>
        </w:rPr>
      </w:pPr>
      <w:hyperlink w:anchor="_Toc454263143" w:history="1">
        <w:r w:rsidR="00AE6971" w:rsidRPr="001459BC">
          <w:rPr>
            <w:rStyle w:val="Hyperlink"/>
            <w:noProof/>
          </w:rPr>
          <w:t>Terms and conditions</w:t>
        </w:r>
        <w:r w:rsidR="00AE6971">
          <w:rPr>
            <w:noProof/>
            <w:webHidden/>
          </w:rPr>
          <w:tab/>
        </w:r>
        <w:r w:rsidR="00AE6971">
          <w:rPr>
            <w:noProof/>
            <w:webHidden/>
          </w:rPr>
          <w:fldChar w:fldCharType="begin"/>
        </w:r>
        <w:r w:rsidR="00AE6971">
          <w:rPr>
            <w:noProof/>
            <w:webHidden/>
          </w:rPr>
          <w:instrText xml:space="preserve"> PAGEREF _Toc454263143 \h </w:instrText>
        </w:r>
        <w:r w:rsidR="00AE6971">
          <w:rPr>
            <w:noProof/>
            <w:webHidden/>
          </w:rPr>
        </w:r>
        <w:r w:rsidR="00AE6971">
          <w:rPr>
            <w:noProof/>
            <w:webHidden/>
          </w:rPr>
          <w:fldChar w:fldCharType="separate"/>
        </w:r>
        <w:r w:rsidR="00B95AE8">
          <w:rPr>
            <w:noProof/>
            <w:webHidden/>
          </w:rPr>
          <w:t>9</w:t>
        </w:r>
        <w:r w:rsidR="00AE6971">
          <w:rPr>
            <w:noProof/>
            <w:webHidden/>
          </w:rPr>
          <w:fldChar w:fldCharType="end"/>
        </w:r>
      </w:hyperlink>
    </w:p>
    <w:p w14:paraId="4B2C3383" w14:textId="77777777" w:rsidR="00AE6971" w:rsidRDefault="00F86E5A">
      <w:pPr>
        <w:pStyle w:val="TOC2"/>
        <w:rPr>
          <w:rFonts w:asciiTheme="minorHAnsi" w:eastAsiaTheme="minorEastAsia" w:hAnsiTheme="minorHAnsi" w:cstheme="minorBidi"/>
          <w:noProof/>
          <w:lang w:eastAsia="en-AU"/>
        </w:rPr>
      </w:pPr>
      <w:hyperlink w:anchor="_Toc454263144" w:history="1">
        <w:r w:rsidR="00AE6971" w:rsidRPr="001459BC">
          <w:rPr>
            <w:rStyle w:val="Hyperlink"/>
            <w:noProof/>
          </w:rPr>
          <w:t>Circumstances where EAF assistance will not be approved</w:t>
        </w:r>
        <w:r w:rsidR="00AE6971">
          <w:rPr>
            <w:noProof/>
            <w:webHidden/>
          </w:rPr>
          <w:tab/>
        </w:r>
        <w:r w:rsidR="00AE6971">
          <w:rPr>
            <w:noProof/>
            <w:webHidden/>
          </w:rPr>
          <w:fldChar w:fldCharType="begin"/>
        </w:r>
        <w:r w:rsidR="00AE6971">
          <w:rPr>
            <w:noProof/>
            <w:webHidden/>
          </w:rPr>
          <w:instrText xml:space="preserve"> PAGEREF _Toc454263144 \h </w:instrText>
        </w:r>
        <w:r w:rsidR="00AE6971">
          <w:rPr>
            <w:noProof/>
            <w:webHidden/>
          </w:rPr>
        </w:r>
        <w:r w:rsidR="00AE6971">
          <w:rPr>
            <w:noProof/>
            <w:webHidden/>
          </w:rPr>
          <w:fldChar w:fldCharType="separate"/>
        </w:r>
        <w:r w:rsidR="00B95AE8">
          <w:rPr>
            <w:noProof/>
            <w:webHidden/>
          </w:rPr>
          <w:t>10</w:t>
        </w:r>
        <w:r w:rsidR="00AE6971">
          <w:rPr>
            <w:noProof/>
            <w:webHidden/>
          </w:rPr>
          <w:fldChar w:fldCharType="end"/>
        </w:r>
      </w:hyperlink>
    </w:p>
    <w:p w14:paraId="79C0FBAF" w14:textId="77777777" w:rsidR="00AE6971" w:rsidRDefault="00F86E5A">
      <w:pPr>
        <w:pStyle w:val="TOC2"/>
        <w:rPr>
          <w:rFonts w:asciiTheme="minorHAnsi" w:eastAsiaTheme="minorEastAsia" w:hAnsiTheme="minorHAnsi" w:cstheme="minorBidi"/>
          <w:noProof/>
          <w:lang w:eastAsia="en-AU"/>
        </w:rPr>
      </w:pPr>
      <w:hyperlink w:anchor="_Toc454263145" w:history="1">
        <w:r w:rsidR="00AE6971" w:rsidRPr="001459BC">
          <w:rPr>
            <w:rStyle w:val="Hyperlink"/>
            <w:noProof/>
          </w:rPr>
          <w:t>Fraud</w:t>
        </w:r>
        <w:r w:rsidR="00AE6971">
          <w:rPr>
            <w:noProof/>
            <w:webHidden/>
          </w:rPr>
          <w:tab/>
        </w:r>
        <w:r w:rsidR="00AE6971">
          <w:rPr>
            <w:noProof/>
            <w:webHidden/>
          </w:rPr>
          <w:fldChar w:fldCharType="begin"/>
        </w:r>
        <w:r w:rsidR="00AE6971">
          <w:rPr>
            <w:noProof/>
            <w:webHidden/>
          </w:rPr>
          <w:instrText xml:space="preserve"> PAGEREF _Toc454263145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14:paraId="7B845345" w14:textId="77777777" w:rsidR="00AE6971" w:rsidRDefault="00F86E5A">
      <w:pPr>
        <w:pStyle w:val="TOC2"/>
        <w:rPr>
          <w:rFonts w:asciiTheme="minorHAnsi" w:eastAsiaTheme="minorEastAsia" w:hAnsiTheme="minorHAnsi" w:cstheme="minorBidi"/>
          <w:noProof/>
          <w:lang w:eastAsia="en-AU"/>
        </w:rPr>
      </w:pPr>
      <w:hyperlink w:anchor="_Toc454263146" w:history="1">
        <w:r w:rsidR="00AE6971" w:rsidRPr="001459BC">
          <w:rPr>
            <w:rStyle w:val="Hyperlink"/>
            <w:noProof/>
          </w:rPr>
          <w:t>Recovery of payments</w:t>
        </w:r>
        <w:r w:rsidR="00AE6971">
          <w:rPr>
            <w:noProof/>
            <w:webHidden/>
          </w:rPr>
          <w:tab/>
        </w:r>
        <w:r w:rsidR="00AE6971">
          <w:rPr>
            <w:noProof/>
            <w:webHidden/>
          </w:rPr>
          <w:fldChar w:fldCharType="begin"/>
        </w:r>
        <w:r w:rsidR="00AE6971">
          <w:rPr>
            <w:noProof/>
            <w:webHidden/>
          </w:rPr>
          <w:instrText xml:space="preserve"> PAGEREF _Toc454263146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14:paraId="1E7B7115" w14:textId="77777777" w:rsidR="00AE6971" w:rsidRDefault="00F86E5A">
      <w:pPr>
        <w:pStyle w:val="TOC2"/>
        <w:rPr>
          <w:rFonts w:asciiTheme="minorHAnsi" w:eastAsiaTheme="minorEastAsia" w:hAnsiTheme="minorHAnsi" w:cstheme="minorBidi"/>
          <w:noProof/>
          <w:lang w:eastAsia="en-AU"/>
        </w:rPr>
      </w:pPr>
      <w:hyperlink w:anchor="_Toc454263147" w:history="1">
        <w:r w:rsidR="00AE6971" w:rsidRPr="001459BC">
          <w:rPr>
            <w:rStyle w:val="Hyperlink"/>
            <w:noProof/>
          </w:rPr>
          <w:t>Post Implementation Outcome Survey</w:t>
        </w:r>
        <w:r w:rsidR="00AE6971">
          <w:rPr>
            <w:noProof/>
            <w:webHidden/>
          </w:rPr>
          <w:tab/>
        </w:r>
        <w:r w:rsidR="00AE6971">
          <w:rPr>
            <w:noProof/>
            <w:webHidden/>
          </w:rPr>
          <w:fldChar w:fldCharType="begin"/>
        </w:r>
        <w:r w:rsidR="00AE6971">
          <w:rPr>
            <w:noProof/>
            <w:webHidden/>
          </w:rPr>
          <w:instrText xml:space="preserve"> PAGEREF _Toc454263147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14:paraId="00AE0594" w14:textId="77777777" w:rsidR="00AE6971" w:rsidRDefault="00F86E5A">
      <w:pPr>
        <w:pStyle w:val="TOC1"/>
        <w:tabs>
          <w:tab w:val="left" w:pos="567"/>
          <w:tab w:val="right" w:leader="dot" w:pos="9016"/>
        </w:tabs>
        <w:rPr>
          <w:rFonts w:asciiTheme="minorHAnsi" w:eastAsiaTheme="minorEastAsia" w:hAnsiTheme="minorHAnsi" w:cstheme="minorBidi"/>
          <w:noProof/>
          <w:sz w:val="22"/>
          <w:lang w:eastAsia="en-AU"/>
        </w:rPr>
      </w:pPr>
      <w:hyperlink w:anchor="_Toc454263148" w:history="1">
        <w:r w:rsidR="00AE6971" w:rsidRPr="001459BC">
          <w:rPr>
            <w:rStyle w:val="Hyperlink"/>
            <w:noProof/>
          </w:rPr>
          <w:t>6.</w:t>
        </w:r>
        <w:r w:rsidR="00AE6971">
          <w:rPr>
            <w:rFonts w:asciiTheme="minorHAnsi" w:eastAsiaTheme="minorEastAsia" w:hAnsiTheme="minorHAnsi" w:cstheme="minorBidi"/>
            <w:noProof/>
            <w:sz w:val="22"/>
            <w:lang w:eastAsia="en-AU"/>
          </w:rPr>
          <w:tab/>
        </w:r>
        <w:r w:rsidR="00AE6971" w:rsidRPr="001459BC">
          <w:rPr>
            <w:rStyle w:val="Hyperlink"/>
            <w:noProof/>
          </w:rPr>
          <w:t>How to apply</w:t>
        </w:r>
        <w:r w:rsidR="00AE6971">
          <w:rPr>
            <w:noProof/>
            <w:webHidden/>
          </w:rPr>
          <w:tab/>
        </w:r>
        <w:r w:rsidR="00AE6971">
          <w:rPr>
            <w:noProof/>
            <w:webHidden/>
          </w:rPr>
          <w:fldChar w:fldCharType="begin"/>
        </w:r>
        <w:r w:rsidR="00AE6971">
          <w:rPr>
            <w:noProof/>
            <w:webHidden/>
          </w:rPr>
          <w:instrText xml:space="preserve"> PAGEREF _Toc454263148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14:paraId="2F18B52A" w14:textId="77777777" w:rsidR="00AE6971" w:rsidRDefault="00F86E5A">
      <w:pPr>
        <w:pStyle w:val="TOC1"/>
        <w:tabs>
          <w:tab w:val="left" w:pos="567"/>
          <w:tab w:val="right" w:leader="dot" w:pos="9016"/>
        </w:tabs>
        <w:rPr>
          <w:rFonts w:asciiTheme="minorHAnsi" w:eastAsiaTheme="minorEastAsia" w:hAnsiTheme="minorHAnsi" w:cstheme="minorBidi"/>
          <w:noProof/>
          <w:sz w:val="22"/>
          <w:lang w:eastAsia="en-AU"/>
        </w:rPr>
      </w:pPr>
      <w:hyperlink w:anchor="_Toc454263149" w:history="1">
        <w:r w:rsidR="00AE6971" w:rsidRPr="001459BC">
          <w:rPr>
            <w:rStyle w:val="Hyperlink"/>
            <w:noProof/>
          </w:rPr>
          <w:t>7.</w:t>
        </w:r>
        <w:r w:rsidR="00AE6971">
          <w:rPr>
            <w:rFonts w:asciiTheme="minorHAnsi" w:eastAsiaTheme="minorEastAsia" w:hAnsiTheme="minorHAnsi" w:cstheme="minorBidi"/>
            <w:noProof/>
            <w:sz w:val="22"/>
            <w:lang w:eastAsia="en-AU"/>
          </w:rPr>
          <w:tab/>
        </w:r>
        <w:r w:rsidR="00AE6971" w:rsidRPr="001459BC">
          <w:rPr>
            <w:rStyle w:val="Hyperlink"/>
            <w:noProof/>
          </w:rPr>
          <w:t>Approval and reimbursement process</w:t>
        </w:r>
        <w:r w:rsidR="00AE6971">
          <w:rPr>
            <w:noProof/>
            <w:webHidden/>
          </w:rPr>
          <w:tab/>
        </w:r>
        <w:r w:rsidR="00AE6971">
          <w:rPr>
            <w:noProof/>
            <w:webHidden/>
          </w:rPr>
          <w:fldChar w:fldCharType="begin"/>
        </w:r>
        <w:r w:rsidR="00AE6971">
          <w:rPr>
            <w:noProof/>
            <w:webHidden/>
          </w:rPr>
          <w:instrText xml:space="preserve"> PAGEREF _Toc454263149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14:paraId="61EAE127" w14:textId="77777777" w:rsidR="00AE6971" w:rsidRDefault="00F86E5A">
      <w:pPr>
        <w:pStyle w:val="TOC2"/>
        <w:rPr>
          <w:rFonts w:asciiTheme="minorHAnsi" w:eastAsiaTheme="minorEastAsia" w:hAnsiTheme="minorHAnsi" w:cstheme="minorBidi"/>
          <w:noProof/>
          <w:lang w:eastAsia="en-AU"/>
        </w:rPr>
      </w:pPr>
      <w:hyperlink w:anchor="_Toc454263150" w:history="1">
        <w:r w:rsidR="00AE6971" w:rsidRPr="001459BC">
          <w:rPr>
            <w:rStyle w:val="Hyperlink"/>
            <w:noProof/>
          </w:rPr>
          <w:t>The Workplace Modification Assessment</w:t>
        </w:r>
        <w:r w:rsidR="00AE6971">
          <w:rPr>
            <w:noProof/>
            <w:webHidden/>
          </w:rPr>
          <w:tab/>
        </w:r>
        <w:r w:rsidR="00AE6971">
          <w:rPr>
            <w:noProof/>
            <w:webHidden/>
          </w:rPr>
          <w:fldChar w:fldCharType="begin"/>
        </w:r>
        <w:r w:rsidR="00AE6971">
          <w:rPr>
            <w:noProof/>
            <w:webHidden/>
          </w:rPr>
          <w:instrText xml:space="preserve"> PAGEREF _Toc454263150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14:paraId="0ACC72CB" w14:textId="77777777" w:rsidR="00AE6971" w:rsidRDefault="00F86E5A">
      <w:pPr>
        <w:pStyle w:val="TOC2"/>
        <w:rPr>
          <w:rFonts w:asciiTheme="minorHAnsi" w:eastAsiaTheme="minorEastAsia" w:hAnsiTheme="minorHAnsi" w:cstheme="minorBidi"/>
          <w:noProof/>
          <w:lang w:eastAsia="en-AU"/>
        </w:rPr>
      </w:pPr>
      <w:hyperlink w:anchor="_Toc454263151" w:history="1">
        <w:r w:rsidR="00AE6971" w:rsidRPr="001459BC">
          <w:rPr>
            <w:rStyle w:val="Hyperlink"/>
            <w:noProof/>
          </w:rPr>
          <w:t>Notification of the outcome of the EAF Application</w:t>
        </w:r>
        <w:r w:rsidR="00AE6971">
          <w:rPr>
            <w:noProof/>
            <w:webHidden/>
          </w:rPr>
          <w:tab/>
        </w:r>
        <w:r w:rsidR="00AE6971">
          <w:rPr>
            <w:noProof/>
            <w:webHidden/>
          </w:rPr>
          <w:fldChar w:fldCharType="begin"/>
        </w:r>
        <w:r w:rsidR="00AE6971">
          <w:rPr>
            <w:noProof/>
            <w:webHidden/>
          </w:rPr>
          <w:instrText xml:space="preserve"> PAGEREF _Toc454263151 \h </w:instrText>
        </w:r>
        <w:r w:rsidR="00AE6971">
          <w:rPr>
            <w:noProof/>
            <w:webHidden/>
          </w:rPr>
        </w:r>
        <w:r w:rsidR="00AE6971">
          <w:rPr>
            <w:noProof/>
            <w:webHidden/>
          </w:rPr>
          <w:fldChar w:fldCharType="separate"/>
        </w:r>
        <w:r w:rsidR="00B95AE8">
          <w:rPr>
            <w:noProof/>
            <w:webHidden/>
          </w:rPr>
          <w:t>12</w:t>
        </w:r>
        <w:r w:rsidR="00AE6971">
          <w:rPr>
            <w:noProof/>
            <w:webHidden/>
          </w:rPr>
          <w:fldChar w:fldCharType="end"/>
        </w:r>
      </w:hyperlink>
    </w:p>
    <w:p w14:paraId="605C9AD4" w14:textId="77777777" w:rsidR="00AE6971" w:rsidRDefault="00F86E5A">
      <w:pPr>
        <w:pStyle w:val="TOC2"/>
        <w:rPr>
          <w:rFonts w:asciiTheme="minorHAnsi" w:eastAsiaTheme="minorEastAsia" w:hAnsiTheme="minorHAnsi" w:cstheme="minorBidi"/>
          <w:noProof/>
          <w:lang w:eastAsia="en-AU"/>
        </w:rPr>
      </w:pPr>
      <w:hyperlink w:anchor="_Toc454263152" w:history="1">
        <w:r w:rsidR="00AE6971" w:rsidRPr="001459BC">
          <w:rPr>
            <w:rStyle w:val="Hyperlink"/>
            <w:noProof/>
          </w:rPr>
          <w:t>Reimbursement</w:t>
        </w:r>
        <w:r w:rsidR="00AE6971">
          <w:rPr>
            <w:noProof/>
            <w:webHidden/>
          </w:rPr>
          <w:tab/>
        </w:r>
        <w:r w:rsidR="00AE6971">
          <w:rPr>
            <w:noProof/>
            <w:webHidden/>
          </w:rPr>
          <w:fldChar w:fldCharType="begin"/>
        </w:r>
        <w:r w:rsidR="00AE6971">
          <w:rPr>
            <w:noProof/>
            <w:webHidden/>
          </w:rPr>
          <w:instrText xml:space="preserve"> PAGEREF _Toc454263152 \h </w:instrText>
        </w:r>
        <w:r w:rsidR="00AE6971">
          <w:rPr>
            <w:noProof/>
            <w:webHidden/>
          </w:rPr>
        </w:r>
        <w:r w:rsidR="00AE6971">
          <w:rPr>
            <w:noProof/>
            <w:webHidden/>
          </w:rPr>
          <w:fldChar w:fldCharType="separate"/>
        </w:r>
        <w:r w:rsidR="00B95AE8">
          <w:rPr>
            <w:noProof/>
            <w:webHidden/>
          </w:rPr>
          <w:t>12</w:t>
        </w:r>
        <w:r w:rsidR="00AE6971">
          <w:rPr>
            <w:noProof/>
            <w:webHidden/>
          </w:rPr>
          <w:fldChar w:fldCharType="end"/>
        </w:r>
      </w:hyperlink>
    </w:p>
    <w:p w14:paraId="5BACA2FC" w14:textId="77777777" w:rsidR="00AE6971" w:rsidRDefault="00F86E5A">
      <w:pPr>
        <w:pStyle w:val="TOC3"/>
        <w:tabs>
          <w:tab w:val="right" w:leader="dot" w:pos="9016"/>
        </w:tabs>
        <w:rPr>
          <w:rFonts w:asciiTheme="minorHAnsi" w:eastAsiaTheme="minorEastAsia" w:hAnsiTheme="minorHAnsi" w:cstheme="minorBidi"/>
          <w:noProof/>
          <w:lang w:eastAsia="en-AU"/>
        </w:rPr>
      </w:pPr>
      <w:hyperlink w:anchor="_Toc454263153" w:history="1">
        <w:r w:rsidR="00AE6971" w:rsidRPr="001459BC">
          <w:rPr>
            <w:rStyle w:val="Hyperlink"/>
            <w:noProof/>
          </w:rPr>
          <w:t>Auslan Level 1</w:t>
        </w:r>
        <w:r w:rsidR="00AE6971">
          <w:rPr>
            <w:noProof/>
            <w:webHidden/>
          </w:rPr>
          <w:tab/>
        </w:r>
        <w:r w:rsidR="00AE6971">
          <w:rPr>
            <w:noProof/>
            <w:webHidden/>
          </w:rPr>
          <w:fldChar w:fldCharType="begin"/>
        </w:r>
        <w:r w:rsidR="00AE6971">
          <w:rPr>
            <w:noProof/>
            <w:webHidden/>
          </w:rPr>
          <w:instrText xml:space="preserve"> PAGEREF _Toc454263153 \h </w:instrText>
        </w:r>
        <w:r w:rsidR="00AE6971">
          <w:rPr>
            <w:noProof/>
            <w:webHidden/>
          </w:rPr>
        </w:r>
        <w:r w:rsidR="00AE6971">
          <w:rPr>
            <w:noProof/>
            <w:webHidden/>
          </w:rPr>
          <w:fldChar w:fldCharType="separate"/>
        </w:r>
        <w:r w:rsidR="00B95AE8">
          <w:rPr>
            <w:noProof/>
            <w:webHidden/>
          </w:rPr>
          <w:t>12</w:t>
        </w:r>
        <w:r w:rsidR="00AE6971">
          <w:rPr>
            <w:noProof/>
            <w:webHidden/>
          </w:rPr>
          <w:fldChar w:fldCharType="end"/>
        </w:r>
      </w:hyperlink>
    </w:p>
    <w:p w14:paraId="08F593F0" w14:textId="77777777" w:rsidR="00AE6971" w:rsidRDefault="00F86E5A">
      <w:pPr>
        <w:pStyle w:val="TOC1"/>
        <w:tabs>
          <w:tab w:val="left" w:pos="567"/>
          <w:tab w:val="right" w:leader="dot" w:pos="9016"/>
        </w:tabs>
        <w:rPr>
          <w:rFonts w:asciiTheme="minorHAnsi" w:eastAsiaTheme="minorEastAsia" w:hAnsiTheme="minorHAnsi" w:cstheme="minorBidi"/>
          <w:noProof/>
          <w:sz w:val="22"/>
          <w:lang w:eastAsia="en-AU"/>
        </w:rPr>
      </w:pPr>
      <w:hyperlink w:anchor="_Toc454263154" w:history="1">
        <w:r w:rsidR="00AE6971" w:rsidRPr="001459BC">
          <w:rPr>
            <w:rStyle w:val="Hyperlink"/>
            <w:noProof/>
          </w:rPr>
          <w:t>8.</w:t>
        </w:r>
        <w:r w:rsidR="00AE6971">
          <w:rPr>
            <w:rFonts w:asciiTheme="minorHAnsi" w:eastAsiaTheme="minorEastAsia" w:hAnsiTheme="minorHAnsi" w:cstheme="minorBidi"/>
            <w:noProof/>
            <w:sz w:val="22"/>
            <w:lang w:eastAsia="en-AU"/>
          </w:rPr>
          <w:tab/>
        </w:r>
        <w:r w:rsidR="00AE6971" w:rsidRPr="001459BC">
          <w:rPr>
            <w:rStyle w:val="Hyperlink"/>
            <w:noProof/>
          </w:rPr>
          <w:t>Documentary Evidence requirements</w:t>
        </w:r>
        <w:r w:rsidR="00AE6971">
          <w:rPr>
            <w:noProof/>
            <w:webHidden/>
          </w:rPr>
          <w:tab/>
        </w:r>
        <w:r w:rsidR="00AE6971">
          <w:rPr>
            <w:noProof/>
            <w:webHidden/>
          </w:rPr>
          <w:fldChar w:fldCharType="begin"/>
        </w:r>
        <w:r w:rsidR="00AE6971">
          <w:rPr>
            <w:noProof/>
            <w:webHidden/>
          </w:rPr>
          <w:instrText xml:space="preserve"> PAGEREF _Toc454263154 \h </w:instrText>
        </w:r>
        <w:r w:rsidR="00AE6971">
          <w:rPr>
            <w:noProof/>
            <w:webHidden/>
          </w:rPr>
        </w:r>
        <w:r w:rsidR="00AE6971">
          <w:rPr>
            <w:noProof/>
            <w:webHidden/>
          </w:rPr>
          <w:fldChar w:fldCharType="separate"/>
        </w:r>
        <w:r w:rsidR="00B95AE8">
          <w:rPr>
            <w:noProof/>
            <w:webHidden/>
          </w:rPr>
          <w:t>13</w:t>
        </w:r>
        <w:r w:rsidR="00AE6971">
          <w:rPr>
            <w:noProof/>
            <w:webHidden/>
          </w:rPr>
          <w:fldChar w:fldCharType="end"/>
        </w:r>
      </w:hyperlink>
    </w:p>
    <w:p w14:paraId="5039115D" w14:textId="77777777" w:rsidR="00AE6971" w:rsidRDefault="00F86E5A">
      <w:pPr>
        <w:pStyle w:val="TOC2"/>
        <w:rPr>
          <w:rFonts w:asciiTheme="minorHAnsi" w:eastAsiaTheme="minorEastAsia" w:hAnsiTheme="minorHAnsi" w:cstheme="minorBidi"/>
          <w:noProof/>
          <w:lang w:eastAsia="en-AU"/>
        </w:rPr>
      </w:pPr>
      <w:hyperlink w:anchor="_Toc454263155" w:history="1">
        <w:r w:rsidR="00AE6971" w:rsidRPr="001459BC">
          <w:rPr>
            <w:rStyle w:val="Hyperlink"/>
            <w:noProof/>
          </w:rPr>
          <w:t>Evidence to support EAF Application</w:t>
        </w:r>
        <w:r w:rsidR="00AE6971">
          <w:rPr>
            <w:noProof/>
            <w:webHidden/>
          </w:rPr>
          <w:tab/>
        </w:r>
        <w:r w:rsidR="00AE6971">
          <w:rPr>
            <w:noProof/>
            <w:webHidden/>
          </w:rPr>
          <w:fldChar w:fldCharType="begin"/>
        </w:r>
        <w:r w:rsidR="00AE6971">
          <w:rPr>
            <w:noProof/>
            <w:webHidden/>
          </w:rPr>
          <w:instrText xml:space="preserve"> PAGEREF _Toc454263155 \h </w:instrText>
        </w:r>
        <w:r w:rsidR="00AE6971">
          <w:rPr>
            <w:noProof/>
            <w:webHidden/>
          </w:rPr>
        </w:r>
        <w:r w:rsidR="00AE6971">
          <w:rPr>
            <w:noProof/>
            <w:webHidden/>
          </w:rPr>
          <w:fldChar w:fldCharType="separate"/>
        </w:r>
        <w:r w:rsidR="00B95AE8">
          <w:rPr>
            <w:noProof/>
            <w:webHidden/>
          </w:rPr>
          <w:t>14</w:t>
        </w:r>
        <w:r w:rsidR="00AE6971">
          <w:rPr>
            <w:noProof/>
            <w:webHidden/>
          </w:rPr>
          <w:fldChar w:fldCharType="end"/>
        </w:r>
      </w:hyperlink>
    </w:p>
    <w:p w14:paraId="385BF8F3" w14:textId="77777777" w:rsidR="00AE6971" w:rsidRDefault="00F86E5A">
      <w:pPr>
        <w:pStyle w:val="TOC2"/>
        <w:rPr>
          <w:rFonts w:asciiTheme="minorHAnsi" w:eastAsiaTheme="minorEastAsia" w:hAnsiTheme="minorHAnsi" w:cstheme="minorBidi"/>
          <w:noProof/>
          <w:lang w:eastAsia="en-AU"/>
        </w:rPr>
      </w:pPr>
      <w:hyperlink w:anchor="_Toc454263156" w:history="1">
        <w:r w:rsidR="00AE6971" w:rsidRPr="001459BC">
          <w:rPr>
            <w:rStyle w:val="Hyperlink"/>
            <w:noProof/>
          </w:rPr>
          <w:t>Evidence for claiming reimbursement</w:t>
        </w:r>
        <w:r w:rsidR="00AE6971">
          <w:rPr>
            <w:noProof/>
            <w:webHidden/>
          </w:rPr>
          <w:tab/>
        </w:r>
        <w:r w:rsidR="00AE6971">
          <w:rPr>
            <w:noProof/>
            <w:webHidden/>
          </w:rPr>
          <w:fldChar w:fldCharType="begin"/>
        </w:r>
        <w:r w:rsidR="00AE6971">
          <w:rPr>
            <w:noProof/>
            <w:webHidden/>
          </w:rPr>
          <w:instrText xml:space="preserve"> PAGEREF _Toc454263156 \h </w:instrText>
        </w:r>
        <w:r w:rsidR="00AE6971">
          <w:rPr>
            <w:noProof/>
            <w:webHidden/>
          </w:rPr>
        </w:r>
        <w:r w:rsidR="00AE6971">
          <w:rPr>
            <w:noProof/>
            <w:webHidden/>
          </w:rPr>
          <w:fldChar w:fldCharType="separate"/>
        </w:r>
        <w:r w:rsidR="00B95AE8">
          <w:rPr>
            <w:noProof/>
            <w:webHidden/>
          </w:rPr>
          <w:t>15</w:t>
        </w:r>
        <w:r w:rsidR="00AE6971">
          <w:rPr>
            <w:noProof/>
            <w:webHidden/>
          </w:rPr>
          <w:fldChar w:fldCharType="end"/>
        </w:r>
      </w:hyperlink>
    </w:p>
    <w:p w14:paraId="3B6A45CA" w14:textId="77777777" w:rsidR="00AE6971" w:rsidRDefault="00F86E5A">
      <w:pPr>
        <w:pStyle w:val="TOC1"/>
        <w:tabs>
          <w:tab w:val="left" w:pos="567"/>
          <w:tab w:val="right" w:leader="dot" w:pos="9016"/>
        </w:tabs>
        <w:rPr>
          <w:rFonts w:asciiTheme="minorHAnsi" w:eastAsiaTheme="minorEastAsia" w:hAnsiTheme="minorHAnsi" w:cstheme="minorBidi"/>
          <w:noProof/>
          <w:sz w:val="22"/>
          <w:lang w:eastAsia="en-AU"/>
        </w:rPr>
      </w:pPr>
      <w:hyperlink w:anchor="_Toc454263157" w:history="1">
        <w:r w:rsidR="00AE6971" w:rsidRPr="001459BC">
          <w:rPr>
            <w:rStyle w:val="Hyperlink"/>
            <w:noProof/>
          </w:rPr>
          <w:t>9.</w:t>
        </w:r>
        <w:r w:rsidR="00AE6971">
          <w:rPr>
            <w:rFonts w:asciiTheme="minorHAnsi" w:eastAsiaTheme="minorEastAsia" w:hAnsiTheme="minorHAnsi" w:cstheme="minorBidi"/>
            <w:noProof/>
            <w:sz w:val="22"/>
            <w:lang w:eastAsia="en-AU"/>
          </w:rPr>
          <w:tab/>
        </w:r>
        <w:r w:rsidR="00AE6971" w:rsidRPr="001459BC">
          <w:rPr>
            <w:rStyle w:val="Hyperlink"/>
            <w:noProof/>
          </w:rPr>
          <w:t>Requesting a review of decision</w:t>
        </w:r>
        <w:r w:rsidR="00AE6971">
          <w:rPr>
            <w:noProof/>
            <w:webHidden/>
          </w:rPr>
          <w:tab/>
        </w:r>
        <w:r w:rsidR="00AE6971">
          <w:rPr>
            <w:noProof/>
            <w:webHidden/>
          </w:rPr>
          <w:fldChar w:fldCharType="begin"/>
        </w:r>
        <w:r w:rsidR="00AE6971">
          <w:rPr>
            <w:noProof/>
            <w:webHidden/>
          </w:rPr>
          <w:instrText xml:space="preserve"> PAGEREF _Toc454263157 \h </w:instrText>
        </w:r>
        <w:r w:rsidR="00AE6971">
          <w:rPr>
            <w:noProof/>
            <w:webHidden/>
          </w:rPr>
        </w:r>
        <w:r w:rsidR="00AE6971">
          <w:rPr>
            <w:noProof/>
            <w:webHidden/>
          </w:rPr>
          <w:fldChar w:fldCharType="separate"/>
        </w:r>
        <w:r w:rsidR="00B95AE8">
          <w:rPr>
            <w:noProof/>
            <w:webHidden/>
          </w:rPr>
          <w:t>16</w:t>
        </w:r>
        <w:r w:rsidR="00AE6971">
          <w:rPr>
            <w:noProof/>
            <w:webHidden/>
          </w:rPr>
          <w:fldChar w:fldCharType="end"/>
        </w:r>
      </w:hyperlink>
    </w:p>
    <w:p w14:paraId="7704231B" w14:textId="77777777" w:rsidR="00AE6971" w:rsidRDefault="00F86E5A">
      <w:pPr>
        <w:pStyle w:val="TOC1"/>
        <w:tabs>
          <w:tab w:val="left" w:pos="567"/>
          <w:tab w:val="right" w:leader="dot" w:pos="9016"/>
        </w:tabs>
        <w:rPr>
          <w:rFonts w:asciiTheme="minorHAnsi" w:eastAsiaTheme="minorEastAsia" w:hAnsiTheme="minorHAnsi" w:cstheme="minorBidi"/>
          <w:noProof/>
          <w:sz w:val="22"/>
          <w:lang w:eastAsia="en-AU"/>
        </w:rPr>
      </w:pPr>
      <w:hyperlink w:anchor="_Toc454263158" w:history="1">
        <w:r w:rsidR="00AE6971" w:rsidRPr="001459BC">
          <w:rPr>
            <w:rStyle w:val="Hyperlink"/>
            <w:noProof/>
          </w:rPr>
          <w:t>10.</w:t>
        </w:r>
        <w:r w:rsidR="00AE6971">
          <w:rPr>
            <w:rFonts w:asciiTheme="minorHAnsi" w:eastAsiaTheme="minorEastAsia" w:hAnsiTheme="minorHAnsi" w:cstheme="minorBidi"/>
            <w:noProof/>
            <w:sz w:val="22"/>
            <w:lang w:eastAsia="en-AU"/>
          </w:rPr>
          <w:tab/>
        </w:r>
        <w:r w:rsidR="00AE6971" w:rsidRPr="001459BC">
          <w:rPr>
            <w:rStyle w:val="Hyperlink"/>
            <w:noProof/>
          </w:rPr>
          <w:t>Contact details for JobAccess</w:t>
        </w:r>
        <w:r w:rsidR="00AE6971">
          <w:rPr>
            <w:noProof/>
            <w:webHidden/>
          </w:rPr>
          <w:tab/>
        </w:r>
        <w:r w:rsidR="00AE6971">
          <w:rPr>
            <w:noProof/>
            <w:webHidden/>
          </w:rPr>
          <w:fldChar w:fldCharType="begin"/>
        </w:r>
        <w:r w:rsidR="00AE6971">
          <w:rPr>
            <w:noProof/>
            <w:webHidden/>
          </w:rPr>
          <w:instrText xml:space="preserve"> PAGEREF _Toc454263158 \h </w:instrText>
        </w:r>
        <w:r w:rsidR="00AE6971">
          <w:rPr>
            <w:noProof/>
            <w:webHidden/>
          </w:rPr>
        </w:r>
        <w:r w:rsidR="00AE6971">
          <w:rPr>
            <w:noProof/>
            <w:webHidden/>
          </w:rPr>
          <w:fldChar w:fldCharType="separate"/>
        </w:r>
        <w:r w:rsidR="00B95AE8">
          <w:rPr>
            <w:noProof/>
            <w:webHidden/>
          </w:rPr>
          <w:t>17</w:t>
        </w:r>
        <w:r w:rsidR="00AE6971">
          <w:rPr>
            <w:noProof/>
            <w:webHidden/>
          </w:rPr>
          <w:fldChar w:fldCharType="end"/>
        </w:r>
      </w:hyperlink>
    </w:p>
    <w:p w14:paraId="74C3C302" w14:textId="77777777" w:rsidR="00AE6971" w:rsidRDefault="00F86E5A">
      <w:pPr>
        <w:pStyle w:val="TOC1"/>
        <w:tabs>
          <w:tab w:val="left" w:pos="567"/>
          <w:tab w:val="right" w:leader="dot" w:pos="9016"/>
        </w:tabs>
        <w:rPr>
          <w:rFonts w:asciiTheme="minorHAnsi" w:eastAsiaTheme="minorEastAsia" w:hAnsiTheme="minorHAnsi" w:cstheme="minorBidi"/>
          <w:noProof/>
          <w:sz w:val="22"/>
          <w:lang w:eastAsia="en-AU"/>
        </w:rPr>
      </w:pPr>
      <w:hyperlink w:anchor="_Toc454263159" w:history="1">
        <w:r w:rsidR="00AE6971" w:rsidRPr="001459BC">
          <w:rPr>
            <w:rStyle w:val="Hyperlink"/>
            <w:noProof/>
          </w:rPr>
          <w:t>11.</w:t>
        </w:r>
        <w:r w:rsidR="00AE6971">
          <w:rPr>
            <w:rFonts w:asciiTheme="minorHAnsi" w:eastAsiaTheme="minorEastAsia" w:hAnsiTheme="minorHAnsi" w:cstheme="minorBidi"/>
            <w:noProof/>
            <w:sz w:val="22"/>
            <w:lang w:eastAsia="en-AU"/>
          </w:rPr>
          <w:tab/>
        </w:r>
        <w:r w:rsidR="00AE6971" w:rsidRPr="001459BC">
          <w:rPr>
            <w:rStyle w:val="Hyperlink"/>
            <w:noProof/>
          </w:rPr>
          <w:t>Glossary</w:t>
        </w:r>
        <w:r w:rsidR="00AE6971">
          <w:rPr>
            <w:noProof/>
            <w:webHidden/>
          </w:rPr>
          <w:tab/>
        </w:r>
        <w:r w:rsidR="00AE6971">
          <w:rPr>
            <w:noProof/>
            <w:webHidden/>
          </w:rPr>
          <w:fldChar w:fldCharType="begin"/>
        </w:r>
        <w:r w:rsidR="00AE6971">
          <w:rPr>
            <w:noProof/>
            <w:webHidden/>
          </w:rPr>
          <w:instrText xml:space="preserve"> PAGEREF _Toc454263159 \h </w:instrText>
        </w:r>
        <w:r w:rsidR="00AE6971">
          <w:rPr>
            <w:noProof/>
            <w:webHidden/>
          </w:rPr>
        </w:r>
        <w:r w:rsidR="00AE6971">
          <w:rPr>
            <w:noProof/>
            <w:webHidden/>
          </w:rPr>
          <w:fldChar w:fldCharType="separate"/>
        </w:r>
        <w:r w:rsidR="00B95AE8">
          <w:rPr>
            <w:noProof/>
            <w:webHidden/>
          </w:rPr>
          <w:t>18</w:t>
        </w:r>
        <w:r w:rsidR="00AE6971">
          <w:rPr>
            <w:noProof/>
            <w:webHidden/>
          </w:rPr>
          <w:fldChar w:fldCharType="end"/>
        </w:r>
      </w:hyperlink>
    </w:p>
    <w:p w14:paraId="151D1BD7" w14:textId="77777777" w:rsidR="00AE6971" w:rsidRDefault="00F86E5A">
      <w:pPr>
        <w:pStyle w:val="TOC1"/>
        <w:tabs>
          <w:tab w:val="left" w:pos="567"/>
          <w:tab w:val="right" w:leader="dot" w:pos="9016"/>
        </w:tabs>
        <w:rPr>
          <w:rFonts w:asciiTheme="minorHAnsi" w:eastAsiaTheme="minorEastAsia" w:hAnsiTheme="minorHAnsi" w:cstheme="minorBidi"/>
          <w:noProof/>
          <w:sz w:val="22"/>
          <w:lang w:eastAsia="en-AU"/>
        </w:rPr>
      </w:pPr>
      <w:hyperlink w:anchor="_Toc454263160" w:history="1">
        <w:r w:rsidR="00AE6971" w:rsidRPr="001459BC">
          <w:rPr>
            <w:rStyle w:val="Hyperlink"/>
            <w:noProof/>
          </w:rPr>
          <w:t>12.</w:t>
        </w:r>
        <w:r w:rsidR="00AE6971">
          <w:rPr>
            <w:rFonts w:asciiTheme="minorHAnsi" w:eastAsiaTheme="minorEastAsia" w:hAnsiTheme="minorHAnsi" w:cstheme="minorBidi"/>
            <w:noProof/>
            <w:sz w:val="22"/>
            <w:lang w:eastAsia="en-AU"/>
          </w:rPr>
          <w:tab/>
        </w:r>
        <w:r w:rsidR="00AE6971" w:rsidRPr="001459BC">
          <w:rPr>
            <w:rStyle w:val="Hyperlink"/>
            <w:noProof/>
          </w:rPr>
          <w:t>Attachments</w:t>
        </w:r>
        <w:r w:rsidR="00AE6971">
          <w:rPr>
            <w:noProof/>
            <w:webHidden/>
          </w:rPr>
          <w:tab/>
        </w:r>
        <w:r w:rsidR="00AE6971">
          <w:rPr>
            <w:noProof/>
            <w:webHidden/>
          </w:rPr>
          <w:fldChar w:fldCharType="begin"/>
        </w:r>
        <w:r w:rsidR="00AE6971">
          <w:rPr>
            <w:noProof/>
            <w:webHidden/>
          </w:rPr>
          <w:instrText xml:space="preserve"> PAGEREF _Toc454263160 \h </w:instrText>
        </w:r>
        <w:r w:rsidR="00AE6971">
          <w:rPr>
            <w:noProof/>
            <w:webHidden/>
          </w:rPr>
        </w:r>
        <w:r w:rsidR="00AE6971">
          <w:rPr>
            <w:noProof/>
            <w:webHidden/>
          </w:rPr>
          <w:fldChar w:fldCharType="separate"/>
        </w:r>
        <w:r w:rsidR="00B95AE8">
          <w:rPr>
            <w:noProof/>
            <w:webHidden/>
          </w:rPr>
          <w:t>20</w:t>
        </w:r>
        <w:r w:rsidR="00AE6971">
          <w:rPr>
            <w:noProof/>
            <w:webHidden/>
          </w:rPr>
          <w:fldChar w:fldCharType="end"/>
        </w:r>
      </w:hyperlink>
    </w:p>
    <w:p w14:paraId="18C1C12D" w14:textId="77777777" w:rsidR="00AE6971" w:rsidRDefault="00F86E5A">
      <w:pPr>
        <w:pStyle w:val="TOC2"/>
        <w:rPr>
          <w:rFonts w:asciiTheme="minorHAnsi" w:eastAsiaTheme="minorEastAsia" w:hAnsiTheme="minorHAnsi" w:cstheme="minorBidi"/>
          <w:noProof/>
          <w:lang w:eastAsia="en-AU"/>
        </w:rPr>
      </w:pPr>
      <w:hyperlink w:anchor="_Toc454263161" w:history="1">
        <w:r w:rsidR="00AE6971" w:rsidRPr="001459BC">
          <w:rPr>
            <w:rStyle w:val="Hyperlink"/>
            <w:noProof/>
          </w:rPr>
          <w:t>Attachment 1 - EAF Application Terms and Conditions</w:t>
        </w:r>
        <w:r w:rsidR="00AE6971">
          <w:rPr>
            <w:noProof/>
            <w:webHidden/>
          </w:rPr>
          <w:tab/>
        </w:r>
        <w:r w:rsidR="00AE6971">
          <w:rPr>
            <w:noProof/>
            <w:webHidden/>
          </w:rPr>
          <w:fldChar w:fldCharType="begin"/>
        </w:r>
        <w:r w:rsidR="00AE6971">
          <w:rPr>
            <w:noProof/>
            <w:webHidden/>
          </w:rPr>
          <w:instrText xml:space="preserve"> PAGEREF _Toc454263161 \h </w:instrText>
        </w:r>
        <w:r w:rsidR="00AE6971">
          <w:rPr>
            <w:noProof/>
            <w:webHidden/>
          </w:rPr>
        </w:r>
        <w:r w:rsidR="00AE6971">
          <w:rPr>
            <w:noProof/>
            <w:webHidden/>
          </w:rPr>
          <w:fldChar w:fldCharType="separate"/>
        </w:r>
        <w:r w:rsidR="00B95AE8">
          <w:rPr>
            <w:noProof/>
            <w:webHidden/>
          </w:rPr>
          <w:t>20</w:t>
        </w:r>
        <w:r w:rsidR="00AE6971">
          <w:rPr>
            <w:noProof/>
            <w:webHidden/>
          </w:rPr>
          <w:fldChar w:fldCharType="end"/>
        </w:r>
      </w:hyperlink>
    </w:p>
    <w:p w14:paraId="5C1CAC6B" w14:textId="77777777" w:rsidR="00AE6971" w:rsidRDefault="00F86E5A">
      <w:pPr>
        <w:pStyle w:val="TOC2"/>
        <w:rPr>
          <w:rFonts w:asciiTheme="minorHAnsi" w:eastAsiaTheme="minorEastAsia" w:hAnsiTheme="minorHAnsi" w:cstheme="minorBidi"/>
          <w:noProof/>
          <w:lang w:eastAsia="en-AU"/>
        </w:rPr>
      </w:pPr>
      <w:hyperlink w:anchor="_Toc454263162" w:history="1">
        <w:r w:rsidR="00AE6971" w:rsidRPr="001459BC">
          <w:rPr>
            <w:rStyle w:val="Hyperlink"/>
            <w:noProof/>
          </w:rPr>
          <w:t>Attachment 2 – Form – Claiming Auslan Level 1 Travel Fees</w:t>
        </w:r>
        <w:r w:rsidR="00AE6971">
          <w:rPr>
            <w:noProof/>
            <w:webHidden/>
          </w:rPr>
          <w:tab/>
        </w:r>
        <w:r w:rsidR="00AE6971">
          <w:rPr>
            <w:noProof/>
            <w:webHidden/>
          </w:rPr>
          <w:fldChar w:fldCharType="begin"/>
        </w:r>
        <w:r w:rsidR="00AE6971">
          <w:rPr>
            <w:noProof/>
            <w:webHidden/>
          </w:rPr>
          <w:instrText xml:space="preserve"> PAGEREF _Toc454263162 \h </w:instrText>
        </w:r>
        <w:r w:rsidR="00AE6971">
          <w:rPr>
            <w:noProof/>
            <w:webHidden/>
          </w:rPr>
        </w:r>
        <w:r w:rsidR="00AE6971">
          <w:rPr>
            <w:noProof/>
            <w:webHidden/>
          </w:rPr>
          <w:fldChar w:fldCharType="separate"/>
        </w:r>
        <w:r w:rsidR="00B95AE8">
          <w:rPr>
            <w:noProof/>
            <w:webHidden/>
          </w:rPr>
          <w:t>22</w:t>
        </w:r>
        <w:r w:rsidR="00AE6971">
          <w:rPr>
            <w:noProof/>
            <w:webHidden/>
          </w:rPr>
          <w:fldChar w:fldCharType="end"/>
        </w:r>
      </w:hyperlink>
    </w:p>
    <w:p w14:paraId="530F733D" w14:textId="77777777" w:rsidR="00505E39" w:rsidRDefault="00505E39" w:rsidP="00931DBF">
      <w:r>
        <w:lastRenderedPageBreak/>
        <w:fldChar w:fldCharType="end"/>
      </w:r>
    </w:p>
    <w:p w14:paraId="12C4DA5B" w14:textId="77777777" w:rsidR="00505E39" w:rsidRPr="00A676F3" w:rsidRDefault="00505E39" w:rsidP="00931DBF">
      <w:pPr>
        <w:pStyle w:val="Heading1"/>
        <w:keepNext/>
        <w:keepLines/>
        <w:numPr>
          <w:ilvl w:val="0"/>
          <w:numId w:val="20"/>
        </w:numPr>
        <w:spacing w:before="240" w:line="240" w:lineRule="auto"/>
        <w:contextualSpacing w:val="0"/>
      </w:pPr>
      <w:bookmarkStart w:id="1" w:name="_Toc392765351"/>
      <w:bookmarkStart w:id="2" w:name="_Toc454263132"/>
      <w:r w:rsidRPr="00A676F3">
        <w:t>Introduction</w:t>
      </w:r>
      <w:bookmarkEnd w:id="1"/>
      <w:bookmarkEnd w:id="2"/>
    </w:p>
    <w:p w14:paraId="24F99DD1" w14:textId="5AABFE5D" w:rsidR="00505E39" w:rsidRPr="00A22E5E" w:rsidRDefault="00505E39" w:rsidP="00931DBF">
      <w:pPr>
        <w:pStyle w:val="ListParagraph"/>
        <w:numPr>
          <w:ilvl w:val="1"/>
          <w:numId w:val="21"/>
        </w:numPr>
        <w:spacing w:before="120" w:after="120"/>
      </w:pPr>
      <w:r w:rsidRPr="00A22E5E">
        <w:t xml:space="preserve">The Australian Government’s Employment Assistance Fund (EAF) provides financial assistance to a person with disability or their </w:t>
      </w:r>
      <w:r>
        <w:t>E</w:t>
      </w:r>
      <w:r w:rsidRPr="00A22E5E">
        <w:t>mployer for workplace modifications, equipment and services they require as a result of their disability</w:t>
      </w:r>
      <w:r w:rsidR="00885574">
        <w:t>,</w:t>
      </w:r>
      <w:r w:rsidRPr="00A22E5E">
        <w:t xml:space="preserve"> and are necessary for them to be able to perform their Employment duties.</w:t>
      </w:r>
    </w:p>
    <w:p w14:paraId="17281CB7" w14:textId="77777777" w:rsidR="00505E39" w:rsidRPr="00A22E5E" w:rsidRDefault="00505E39" w:rsidP="00931DBF">
      <w:pPr>
        <w:pStyle w:val="ListParagraph"/>
        <w:numPr>
          <w:ilvl w:val="1"/>
          <w:numId w:val="21"/>
        </w:numPr>
        <w:spacing w:before="120" w:after="120"/>
      </w:pPr>
      <w:r w:rsidRPr="00A22E5E">
        <w:t xml:space="preserve">These Guidelines outline the assistance that is available and provide </w:t>
      </w:r>
      <w:r>
        <w:t>information for Applicants about the eligibility criteria, the application process and the documentation needed to support the application.</w:t>
      </w:r>
      <w:r w:rsidRPr="00A22E5E">
        <w:t xml:space="preserve"> It is important that the Applicant and the person with disability </w:t>
      </w:r>
      <w:r>
        <w:t xml:space="preserve">(if they are not also the Applicant) </w:t>
      </w:r>
      <w:r w:rsidRPr="00A22E5E">
        <w:t xml:space="preserve">read this document before submitting the EAF Application. </w:t>
      </w:r>
      <w:r>
        <w:t>A</w:t>
      </w:r>
      <w:r w:rsidRPr="00A22E5E">
        <w:t xml:space="preserve"> JobAccess Adviser </w:t>
      </w:r>
      <w:r>
        <w:t>can</w:t>
      </w:r>
      <w:r w:rsidRPr="00A22E5E">
        <w:t xml:space="preserve"> </w:t>
      </w:r>
      <w:r>
        <w:t xml:space="preserve">be </w:t>
      </w:r>
      <w:r w:rsidRPr="00A22E5E">
        <w:t>contact</w:t>
      </w:r>
      <w:r>
        <w:t>ed i</w:t>
      </w:r>
      <w:r w:rsidRPr="00A22E5E">
        <w:t>f further information is required. Contact details are available in Section</w:t>
      </w:r>
      <w:r>
        <w:t> 10</w:t>
      </w:r>
      <w:r w:rsidRPr="00A22E5E">
        <w:t xml:space="preserve"> of these Guidelines.</w:t>
      </w:r>
    </w:p>
    <w:p w14:paraId="78E25E63" w14:textId="77777777" w:rsidR="00505E39" w:rsidRPr="00A22E5E" w:rsidRDefault="00505E39" w:rsidP="00931DBF">
      <w:pPr>
        <w:pStyle w:val="ListParagraph"/>
        <w:numPr>
          <w:ilvl w:val="1"/>
          <w:numId w:val="21"/>
        </w:numPr>
        <w:spacing w:before="120" w:after="120"/>
        <w:rPr>
          <w:rFonts w:cs="Calibri"/>
        </w:rPr>
      </w:pPr>
      <w:r w:rsidRPr="00A22E5E">
        <w:rPr>
          <w:rFonts w:cs="Calibri"/>
        </w:rPr>
        <w:t xml:space="preserve">The EAF is delivered through the Australian Government’s JobAccess Provider. JobAccess is an information and advice service for all disability employment matters. All EAF Applications are made online through </w:t>
      </w:r>
      <w:hyperlink r:id="rId8" w:history="1">
        <w:r w:rsidRPr="00A22E5E">
          <w:rPr>
            <w:rStyle w:val="Hyperlink"/>
            <w:rFonts w:cs="Calibri"/>
          </w:rPr>
          <w:t>JobAccess</w:t>
        </w:r>
      </w:hyperlink>
      <w:r w:rsidRPr="00A22E5E">
        <w:rPr>
          <w:rFonts w:cs="Calibri"/>
        </w:rPr>
        <w:t xml:space="preserve"> (</w:t>
      </w:r>
      <w:r w:rsidRPr="00A22E5E">
        <w:rPr>
          <w:rStyle w:val="Strong"/>
          <w:bCs/>
        </w:rPr>
        <w:t>www.jobaccess.gov.au</w:t>
      </w:r>
      <w:r>
        <w:rPr>
          <w:rStyle w:val="Strong"/>
          <w:bCs/>
        </w:rPr>
        <w:t>).</w:t>
      </w:r>
    </w:p>
    <w:p w14:paraId="1F4BE7DD" w14:textId="77777777" w:rsidR="00505E39" w:rsidRPr="00A22E5E" w:rsidRDefault="00505E39" w:rsidP="00931DBF">
      <w:pPr>
        <w:pStyle w:val="ListParagraph"/>
        <w:numPr>
          <w:ilvl w:val="1"/>
          <w:numId w:val="21"/>
        </w:numPr>
        <w:spacing w:before="120" w:after="120"/>
      </w:pPr>
      <w:r w:rsidRPr="00A22E5E">
        <w:rPr>
          <w:rFonts w:cs="Calibri"/>
        </w:rPr>
        <w:t xml:space="preserve">Capitalised terms in these Guidelines are defined in the Glossary at </w:t>
      </w:r>
      <w:r>
        <w:rPr>
          <w:rFonts w:cs="Calibri"/>
        </w:rPr>
        <w:t>Section 11.</w:t>
      </w:r>
    </w:p>
    <w:p w14:paraId="3E0AD257" w14:textId="77777777" w:rsidR="00505E39" w:rsidRPr="00A676F3" w:rsidRDefault="00505E39" w:rsidP="00931DBF">
      <w:pPr>
        <w:pStyle w:val="Heading2"/>
      </w:pPr>
      <w:bookmarkStart w:id="3" w:name="_Toc392765352"/>
      <w:bookmarkStart w:id="4" w:name="_Toc454263133"/>
      <w:r w:rsidRPr="00A676F3">
        <w:t>Objective</w:t>
      </w:r>
      <w:bookmarkEnd w:id="3"/>
      <w:bookmarkEnd w:id="4"/>
    </w:p>
    <w:p w14:paraId="40343144" w14:textId="77777777" w:rsidR="00505E39" w:rsidRPr="00A22E5E" w:rsidRDefault="00505E39" w:rsidP="00931DBF">
      <w:pPr>
        <w:pStyle w:val="ListParagraph"/>
        <w:numPr>
          <w:ilvl w:val="1"/>
          <w:numId w:val="21"/>
        </w:numPr>
        <w:spacing w:before="120" w:after="120"/>
      </w:pPr>
      <w:r w:rsidRPr="00A22E5E">
        <w:t>The objective of the EAF is to encourage and support the Employment of people with disability, improve their access to work opportunities, and maximise their capacity and workplace independence.</w:t>
      </w:r>
    </w:p>
    <w:p w14:paraId="2D52D97E" w14:textId="77777777" w:rsidR="00505E39" w:rsidRPr="00A22E5E" w:rsidRDefault="00505E39" w:rsidP="00931DBF">
      <w:pPr>
        <w:pStyle w:val="ListParagraph"/>
        <w:numPr>
          <w:ilvl w:val="1"/>
          <w:numId w:val="21"/>
        </w:numPr>
        <w:spacing w:before="120" w:after="120"/>
        <w:rPr>
          <w:rFonts w:cs="Calibri"/>
        </w:rPr>
      </w:pPr>
      <w:r w:rsidRPr="00A22E5E">
        <w:rPr>
          <w:rFonts w:cs="Calibri"/>
        </w:rPr>
        <w:t xml:space="preserve">Employers have obligations under the </w:t>
      </w:r>
      <w:r w:rsidRPr="00A22E5E">
        <w:rPr>
          <w:rFonts w:cs="Calibri"/>
          <w:i/>
        </w:rPr>
        <w:t>Disability Discrimination Act 1992 (Cth)</w:t>
      </w:r>
      <w:r w:rsidRPr="00A22E5E">
        <w:rPr>
          <w:rFonts w:cs="Calibri"/>
        </w:rPr>
        <w:t xml:space="preserve"> to make reasonable adjustments in work arrangements for their employees with disability, to ensure they have equal opportunities in the workplace.</w:t>
      </w:r>
      <w:r>
        <w:rPr>
          <w:rFonts w:cs="Calibri"/>
        </w:rPr>
        <w:t xml:space="preserve"> The EAF provides assistance to Employers to help meet the cost of Modifications their Employee with disability may require to do their job.</w:t>
      </w:r>
    </w:p>
    <w:p w14:paraId="5E6E7DCE" w14:textId="77777777" w:rsidR="00505E39" w:rsidRDefault="00505E39" w:rsidP="00931DBF">
      <w:pPr>
        <w:pStyle w:val="Heading1"/>
        <w:keepNext/>
        <w:keepLines/>
        <w:numPr>
          <w:ilvl w:val="0"/>
          <w:numId w:val="20"/>
        </w:numPr>
        <w:spacing w:before="240" w:line="240" w:lineRule="auto"/>
        <w:contextualSpacing w:val="0"/>
        <w:rPr>
          <w:rFonts w:cs="Calibri"/>
          <w:sz w:val="24"/>
          <w:szCs w:val="24"/>
        </w:rPr>
      </w:pPr>
      <w:bookmarkStart w:id="5" w:name="_Toc392765353"/>
      <w:bookmarkStart w:id="6" w:name="_Toc454263134"/>
      <w:r>
        <w:t>Who is eligible for EAF assistance</w:t>
      </w:r>
      <w:bookmarkEnd w:id="5"/>
      <w:bookmarkEnd w:id="6"/>
    </w:p>
    <w:p w14:paraId="4FDD292B"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szCs w:val="22"/>
        </w:rPr>
        <w:t>To</w:t>
      </w:r>
      <w:r w:rsidRPr="00A22E5E">
        <w:rPr>
          <w:rFonts w:cs="Calibri"/>
          <w:color w:val="auto"/>
          <w:szCs w:val="22"/>
        </w:rPr>
        <w:t xml:space="preserve"> be eligible for assistance a person with disability must:</w:t>
      </w:r>
    </w:p>
    <w:p w14:paraId="72812E96" w14:textId="28881757" w:rsidR="00505E39" w:rsidRPr="0089272A" w:rsidRDefault="00505E39" w:rsidP="00931DBF">
      <w:pPr>
        <w:pStyle w:val="Subclause"/>
        <w:numPr>
          <w:ilvl w:val="0"/>
          <w:numId w:val="5"/>
        </w:numPr>
        <w:tabs>
          <w:tab w:val="clear" w:pos="624"/>
        </w:tabs>
        <w:ind w:left="709" w:hanging="283"/>
        <w:rPr>
          <w:rFonts w:cs="Calibri"/>
        </w:rPr>
      </w:pPr>
      <w:r w:rsidRPr="0089272A">
        <w:rPr>
          <w:rFonts w:cs="Calibri"/>
          <w:color w:val="auto"/>
          <w:szCs w:val="22"/>
        </w:rPr>
        <w:t>have an ongoing disability that</w:t>
      </w:r>
      <w:r>
        <w:rPr>
          <w:rFonts w:cs="Calibri"/>
          <w:color w:val="auto"/>
          <w:szCs w:val="22"/>
        </w:rPr>
        <w:t xml:space="preserve"> </w:t>
      </w:r>
      <w:r w:rsidRPr="0089272A">
        <w:rPr>
          <w:rFonts w:cs="Calibri"/>
        </w:rPr>
        <w:t xml:space="preserve">has lasted </w:t>
      </w:r>
      <w:r>
        <w:rPr>
          <w:rFonts w:cs="Calibri"/>
        </w:rPr>
        <w:t>(</w:t>
      </w:r>
      <w:r w:rsidRPr="0089272A">
        <w:rPr>
          <w:rFonts w:cs="Calibri"/>
        </w:rPr>
        <w:t>or is likely to last</w:t>
      </w:r>
      <w:r>
        <w:rPr>
          <w:rFonts w:cs="Calibri"/>
        </w:rPr>
        <w:t>)</w:t>
      </w:r>
      <w:r w:rsidRPr="0089272A">
        <w:rPr>
          <w:rFonts w:cs="Calibri"/>
        </w:rPr>
        <w:t xml:space="preserve"> for at least two years and results in limitation, restriction or impairment that substantially affects that person’s Employment and everyday</w:t>
      </w:r>
      <w:r>
        <w:rPr>
          <w:rFonts w:cs="Calibri"/>
        </w:rPr>
        <w:t xml:space="preserve"> work related </w:t>
      </w:r>
      <w:r w:rsidRPr="0089272A">
        <w:rPr>
          <w:rFonts w:cs="Calibri"/>
        </w:rPr>
        <w:t>activities</w:t>
      </w:r>
      <w:r>
        <w:rPr>
          <w:rFonts w:cs="Calibri"/>
        </w:rPr>
        <w:t>; and</w:t>
      </w:r>
    </w:p>
    <w:p w14:paraId="60E513C5" w14:textId="77777777" w:rsidR="00505E39" w:rsidRPr="00A22E5E" w:rsidRDefault="00505E39" w:rsidP="00931DBF">
      <w:pPr>
        <w:pStyle w:val="Subclause"/>
        <w:numPr>
          <w:ilvl w:val="0"/>
          <w:numId w:val="5"/>
        </w:numPr>
        <w:tabs>
          <w:tab w:val="clear" w:pos="624"/>
          <w:tab w:val="decimal" w:pos="0"/>
        </w:tabs>
        <w:ind w:hanging="283"/>
        <w:rPr>
          <w:rFonts w:cs="Calibri"/>
          <w:color w:val="auto"/>
          <w:szCs w:val="22"/>
        </w:rPr>
      </w:pPr>
      <w:r w:rsidRPr="00A22E5E">
        <w:rPr>
          <w:rFonts w:cs="Calibri"/>
          <w:color w:val="auto"/>
          <w:szCs w:val="22"/>
        </w:rPr>
        <w:t>require a Modification to their workplace as a result of their disability, and the Modification is essential to carrying out their Employment duties</w:t>
      </w:r>
      <w:r>
        <w:rPr>
          <w:rFonts w:cs="Calibri"/>
          <w:color w:val="auto"/>
          <w:szCs w:val="22"/>
        </w:rPr>
        <w:t>; and</w:t>
      </w:r>
    </w:p>
    <w:p w14:paraId="2B319CED" w14:textId="07F43D06" w:rsidR="00146D53" w:rsidRPr="00146D53" w:rsidRDefault="00505E39" w:rsidP="00146D53">
      <w:pPr>
        <w:pStyle w:val="Subclause"/>
        <w:numPr>
          <w:ilvl w:val="0"/>
          <w:numId w:val="5"/>
        </w:numPr>
        <w:tabs>
          <w:tab w:val="clear" w:pos="624"/>
          <w:tab w:val="decimal" w:pos="0"/>
        </w:tabs>
        <w:ind w:hanging="283"/>
        <w:rPr>
          <w:rStyle w:val="Strong"/>
          <w:rFonts w:cs="Calibri"/>
          <w:b w:val="0"/>
          <w:color w:val="auto"/>
          <w:szCs w:val="22"/>
        </w:rPr>
      </w:pPr>
      <w:r w:rsidRPr="00A22E5E">
        <w:rPr>
          <w:rFonts w:cs="Calibri"/>
          <w:color w:val="auto"/>
          <w:szCs w:val="22"/>
        </w:rPr>
        <w:t xml:space="preserve">be an Australian </w:t>
      </w:r>
      <w:r w:rsidR="005D09E9">
        <w:rPr>
          <w:rFonts w:cs="Calibri"/>
          <w:color w:val="auto"/>
          <w:szCs w:val="22"/>
        </w:rPr>
        <w:t>R</w:t>
      </w:r>
      <w:r w:rsidRPr="00A22E5E">
        <w:rPr>
          <w:rFonts w:cs="Calibri"/>
          <w:color w:val="auto"/>
          <w:szCs w:val="22"/>
        </w:rPr>
        <w:t>esident</w:t>
      </w:r>
      <w:r w:rsidR="00663D24">
        <w:rPr>
          <w:rFonts w:cs="Calibri"/>
          <w:color w:val="auto"/>
          <w:szCs w:val="22"/>
        </w:rPr>
        <w:t xml:space="preserve"> (as defined in the Glossary</w:t>
      </w:r>
      <w:r w:rsidR="009846E6">
        <w:rPr>
          <w:rFonts w:cs="Calibri"/>
          <w:color w:val="auto"/>
          <w:szCs w:val="22"/>
        </w:rPr>
        <w:t xml:space="preserve"> to these guidelines</w:t>
      </w:r>
      <w:r w:rsidR="00663D24">
        <w:rPr>
          <w:rFonts w:cs="Calibri"/>
          <w:color w:val="auto"/>
          <w:szCs w:val="22"/>
        </w:rPr>
        <w:t>)</w:t>
      </w:r>
      <w:r w:rsidR="00755D11">
        <w:rPr>
          <w:rFonts w:cs="Calibri"/>
          <w:color w:val="auto"/>
          <w:szCs w:val="22"/>
        </w:rPr>
        <w:t>.</w:t>
      </w:r>
      <w:r w:rsidR="005D28C4">
        <w:rPr>
          <w:rFonts w:cs="Calibri"/>
          <w:color w:val="auto"/>
          <w:szCs w:val="22"/>
        </w:rPr>
        <w:t xml:space="preserve"> </w:t>
      </w:r>
    </w:p>
    <w:p w14:paraId="315BF0EA" w14:textId="7E8E0378" w:rsidR="00505E39" w:rsidRDefault="00663D24" w:rsidP="00290830">
      <w:pPr>
        <w:pStyle w:val="Subclause"/>
        <w:numPr>
          <w:ilvl w:val="1"/>
          <w:numId w:val="5"/>
        </w:numPr>
        <w:tabs>
          <w:tab w:val="clear" w:pos="624"/>
          <w:tab w:val="decimal" w:pos="0"/>
        </w:tabs>
        <w:rPr>
          <w:rFonts w:cs="Calibri"/>
          <w:color w:val="auto"/>
          <w:szCs w:val="22"/>
        </w:rPr>
      </w:pPr>
      <w:r>
        <w:rPr>
          <w:rFonts w:cs="Calibri"/>
          <w:color w:val="auto"/>
          <w:szCs w:val="22"/>
        </w:rPr>
        <w:t>An e</w:t>
      </w:r>
      <w:r w:rsidR="002B288E">
        <w:rPr>
          <w:rFonts w:cs="Calibri"/>
          <w:color w:val="auto"/>
          <w:szCs w:val="22"/>
        </w:rPr>
        <w:t xml:space="preserve">xception to </w:t>
      </w:r>
      <w:r w:rsidR="009846E6">
        <w:rPr>
          <w:rFonts w:cs="Calibri"/>
          <w:color w:val="auto"/>
          <w:szCs w:val="22"/>
        </w:rPr>
        <w:t>this</w:t>
      </w:r>
      <w:r w:rsidR="001D48ED">
        <w:rPr>
          <w:rFonts w:cs="Calibri"/>
          <w:color w:val="auto"/>
          <w:szCs w:val="22"/>
        </w:rPr>
        <w:t xml:space="preserve"> </w:t>
      </w:r>
      <w:r w:rsidR="002B288E">
        <w:rPr>
          <w:rFonts w:cs="Calibri"/>
          <w:color w:val="auto"/>
          <w:szCs w:val="22"/>
        </w:rPr>
        <w:t>requirement is where</w:t>
      </w:r>
      <w:r w:rsidR="005D28C4">
        <w:rPr>
          <w:rFonts w:cs="Calibri"/>
          <w:color w:val="auto"/>
          <w:szCs w:val="22"/>
        </w:rPr>
        <w:t>, from 1 June 2021,</w:t>
      </w:r>
      <w:r w:rsidR="002B288E">
        <w:rPr>
          <w:rFonts w:cs="Calibri"/>
          <w:color w:val="auto"/>
          <w:szCs w:val="22"/>
        </w:rPr>
        <w:t xml:space="preserve"> an </w:t>
      </w:r>
      <w:r w:rsidR="00755D11">
        <w:rPr>
          <w:rFonts w:cs="Calibri"/>
          <w:color w:val="auto"/>
          <w:szCs w:val="22"/>
        </w:rPr>
        <w:t>A</w:t>
      </w:r>
      <w:r w:rsidR="002B288E">
        <w:rPr>
          <w:rFonts w:cs="Calibri"/>
          <w:color w:val="auto"/>
          <w:szCs w:val="22"/>
        </w:rPr>
        <w:t>pplicant is either a Temporary Protection Visa (TPV) holder or a Safe Haven Enterprise Visa (SHEV) holder.</w:t>
      </w:r>
    </w:p>
    <w:p w14:paraId="4A23C355" w14:textId="77777777" w:rsidR="00505E39" w:rsidRPr="00A22E5E" w:rsidRDefault="00505E39" w:rsidP="00931DBF">
      <w:pPr>
        <w:pStyle w:val="Subclause"/>
        <w:tabs>
          <w:tab w:val="clear" w:pos="624"/>
          <w:tab w:val="decimal" w:pos="426"/>
        </w:tabs>
        <w:ind w:left="426"/>
        <w:rPr>
          <w:rFonts w:cs="Calibri"/>
          <w:color w:val="auto"/>
          <w:szCs w:val="22"/>
        </w:rPr>
      </w:pPr>
      <w:r>
        <w:rPr>
          <w:rFonts w:cs="Calibri"/>
          <w:color w:val="auto"/>
          <w:szCs w:val="22"/>
        </w:rPr>
        <w:t>A</w:t>
      </w:r>
      <w:r w:rsidRPr="00A22E5E">
        <w:rPr>
          <w:rFonts w:cs="Calibri"/>
          <w:color w:val="auto"/>
          <w:szCs w:val="22"/>
        </w:rPr>
        <w:t xml:space="preserve"> person with disability must</w:t>
      </w:r>
      <w:r>
        <w:rPr>
          <w:rFonts w:cs="Calibri"/>
          <w:color w:val="auto"/>
          <w:szCs w:val="22"/>
        </w:rPr>
        <w:t xml:space="preserve"> also </w:t>
      </w:r>
      <w:r w:rsidRPr="00A22E5E">
        <w:rPr>
          <w:rFonts w:cs="Calibri"/>
          <w:color w:val="auto"/>
          <w:szCs w:val="22"/>
        </w:rPr>
        <w:t>meet at least one of the following criteria:</w:t>
      </w:r>
    </w:p>
    <w:p w14:paraId="590961E1" w14:textId="63EC48E6" w:rsidR="00505E39" w:rsidRPr="00A22E5E" w:rsidRDefault="00505E39" w:rsidP="00931DBF">
      <w:pPr>
        <w:pStyle w:val="Subclause"/>
        <w:numPr>
          <w:ilvl w:val="0"/>
          <w:numId w:val="5"/>
        </w:numPr>
        <w:tabs>
          <w:tab w:val="clear" w:pos="624"/>
          <w:tab w:val="decimal" w:pos="0"/>
        </w:tabs>
        <w:ind w:hanging="294"/>
        <w:rPr>
          <w:rFonts w:cs="Calibri"/>
          <w:color w:val="auto"/>
          <w:szCs w:val="22"/>
        </w:rPr>
      </w:pPr>
      <w:r>
        <w:rPr>
          <w:rFonts w:cs="Calibri"/>
          <w:color w:val="auto"/>
          <w:szCs w:val="22"/>
        </w:rPr>
        <w:t>h</w:t>
      </w:r>
      <w:r w:rsidRPr="00A22E5E">
        <w:rPr>
          <w:rFonts w:cs="Calibri"/>
          <w:color w:val="auto"/>
          <w:szCs w:val="22"/>
        </w:rPr>
        <w:t>ave an offer of Employment or be Employed for a minimum of eight hours per week, for at least 13 weeks</w:t>
      </w:r>
      <w:r>
        <w:rPr>
          <w:rFonts w:cs="Calibri"/>
          <w:color w:val="auto"/>
          <w:szCs w:val="22"/>
        </w:rPr>
        <w:t>;</w:t>
      </w:r>
    </w:p>
    <w:p w14:paraId="57FCD1F3" w14:textId="77777777" w:rsidR="00505E39" w:rsidRPr="00A22E5E" w:rsidRDefault="00505E39" w:rsidP="00931DBF">
      <w:pPr>
        <w:pStyle w:val="Subclause"/>
        <w:numPr>
          <w:ilvl w:val="0"/>
          <w:numId w:val="5"/>
        </w:numPr>
        <w:tabs>
          <w:tab w:val="clear" w:pos="624"/>
          <w:tab w:val="decimal" w:pos="0"/>
        </w:tabs>
        <w:ind w:hanging="294"/>
        <w:rPr>
          <w:rFonts w:cs="Calibri"/>
          <w:color w:val="auto"/>
          <w:szCs w:val="22"/>
        </w:rPr>
      </w:pPr>
      <w:r>
        <w:rPr>
          <w:rFonts w:cs="Calibri"/>
          <w:color w:val="auto"/>
          <w:szCs w:val="22"/>
        </w:rPr>
        <w:t>be E</w:t>
      </w:r>
      <w:r w:rsidRPr="00A22E5E">
        <w:rPr>
          <w:rFonts w:cs="Calibri"/>
          <w:color w:val="auto"/>
          <w:szCs w:val="22"/>
        </w:rPr>
        <w:t>mployed for a minimum of eight hours per week, where that Employment is reasonably expected to continue for at least 13 weeks</w:t>
      </w:r>
      <w:r>
        <w:rPr>
          <w:rFonts w:cs="Calibri"/>
          <w:color w:val="auto"/>
          <w:szCs w:val="22"/>
        </w:rPr>
        <w:t>; or</w:t>
      </w:r>
    </w:p>
    <w:p w14:paraId="190F2F9F" w14:textId="7F82CFF1" w:rsidR="00505E39" w:rsidRPr="00B13198" w:rsidRDefault="00505E39" w:rsidP="00931DBF">
      <w:pPr>
        <w:pStyle w:val="Subclause"/>
        <w:numPr>
          <w:ilvl w:val="0"/>
          <w:numId w:val="5"/>
        </w:numPr>
        <w:tabs>
          <w:tab w:val="clear" w:pos="624"/>
          <w:tab w:val="decimal" w:pos="0"/>
        </w:tabs>
        <w:ind w:hanging="294"/>
        <w:rPr>
          <w:rFonts w:cs="Calibri"/>
          <w:szCs w:val="22"/>
        </w:rPr>
      </w:pPr>
      <w:r>
        <w:rPr>
          <w:rFonts w:cs="Calibri"/>
          <w:color w:val="auto"/>
          <w:szCs w:val="22"/>
        </w:rPr>
        <w:lastRenderedPageBreak/>
        <w:t>be a S</w:t>
      </w:r>
      <w:r w:rsidRPr="00A22E5E">
        <w:rPr>
          <w:rFonts w:cs="Calibri"/>
          <w:color w:val="auto"/>
          <w:szCs w:val="22"/>
        </w:rPr>
        <w:t>elf-employed W</w:t>
      </w:r>
      <w:r w:rsidRPr="00A22E5E">
        <w:rPr>
          <w:rFonts w:cs="Calibri"/>
          <w:szCs w:val="22"/>
        </w:rPr>
        <w:t xml:space="preserve">orker </w:t>
      </w:r>
      <w:r>
        <w:rPr>
          <w:rFonts w:cs="Calibri"/>
          <w:szCs w:val="22"/>
        </w:rPr>
        <w:t>who</w:t>
      </w:r>
      <w:r w:rsidRPr="00A22E5E">
        <w:rPr>
          <w:rFonts w:cs="Calibri"/>
          <w:szCs w:val="22"/>
        </w:rPr>
        <w:t xml:space="preserve"> has been working at least </w:t>
      </w:r>
      <w:r w:rsidR="00944B89">
        <w:rPr>
          <w:rFonts w:cs="Calibri"/>
          <w:szCs w:val="22"/>
        </w:rPr>
        <w:t>8</w:t>
      </w:r>
      <w:r w:rsidR="00944B89" w:rsidRPr="00A22E5E">
        <w:rPr>
          <w:rFonts w:cs="Calibri"/>
          <w:szCs w:val="22"/>
        </w:rPr>
        <w:t xml:space="preserve"> </w:t>
      </w:r>
      <w:r w:rsidRPr="00A22E5E">
        <w:rPr>
          <w:rFonts w:cs="Calibri"/>
          <w:szCs w:val="22"/>
        </w:rPr>
        <w:t xml:space="preserve">hours per week over the last 13 weeks and earning an hourly income that is at least equivalent to the </w:t>
      </w:r>
      <w:r w:rsidRPr="00234639">
        <w:rPr>
          <w:rFonts w:cs="Calibri"/>
          <w:szCs w:val="22"/>
        </w:rPr>
        <w:t>National Minimum Wage</w:t>
      </w:r>
      <w:r w:rsidRPr="00A22E5E">
        <w:rPr>
          <w:rFonts w:cs="Calibri"/>
          <w:szCs w:val="22"/>
        </w:rPr>
        <w:t>.</w:t>
      </w:r>
    </w:p>
    <w:p w14:paraId="76A2A027" w14:textId="06CD9728" w:rsidR="00505E39" w:rsidRPr="00A22E5E" w:rsidRDefault="00505E39" w:rsidP="00931DBF">
      <w:pPr>
        <w:pStyle w:val="Subclause"/>
        <w:numPr>
          <w:ilvl w:val="1"/>
          <w:numId w:val="20"/>
        </w:numPr>
        <w:tabs>
          <w:tab w:val="clear" w:pos="624"/>
          <w:tab w:val="decimal" w:pos="0"/>
        </w:tabs>
        <w:ind w:left="426"/>
        <w:rPr>
          <w:szCs w:val="22"/>
        </w:rPr>
      </w:pPr>
      <w:r w:rsidRPr="00A22E5E">
        <w:rPr>
          <w:rFonts w:cs="Calibri"/>
          <w:szCs w:val="22"/>
        </w:rPr>
        <w:t>A person with disability who has periods of Employment of less than 13 weeks, or who is E</w:t>
      </w:r>
      <w:r w:rsidRPr="00A22E5E">
        <w:rPr>
          <w:szCs w:val="22"/>
        </w:rPr>
        <w:t>mployed</w:t>
      </w:r>
      <w:r w:rsidRPr="00A22E5E">
        <w:rPr>
          <w:rFonts w:cs="Calibri"/>
          <w:szCs w:val="22"/>
        </w:rPr>
        <w:t xml:space="preserve"> in a position that may not be continuous (e.g. seasonal industries) may also be eligible for EAF assistance. Applications in these circumstances will be considered and approved by the JobAccess Provider on a case by case basis.</w:t>
      </w:r>
    </w:p>
    <w:p w14:paraId="57E6FD9D" w14:textId="77777777" w:rsidR="00505E39" w:rsidRPr="006C154F" w:rsidRDefault="00505E39" w:rsidP="00931DBF">
      <w:pPr>
        <w:pStyle w:val="Subclause"/>
        <w:numPr>
          <w:ilvl w:val="1"/>
          <w:numId w:val="20"/>
        </w:numPr>
        <w:tabs>
          <w:tab w:val="clear" w:pos="624"/>
          <w:tab w:val="decimal" w:pos="0"/>
        </w:tabs>
        <w:ind w:left="426"/>
        <w:rPr>
          <w:szCs w:val="22"/>
        </w:rPr>
      </w:pPr>
      <w:r w:rsidRPr="006C154F">
        <w:rPr>
          <w:szCs w:val="22"/>
        </w:rPr>
        <w:t>A person with disability who requires work related assistive technology, special work equipment or Auslan interpreting to look for or prepare for a job may be eligible for EAF and may be exempt from the eligibility requirements set out above in 2.1(b), 2.1(d), (e) and (f).</w:t>
      </w:r>
    </w:p>
    <w:p w14:paraId="539C5D34" w14:textId="77777777" w:rsidR="00505E39" w:rsidRPr="00A22E5E" w:rsidRDefault="00505E39" w:rsidP="00931DBF">
      <w:pPr>
        <w:pStyle w:val="Subclause"/>
        <w:numPr>
          <w:ilvl w:val="1"/>
          <w:numId w:val="20"/>
        </w:numPr>
        <w:tabs>
          <w:tab w:val="clear" w:pos="624"/>
          <w:tab w:val="decimal" w:pos="0"/>
        </w:tabs>
        <w:ind w:left="426"/>
        <w:rPr>
          <w:szCs w:val="22"/>
        </w:rPr>
      </w:pPr>
      <w:r w:rsidRPr="00A22E5E">
        <w:rPr>
          <w:szCs w:val="22"/>
        </w:rPr>
        <w:t>The Applicant will be required to submit documentary evidence with the EAF Application that confirms eligibility. The types of evidence that can be submitted are detailed in Section 8 of these Guidelines.</w:t>
      </w:r>
    </w:p>
    <w:p w14:paraId="30B086AF" w14:textId="77777777" w:rsidR="00505E39" w:rsidRPr="00946481" w:rsidRDefault="00505E39" w:rsidP="00931DBF">
      <w:pPr>
        <w:pStyle w:val="Heading1"/>
        <w:keepNext/>
        <w:keepLines/>
        <w:numPr>
          <w:ilvl w:val="0"/>
          <w:numId w:val="20"/>
        </w:numPr>
        <w:spacing w:before="240" w:line="240" w:lineRule="auto"/>
        <w:contextualSpacing w:val="0"/>
        <w:rPr>
          <w:spacing w:val="5"/>
          <w:sz w:val="24"/>
          <w:szCs w:val="24"/>
        </w:rPr>
      </w:pPr>
      <w:bookmarkStart w:id="7" w:name="_Toc392765354"/>
      <w:bookmarkStart w:id="8" w:name="_Toc454263135"/>
      <w:r>
        <w:t>What EAF covers</w:t>
      </w:r>
      <w:bookmarkEnd w:id="7"/>
      <w:bookmarkEnd w:id="8"/>
    </w:p>
    <w:p w14:paraId="7F2BA589"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Subject to 5.2, EAF covers workplace modifications, work equipment, Auslan services and workplace assistance and support services.</w:t>
      </w:r>
    </w:p>
    <w:p w14:paraId="487A814A"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Assistance under the EAF must be clearly directed to the specific needs of the person with disability and be essential for them to perform their Employment duties. Examples of Modifications are listed in the tables below at 3.7, 3.12 and 3.15.</w:t>
      </w:r>
    </w:p>
    <w:p w14:paraId="1EBECBED"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The cost of the Modification must represent value for money for the Australian Government and be reasonable, taking into consideration the extent to which it will be used to complete essential employment duties and whether a more reasonable alternative adjustment can be made.</w:t>
      </w:r>
    </w:p>
    <w:p w14:paraId="18A206FC"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It is important to note that EAF Applications will not be approved for items and services already purchased or where a commitment has been made to be purchased. Reimbursement is only available after an EAF Application has been approved and the Applicant has received written notice of that approval.</w:t>
      </w:r>
    </w:p>
    <w:p w14:paraId="1AF2BAC1"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There will be circumstances, including where the Modification is for personal use as well as for Employment, when the JobAccess Provider may approve partial reimbursement.</w:t>
      </w:r>
    </w:p>
    <w:p w14:paraId="6CF34358"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Where a number of Employees would be assisted as a result of a Modification, the JobAccess Provider will consider EAF Applications for multiple Employees on a case by case basis.</w:t>
      </w:r>
    </w:p>
    <w:p w14:paraId="4B6B80E0" w14:textId="77777777" w:rsidR="00505E39" w:rsidRPr="00A676F3" w:rsidRDefault="00505E39" w:rsidP="00931DBF">
      <w:pPr>
        <w:pStyle w:val="Subclause"/>
        <w:numPr>
          <w:ilvl w:val="1"/>
          <w:numId w:val="20"/>
        </w:numPr>
        <w:tabs>
          <w:tab w:val="clear" w:pos="624"/>
          <w:tab w:val="decimal" w:pos="0"/>
        </w:tabs>
        <w:ind w:left="426"/>
        <w:rPr>
          <w:rStyle w:val="BookTitle"/>
          <w:b/>
          <w:bCs/>
          <w:i w:val="0"/>
          <w:smallCaps w:val="0"/>
          <w:sz w:val="24"/>
          <w:szCs w:val="26"/>
        </w:rPr>
      </w:pPr>
      <w:r w:rsidRPr="00B00364">
        <w:rPr>
          <w:szCs w:val="22"/>
        </w:rPr>
        <w:t>EAF assistance may be available for workplace modifications and equipment as detailed in the table below.</w:t>
      </w:r>
      <w:r w:rsidRPr="00A676F3">
        <w:rPr>
          <w:rStyle w:val="BookTitle"/>
          <w:iCs/>
        </w:rPr>
        <w:br w:type="page"/>
      </w:r>
    </w:p>
    <w:p w14:paraId="763BFF97" w14:textId="77777777" w:rsidR="00505E39" w:rsidRPr="00A676F3" w:rsidRDefault="00505E39" w:rsidP="00931DBF">
      <w:pPr>
        <w:pStyle w:val="Heading2"/>
      </w:pPr>
      <w:bookmarkStart w:id="9" w:name="_Toc392765355"/>
      <w:bookmarkStart w:id="10" w:name="_Toc454263136"/>
      <w:r w:rsidRPr="00A676F3">
        <w:lastRenderedPageBreak/>
        <w:t>Workplace modifications and equipment</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Workplace modifications and equipment"/>
        <w:tblDescription w:val="Listing types of workplace modifications and equipment, examples and conditions applicable"/>
      </w:tblPr>
      <w:tblGrid>
        <w:gridCol w:w="1809"/>
        <w:gridCol w:w="3119"/>
        <w:gridCol w:w="4314"/>
      </w:tblGrid>
      <w:tr w:rsidR="00505E39" w:rsidRPr="005B5FA6" w14:paraId="54B6FF9E" w14:textId="77777777" w:rsidTr="005B5FA6">
        <w:trPr>
          <w:tblHeader/>
        </w:trPr>
        <w:tc>
          <w:tcPr>
            <w:tcW w:w="1809" w:type="dxa"/>
          </w:tcPr>
          <w:p w14:paraId="76C94B79" w14:textId="77777777" w:rsidR="00505E39" w:rsidRPr="005B5FA6" w:rsidRDefault="00505E39" w:rsidP="005B5FA6">
            <w:pPr>
              <w:spacing w:after="0" w:line="240" w:lineRule="auto"/>
              <w:rPr>
                <w:b/>
              </w:rPr>
            </w:pPr>
            <w:r w:rsidRPr="005B5FA6">
              <w:rPr>
                <w:b/>
              </w:rPr>
              <w:t>Type</w:t>
            </w:r>
          </w:p>
        </w:tc>
        <w:tc>
          <w:tcPr>
            <w:tcW w:w="3119" w:type="dxa"/>
          </w:tcPr>
          <w:p w14:paraId="23615878" w14:textId="77777777" w:rsidR="00505E39" w:rsidRPr="005B5FA6" w:rsidRDefault="00505E39" w:rsidP="005B5FA6">
            <w:pPr>
              <w:spacing w:after="0" w:line="240" w:lineRule="auto"/>
              <w:rPr>
                <w:b/>
              </w:rPr>
            </w:pPr>
            <w:r w:rsidRPr="005B5FA6">
              <w:rPr>
                <w:b/>
              </w:rPr>
              <w:t>Examples</w:t>
            </w:r>
          </w:p>
        </w:tc>
        <w:tc>
          <w:tcPr>
            <w:tcW w:w="4314" w:type="dxa"/>
          </w:tcPr>
          <w:p w14:paraId="688BC2A4" w14:textId="77777777" w:rsidR="00505E39" w:rsidRPr="005B5FA6" w:rsidRDefault="00505E39" w:rsidP="005B5FA6">
            <w:pPr>
              <w:spacing w:after="0" w:line="240" w:lineRule="auto"/>
            </w:pPr>
            <w:r w:rsidRPr="005B5FA6">
              <w:rPr>
                <w:b/>
              </w:rPr>
              <w:t>Conditions</w:t>
            </w:r>
          </w:p>
        </w:tc>
      </w:tr>
      <w:tr w:rsidR="00505E39" w:rsidRPr="005B5FA6" w14:paraId="577C0395" w14:textId="77777777" w:rsidTr="005B5FA6">
        <w:tc>
          <w:tcPr>
            <w:tcW w:w="1809" w:type="dxa"/>
          </w:tcPr>
          <w:p w14:paraId="0B793BC6" w14:textId="77777777" w:rsidR="00505E39" w:rsidRPr="005B5FA6" w:rsidRDefault="00505E39" w:rsidP="005B5FA6">
            <w:pPr>
              <w:spacing w:after="0" w:line="240" w:lineRule="auto"/>
              <w:rPr>
                <w:rStyle w:val="BookTitle"/>
                <w:i w:val="0"/>
                <w:smallCaps w:val="0"/>
              </w:rPr>
            </w:pPr>
            <w:r w:rsidRPr="005B5FA6">
              <w:rPr>
                <w:rFonts w:cs="Calibri"/>
              </w:rPr>
              <w:t>Computer software and software upgrades</w:t>
            </w:r>
          </w:p>
        </w:tc>
        <w:tc>
          <w:tcPr>
            <w:tcW w:w="3119" w:type="dxa"/>
          </w:tcPr>
          <w:p w14:paraId="44F6D992" w14:textId="77777777" w:rsidR="00505E39" w:rsidRPr="005B5FA6" w:rsidRDefault="00505E39" w:rsidP="005B5FA6">
            <w:pPr>
              <w:spacing w:after="0" w:line="240" w:lineRule="auto"/>
            </w:pPr>
            <w:r w:rsidRPr="005B5FA6">
              <w:t>Screen reading software</w:t>
            </w:r>
          </w:p>
          <w:p w14:paraId="4D058A2F" w14:textId="77777777" w:rsidR="00505E39" w:rsidRPr="005B5FA6" w:rsidRDefault="00505E39" w:rsidP="005B5FA6">
            <w:pPr>
              <w:spacing w:after="0" w:line="240" w:lineRule="auto"/>
            </w:pPr>
            <w:r w:rsidRPr="005B5FA6">
              <w:t>Speech recognition software</w:t>
            </w:r>
          </w:p>
          <w:p w14:paraId="6893063D" w14:textId="77777777" w:rsidR="00505E39" w:rsidRPr="005B5FA6" w:rsidRDefault="00505E39" w:rsidP="005B5FA6">
            <w:pPr>
              <w:spacing w:after="0" w:line="240" w:lineRule="auto"/>
              <w:rPr>
                <w:rStyle w:val="BookTitle"/>
                <w:i w:val="0"/>
                <w:smallCaps w:val="0"/>
              </w:rPr>
            </w:pPr>
            <w:r w:rsidRPr="005B5FA6">
              <w:t>Braille recognition software</w:t>
            </w:r>
          </w:p>
        </w:tc>
        <w:tc>
          <w:tcPr>
            <w:tcW w:w="4314" w:type="dxa"/>
          </w:tcPr>
          <w:p w14:paraId="6B6331D7" w14:textId="77777777" w:rsidR="00505E39" w:rsidRPr="005B5FA6" w:rsidRDefault="00505E39" w:rsidP="005B5FA6">
            <w:pPr>
              <w:spacing w:after="0" w:line="240" w:lineRule="auto"/>
              <w:rPr>
                <w:rStyle w:val="BookTitle"/>
                <w:i w:val="0"/>
                <w:smallCaps w:val="0"/>
              </w:rPr>
            </w:pPr>
            <w:r w:rsidRPr="005B5FA6">
              <w:t>Approved on a case by case basis, for those who require special software to carry out employment duties due to their disability.</w:t>
            </w:r>
          </w:p>
        </w:tc>
      </w:tr>
      <w:tr w:rsidR="00505E39" w:rsidRPr="005B5FA6" w14:paraId="1CB97551" w14:textId="77777777" w:rsidTr="005B5FA6">
        <w:tc>
          <w:tcPr>
            <w:tcW w:w="1809" w:type="dxa"/>
          </w:tcPr>
          <w:p w14:paraId="4BA25C58" w14:textId="77777777" w:rsidR="00505E39" w:rsidRPr="005B5FA6" w:rsidRDefault="00505E39" w:rsidP="005B5FA6">
            <w:pPr>
              <w:spacing w:after="0" w:line="240" w:lineRule="auto"/>
            </w:pPr>
            <w:r w:rsidRPr="005B5FA6">
              <w:t>Modifications to work Vehicles</w:t>
            </w:r>
          </w:p>
        </w:tc>
        <w:tc>
          <w:tcPr>
            <w:tcW w:w="3119" w:type="dxa"/>
          </w:tcPr>
          <w:p w14:paraId="2EBD876B" w14:textId="77777777" w:rsidR="00505E39" w:rsidRPr="005B5FA6" w:rsidRDefault="00505E39" w:rsidP="005B5FA6">
            <w:pPr>
              <w:spacing w:after="0" w:line="240" w:lineRule="auto"/>
            </w:pPr>
            <w:r w:rsidRPr="005B5FA6">
              <w:t>Seat belt extensions</w:t>
            </w:r>
          </w:p>
          <w:p w14:paraId="3800D97B" w14:textId="77777777" w:rsidR="00505E39" w:rsidRPr="005B5FA6" w:rsidRDefault="00505E39" w:rsidP="005B5FA6">
            <w:pPr>
              <w:spacing w:after="0" w:line="240" w:lineRule="auto"/>
            </w:pPr>
            <w:r w:rsidRPr="005B5FA6">
              <w:t>Car seat cushions</w:t>
            </w:r>
          </w:p>
          <w:p w14:paraId="13A413B6" w14:textId="77777777" w:rsidR="00505E39" w:rsidRPr="005B5FA6" w:rsidRDefault="00505E39" w:rsidP="005B5FA6">
            <w:pPr>
              <w:spacing w:after="0" w:line="240" w:lineRule="auto"/>
            </w:pPr>
            <w:r w:rsidRPr="005B5FA6">
              <w:t>Extensions to foot and hand controls</w:t>
            </w:r>
          </w:p>
          <w:p w14:paraId="1894E04C" w14:textId="77777777" w:rsidR="00505E39" w:rsidRPr="005B5FA6" w:rsidRDefault="00505E39" w:rsidP="005B5FA6">
            <w:pPr>
              <w:spacing w:after="0" w:line="240" w:lineRule="auto"/>
            </w:pPr>
            <w:r w:rsidRPr="005B5FA6">
              <w:t>Ramps</w:t>
            </w:r>
          </w:p>
          <w:p w14:paraId="226D7969" w14:textId="77777777" w:rsidR="00505E39" w:rsidRPr="005B5FA6" w:rsidRDefault="00505E39" w:rsidP="005B5FA6">
            <w:pPr>
              <w:spacing w:after="0" w:line="240" w:lineRule="auto"/>
            </w:pPr>
            <w:r w:rsidRPr="005B5FA6">
              <w:t>Swivel Seats</w:t>
            </w:r>
          </w:p>
          <w:p w14:paraId="5CD774A7" w14:textId="77777777" w:rsidR="00505E39" w:rsidRPr="005B5FA6" w:rsidRDefault="00505E39" w:rsidP="005B5FA6">
            <w:pPr>
              <w:spacing w:after="0" w:line="240" w:lineRule="auto"/>
            </w:pPr>
            <w:r w:rsidRPr="005B5FA6">
              <w:t>Wheelchair docking</w:t>
            </w:r>
          </w:p>
        </w:tc>
        <w:tc>
          <w:tcPr>
            <w:tcW w:w="4314" w:type="dxa"/>
          </w:tcPr>
          <w:p w14:paraId="50A31DC2" w14:textId="77777777" w:rsidR="00505E39" w:rsidRPr="005B5FA6" w:rsidRDefault="00505E39" w:rsidP="005B5FA6">
            <w:pPr>
              <w:spacing w:after="0" w:line="240" w:lineRule="auto"/>
              <w:rPr>
                <w:rStyle w:val="BookTitle"/>
                <w:i w:val="0"/>
                <w:smallCaps w:val="0"/>
              </w:rPr>
            </w:pPr>
            <w:r w:rsidRPr="005B5FA6">
              <w:t>Where the Employee uses the work Vehicle as part of the essential activities of their job. For example, a courier/delivery driver whose role it is to deliver items.</w:t>
            </w:r>
          </w:p>
        </w:tc>
      </w:tr>
      <w:tr w:rsidR="00505E39" w:rsidRPr="005B5FA6" w14:paraId="41749C43" w14:textId="77777777" w:rsidTr="005B5FA6">
        <w:tc>
          <w:tcPr>
            <w:tcW w:w="1809" w:type="dxa"/>
          </w:tcPr>
          <w:p w14:paraId="11D6761A" w14:textId="77777777" w:rsidR="00505E39" w:rsidRPr="005B5FA6" w:rsidRDefault="00505E39" w:rsidP="005B5FA6">
            <w:pPr>
              <w:spacing w:after="0" w:line="240" w:lineRule="auto"/>
              <w:rPr>
                <w:rStyle w:val="BookTitle"/>
                <w:i w:val="0"/>
                <w:smallCaps w:val="0"/>
              </w:rPr>
            </w:pPr>
            <w:r w:rsidRPr="005B5FA6">
              <w:rPr>
                <w:rFonts w:cs="Calibri"/>
              </w:rPr>
              <w:t>Communication technology devices</w:t>
            </w:r>
          </w:p>
        </w:tc>
        <w:tc>
          <w:tcPr>
            <w:tcW w:w="3119" w:type="dxa"/>
          </w:tcPr>
          <w:p w14:paraId="6B7D7678" w14:textId="77777777" w:rsidR="00505E39" w:rsidRPr="005B5FA6" w:rsidRDefault="00505E39" w:rsidP="005B5FA6">
            <w:pPr>
              <w:spacing w:after="0" w:line="240" w:lineRule="auto"/>
            </w:pPr>
            <w:r w:rsidRPr="005B5FA6">
              <w:t>Paging systems</w:t>
            </w:r>
          </w:p>
          <w:p w14:paraId="4736CE2F" w14:textId="77777777" w:rsidR="00505E39" w:rsidRPr="005B5FA6" w:rsidRDefault="00505E39" w:rsidP="005B5FA6">
            <w:pPr>
              <w:spacing w:after="0" w:line="240" w:lineRule="auto"/>
            </w:pPr>
            <w:r w:rsidRPr="005B5FA6">
              <w:t>Braille printers</w:t>
            </w:r>
          </w:p>
          <w:p w14:paraId="1C90ACD4" w14:textId="77777777" w:rsidR="00505E39" w:rsidRPr="005B5FA6" w:rsidRDefault="00505E39" w:rsidP="005B5FA6">
            <w:pPr>
              <w:spacing w:after="0" w:line="240" w:lineRule="auto"/>
            </w:pPr>
            <w:r w:rsidRPr="005B5FA6">
              <w:t xml:space="preserve">Joysticks, mouse alternatives and touchpads </w:t>
            </w:r>
          </w:p>
          <w:p w14:paraId="75430CFD" w14:textId="77777777" w:rsidR="00505E39" w:rsidRPr="005B5FA6" w:rsidRDefault="00505E39" w:rsidP="005B5FA6">
            <w:pPr>
              <w:spacing w:after="0" w:line="240" w:lineRule="auto"/>
            </w:pPr>
            <w:r w:rsidRPr="005B5FA6">
              <w:t>Assistive listening devices</w:t>
            </w:r>
          </w:p>
          <w:p w14:paraId="28564D28" w14:textId="77777777" w:rsidR="00505E39" w:rsidRPr="005B5FA6" w:rsidRDefault="00505E39" w:rsidP="005B5FA6">
            <w:pPr>
              <w:spacing w:after="0" w:line="240" w:lineRule="auto"/>
            </w:pPr>
            <w:r w:rsidRPr="005B5FA6">
              <w:t>Voice recorders</w:t>
            </w:r>
          </w:p>
          <w:p w14:paraId="11DACC21" w14:textId="77777777" w:rsidR="00505E39" w:rsidRPr="005B5FA6" w:rsidRDefault="00505E39" w:rsidP="005B5FA6">
            <w:pPr>
              <w:spacing w:after="0" w:line="240" w:lineRule="auto"/>
            </w:pPr>
            <w:r w:rsidRPr="005B5FA6">
              <w:t>Alert systems for telephone, doors and fire alarms</w:t>
            </w:r>
          </w:p>
          <w:p w14:paraId="11D5C43D" w14:textId="77777777" w:rsidR="00505E39" w:rsidRPr="005B5FA6" w:rsidRDefault="00505E39" w:rsidP="005B5FA6">
            <w:pPr>
              <w:spacing w:after="0" w:line="240" w:lineRule="auto"/>
              <w:rPr>
                <w:rStyle w:val="BookTitle"/>
                <w:i w:val="0"/>
                <w:smallCaps w:val="0"/>
              </w:rPr>
            </w:pPr>
            <w:r w:rsidRPr="005B5FA6">
              <w:t>Headsets</w:t>
            </w:r>
          </w:p>
        </w:tc>
        <w:tc>
          <w:tcPr>
            <w:tcW w:w="4314" w:type="dxa"/>
          </w:tcPr>
          <w:p w14:paraId="50D61F1E" w14:textId="77777777" w:rsidR="00505E39" w:rsidRPr="005B5FA6" w:rsidRDefault="00505E39" w:rsidP="005B5FA6">
            <w:pPr>
              <w:spacing w:after="0" w:line="240" w:lineRule="auto"/>
              <w:rPr>
                <w:spacing w:val="5"/>
              </w:rPr>
            </w:pPr>
            <w:r w:rsidRPr="005B5FA6">
              <w:t xml:space="preserve">Cochlear implants and hearing aids are </w:t>
            </w:r>
            <w:r w:rsidRPr="005B5FA6">
              <w:rPr>
                <w:b/>
              </w:rPr>
              <w:t>not</w:t>
            </w:r>
            <w:r w:rsidRPr="005B5FA6">
              <w:t xml:space="preserve"> funded by EAF.</w:t>
            </w:r>
          </w:p>
        </w:tc>
      </w:tr>
      <w:tr w:rsidR="00505E39" w:rsidRPr="005B5FA6" w14:paraId="6F682F49" w14:textId="77777777" w:rsidTr="005B5FA6">
        <w:tc>
          <w:tcPr>
            <w:tcW w:w="1809" w:type="dxa"/>
          </w:tcPr>
          <w:p w14:paraId="319B926E" w14:textId="77777777" w:rsidR="00505E39" w:rsidRPr="005B5FA6" w:rsidRDefault="00505E39" w:rsidP="005B5FA6">
            <w:pPr>
              <w:spacing w:after="0" w:line="240" w:lineRule="auto"/>
              <w:rPr>
                <w:rStyle w:val="BookTitle"/>
                <w:i w:val="0"/>
                <w:smallCaps w:val="0"/>
              </w:rPr>
            </w:pPr>
            <w:r w:rsidRPr="005B5FA6">
              <w:rPr>
                <w:rFonts w:cs="Calibri"/>
              </w:rPr>
              <w:t>Items of work equipment, or modifications to existing work equipment</w:t>
            </w:r>
          </w:p>
        </w:tc>
        <w:tc>
          <w:tcPr>
            <w:tcW w:w="3119" w:type="dxa"/>
          </w:tcPr>
          <w:p w14:paraId="384D4281" w14:textId="77777777" w:rsidR="00505E39" w:rsidRPr="005B5FA6" w:rsidRDefault="00505E39" w:rsidP="005B5FA6">
            <w:pPr>
              <w:spacing w:after="0" w:line="240" w:lineRule="auto"/>
            </w:pPr>
            <w:r w:rsidRPr="005B5FA6">
              <w:t>Talking cash registers</w:t>
            </w:r>
          </w:p>
          <w:p w14:paraId="06FD1FB7" w14:textId="77777777" w:rsidR="00505E39" w:rsidRPr="005B5FA6" w:rsidRDefault="00505E39" w:rsidP="005B5FA6">
            <w:pPr>
              <w:spacing w:after="0" w:line="240" w:lineRule="auto"/>
            </w:pPr>
            <w:r w:rsidRPr="005B5FA6">
              <w:t>Automatic floor cleaning devices</w:t>
            </w:r>
          </w:p>
          <w:p w14:paraId="37B66295" w14:textId="77777777" w:rsidR="00505E39" w:rsidRPr="005B5FA6" w:rsidRDefault="00505E39" w:rsidP="005B5FA6">
            <w:pPr>
              <w:spacing w:after="0" w:line="240" w:lineRule="auto"/>
            </w:pPr>
            <w:r w:rsidRPr="005B5FA6">
              <w:t>Talking tape measure</w:t>
            </w:r>
          </w:p>
          <w:p w14:paraId="6AF0C352" w14:textId="77777777" w:rsidR="00505E39" w:rsidRPr="005B5FA6" w:rsidRDefault="00505E39" w:rsidP="005B5FA6">
            <w:pPr>
              <w:spacing w:after="0" w:line="240" w:lineRule="auto"/>
            </w:pPr>
            <w:r w:rsidRPr="005B5FA6">
              <w:t>Adapted kitchen appliances</w:t>
            </w:r>
          </w:p>
          <w:p w14:paraId="31820EC9" w14:textId="77777777" w:rsidR="00505E39" w:rsidRPr="005B5FA6" w:rsidRDefault="00505E39" w:rsidP="005B5FA6">
            <w:pPr>
              <w:spacing w:after="0" w:line="240" w:lineRule="auto"/>
            </w:pPr>
            <w:r w:rsidRPr="005B5FA6">
              <w:t>Desks or chairs</w:t>
            </w:r>
          </w:p>
          <w:p w14:paraId="657E015F" w14:textId="77777777" w:rsidR="00505E39" w:rsidRPr="005B5FA6" w:rsidRDefault="00505E39" w:rsidP="005B5FA6">
            <w:pPr>
              <w:spacing w:after="0" w:line="240" w:lineRule="auto"/>
              <w:rPr>
                <w:rStyle w:val="BookTitle"/>
                <w:i w:val="0"/>
                <w:smallCaps w:val="0"/>
              </w:rPr>
            </w:pPr>
            <w:r w:rsidRPr="005B5FA6">
              <w:t>Work platforms</w:t>
            </w:r>
          </w:p>
        </w:tc>
        <w:tc>
          <w:tcPr>
            <w:tcW w:w="4314" w:type="dxa"/>
          </w:tcPr>
          <w:p w14:paraId="2E0776E0" w14:textId="77777777" w:rsidR="00505E39" w:rsidRPr="005B5FA6" w:rsidRDefault="00505E39" w:rsidP="005B5FA6">
            <w:pPr>
              <w:spacing w:after="0" w:line="240" w:lineRule="auto"/>
              <w:rPr>
                <w:rStyle w:val="BookTitle"/>
                <w:i w:val="0"/>
                <w:smallCaps w:val="0"/>
              </w:rPr>
            </w:pPr>
            <w:r w:rsidRPr="005B5FA6">
              <w:t>Items that the Employer is obligated to provide an Employee are not funded by EAF.</w:t>
            </w:r>
          </w:p>
        </w:tc>
      </w:tr>
      <w:tr w:rsidR="00505E39" w:rsidRPr="005B5FA6" w14:paraId="218F6AD6" w14:textId="77777777" w:rsidTr="005B5FA6">
        <w:tc>
          <w:tcPr>
            <w:tcW w:w="1809" w:type="dxa"/>
          </w:tcPr>
          <w:p w14:paraId="0AEB0167" w14:textId="77777777" w:rsidR="00505E39" w:rsidRPr="005B5FA6" w:rsidRDefault="00505E39" w:rsidP="005B5FA6">
            <w:pPr>
              <w:spacing w:after="0" w:line="240" w:lineRule="auto"/>
              <w:rPr>
                <w:rStyle w:val="BookTitle"/>
                <w:i w:val="0"/>
                <w:smallCaps w:val="0"/>
              </w:rPr>
            </w:pPr>
            <w:r w:rsidRPr="005B5FA6">
              <w:rPr>
                <w:rFonts w:cs="Calibri"/>
              </w:rPr>
              <w:t>Physical workplace adjustments</w:t>
            </w:r>
          </w:p>
        </w:tc>
        <w:tc>
          <w:tcPr>
            <w:tcW w:w="3119" w:type="dxa"/>
          </w:tcPr>
          <w:p w14:paraId="74A185E3" w14:textId="77777777" w:rsidR="00505E39" w:rsidRPr="005B5FA6" w:rsidRDefault="00505E39" w:rsidP="005B5FA6">
            <w:pPr>
              <w:pStyle w:val="ClauseHdg"/>
              <w:numPr>
                <w:ilvl w:val="0"/>
                <w:numId w:val="0"/>
              </w:numPr>
              <w:rPr>
                <w:b w:val="0"/>
                <w:szCs w:val="22"/>
              </w:rPr>
            </w:pPr>
            <w:r w:rsidRPr="005B5FA6">
              <w:rPr>
                <w:b w:val="0"/>
                <w:szCs w:val="22"/>
              </w:rPr>
              <w:t>Alternative lighting</w:t>
            </w:r>
          </w:p>
          <w:p w14:paraId="739A3B84" w14:textId="77777777" w:rsidR="00505E39" w:rsidRPr="005B5FA6" w:rsidRDefault="00505E39" w:rsidP="005B5FA6">
            <w:pPr>
              <w:pStyle w:val="ClauseHdg"/>
              <w:numPr>
                <w:ilvl w:val="0"/>
                <w:numId w:val="0"/>
              </w:numPr>
              <w:rPr>
                <w:b w:val="0"/>
                <w:szCs w:val="22"/>
              </w:rPr>
            </w:pPr>
            <w:r w:rsidRPr="005B5FA6">
              <w:rPr>
                <w:b w:val="0"/>
                <w:szCs w:val="22"/>
              </w:rPr>
              <w:t>Wheelchair accessible toilets</w:t>
            </w:r>
          </w:p>
          <w:p w14:paraId="7EEA2013" w14:textId="77777777" w:rsidR="00505E39" w:rsidRPr="005B5FA6" w:rsidRDefault="00505E39" w:rsidP="005B5FA6">
            <w:pPr>
              <w:pStyle w:val="ClauseHdg"/>
              <w:numPr>
                <w:ilvl w:val="0"/>
                <w:numId w:val="0"/>
              </w:numPr>
              <w:rPr>
                <w:b w:val="0"/>
                <w:szCs w:val="22"/>
              </w:rPr>
            </w:pPr>
            <w:r w:rsidRPr="005B5FA6">
              <w:rPr>
                <w:b w:val="0"/>
                <w:szCs w:val="22"/>
              </w:rPr>
              <w:t>Access ramps</w:t>
            </w:r>
          </w:p>
          <w:p w14:paraId="76DD731B" w14:textId="77777777" w:rsidR="00505E39" w:rsidRPr="005B5FA6" w:rsidRDefault="00505E39" w:rsidP="005B5FA6">
            <w:pPr>
              <w:pStyle w:val="ClauseHdg"/>
              <w:numPr>
                <w:ilvl w:val="0"/>
                <w:numId w:val="0"/>
              </w:numPr>
              <w:rPr>
                <w:b w:val="0"/>
                <w:szCs w:val="22"/>
              </w:rPr>
            </w:pPr>
            <w:r w:rsidRPr="005B5FA6">
              <w:rPr>
                <w:b w:val="0"/>
                <w:szCs w:val="22"/>
              </w:rPr>
              <w:t>Noise control devices</w:t>
            </w:r>
          </w:p>
          <w:p w14:paraId="2895DCE7" w14:textId="77777777" w:rsidR="00505E39" w:rsidRPr="005B5FA6" w:rsidRDefault="00505E39" w:rsidP="005B5FA6">
            <w:pPr>
              <w:pStyle w:val="ClauseHdg"/>
              <w:numPr>
                <w:ilvl w:val="0"/>
                <w:numId w:val="0"/>
              </w:numPr>
              <w:rPr>
                <w:b w:val="0"/>
                <w:szCs w:val="22"/>
              </w:rPr>
            </w:pPr>
            <w:r w:rsidRPr="005B5FA6">
              <w:rPr>
                <w:b w:val="0"/>
                <w:szCs w:val="22"/>
              </w:rPr>
              <w:t>Automatic doors and alert systems</w:t>
            </w:r>
          </w:p>
          <w:p w14:paraId="18485AC5" w14:textId="77777777" w:rsidR="00505E39" w:rsidRPr="005B5FA6" w:rsidRDefault="00505E39" w:rsidP="005B5FA6">
            <w:pPr>
              <w:pStyle w:val="ClauseHdg"/>
              <w:numPr>
                <w:ilvl w:val="0"/>
                <w:numId w:val="0"/>
              </w:numPr>
              <w:rPr>
                <w:b w:val="0"/>
                <w:szCs w:val="22"/>
              </w:rPr>
            </w:pPr>
            <w:r w:rsidRPr="005B5FA6">
              <w:rPr>
                <w:b w:val="0"/>
                <w:szCs w:val="22"/>
              </w:rPr>
              <w:t>Workstation height adjustments</w:t>
            </w:r>
          </w:p>
          <w:p w14:paraId="2ACEEAAB" w14:textId="77777777" w:rsidR="00505E39" w:rsidRPr="005B5FA6" w:rsidRDefault="00505E39" w:rsidP="005B5FA6">
            <w:pPr>
              <w:pStyle w:val="ClauseHdg"/>
              <w:numPr>
                <w:ilvl w:val="0"/>
                <w:numId w:val="0"/>
              </w:numPr>
              <w:rPr>
                <w:rStyle w:val="BookTitle"/>
                <w:b w:val="0"/>
                <w:i w:val="0"/>
                <w:smallCaps w:val="0"/>
                <w:szCs w:val="22"/>
              </w:rPr>
            </w:pPr>
            <w:r w:rsidRPr="005B5FA6">
              <w:rPr>
                <w:b w:val="0"/>
                <w:szCs w:val="22"/>
              </w:rPr>
              <w:t>Adjusting locations of shelves and entry switches</w:t>
            </w:r>
          </w:p>
        </w:tc>
        <w:tc>
          <w:tcPr>
            <w:tcW w:w="4314" w:type="dxa"/>
          </w:tcPr>
          <w:p w14:paraId="5F0D7750" w14:textId="77777777" w:rsidR="00505E39" w:rsidRPr="005B5FA6" w:rsidRDefault="00505E39" w:rsidP="005B5FA6">
            <w:pPr>
              <w:spacing w:after="120" w:line="240" w:lineRule="auto"/>
              <w:rPr>
                <w:szCs w:val="24"/>
                <w:lang w:eastAsia="en-AU"/>
              </w:rPr>
            </w:pPr>
            <w:r w:rsidRPr="005B5FA6">
              <w:rPr>
                <w:szCs w:val="24"/>
                <w:lang w:eastAsia="en-AU"/>
              </w:rPr>
              <w:t xml:space="preserve">Building modifications is capped at $30,000 (GST exclusive) per applicant  </w:t>
            </w:r>
          </w:p>
          <w:p w14:paraId="22A7260F" w14:textId="77777777" w:rsidR="00505E39" w:rsidRPr="005B5FA6" w:rsidRDefault="00505E39" w:rsidP="005B5FA6">
            <w:pPr>
              <w:spacing w:before="120" w:after="120" w:line="240" w:lineRule="auto"/>
              <w:rPr>
                <w:szCs w:val="24"/>
                <w:lang w:eastAsia="en-AU"/>
              </w:rPr>
            </w:pPr>
            <w:r w:rsidRPr="005B5FA6">
              <w:rPr>
                <w:szCs w:val="24"/>
                <w:lang w:eastAsia="en-AU"/>
              </w:rPr>
              <w:t>Building modifications can only be considered where there is written agreement from the building owner or landlord that the building modification can be implemented.</w:t>
            </w:r>
          </w:p>
          <w:p w14:paraId="016BD9CE" w14:textId="77777777" w:rsidR="00505E39" w:rsidRPr="005B5FA6" w:rsidRDefault="00505E39" w:rsidP="005B5FA6">
            <w:pPr>
              <w:spacing w:before="120" w:after="120" w:line="240" w:lineRule="auto"/>
              <w:rPr>
                <w:rStyle w:val="BookTitle"/>
                <w:i w:val="0"/>
                <w:smallCaps w:val="0"/>
              </w:rPr>
            </w:pPr>
            <w:r w:rsidRPr="005B5FA6">
              <w:rPr>
                <w:szCs w:val="24"/>
                <w:lang w:eastAsia="en-AU"/>
              </w:rPr>
              <w:t>All EAF Applications that include building modifications require a Workplace Modifications Assessment which will be arranged by the JobAccess Provider.</w:t>
            </w:r>
          </w:p>
        </w:tc>
      </w:tr>
    </w:tbl>
    <w:p w14:paraId="160253A9" w14:textId="77777777" w:rsidR="00505E39" w:rsidRDefault="00505E39" w:rsidP="00931DBF">
      <w:pPr>
        <w:pStyle w:val="NoSpacing"/>
        <w:rPr>
          <w:szCs w:val="24"/>
          <w:lang w:eastAsia="en-AU"/>
        </w:rPr>
      </w:pPr>
      <w:r w:rsidRPr="00CE20FA">
        <w:rPr>
          <w:rStyle w:val="Strong"/>
          <w:bCs/>
          <w:lang w:eastAsia="en-AU"/>
        </w:rPr>
        <w:t>Note:</w:t>
      </w:r>
      <w:r w:rsidRPr="00CE20FA">
        <w:rPr>
          <w:szCs w:val="24"/>
          <w:lang w:eastAsia="en-AU"/>
        </w:rPr>
        <w:t xml:space="preserve"> This list provides examples of modifications that may be approved for funding. It is not meant to be a complete list. There will be some circumstances where the percentage of personal use, versus work use will be considered when determining the amount </w:t>
      </w:r>
      <w:r>
        <w:rPr>
          <w:szCs w:val="24"/>
          <w:lang w:eastAsia="en-AU"/>
        </w:rPr>
        <w:t>that will be approved.</w:t>
      </w:r>
    </w:p>
    <w:p w14:paraId="7250370C" w14:textId="77777777" w:rsidR="00505E39" w:rsidRDefault="00505E39" w:rsidP="00931DBF">
      <w:pPr>
        <w:rPr>
          <w:lang w:eastAsia="en-AU"/>
        </w:rPr>
      </w:pPr>
      <w:r>
        <w:rPr>
          <w:lang w:eastAsia="en-AU"/>
        </w:rPr>
        <w:br w:type="page"/>
      </w:r>
    </w:p>
    <w:p w14:paraId="0A5CB5D8" w14:textId="77777777" w:rsidR="00505E39" w:rsidRDefault="00505E39" w:rsidP="00931DBF">
      <w:pPr>
        <w:pStyle w:val="Heading2"/>
      </w:pPr>
      <w:bookmarkStart w:id="11" w:name="_Toc392765356"/>
      <w:bookmarkStart w:id="12" w:name="_Toc454263137"/>
      <w:r w:rsidRPr="00646D93">
        <w:lastRenderedPageBreak/>
        <w:t>Ownership</w:t>
      </w:r>
      <w:r>
        <w:t xml:space="preserve">, maintenance and replacement </w:t>
      </w:r>
      <w:r w:rsidRPr="00646D93">
        <w:t xml:space="preserve">of </w:t>
      </w:r>
      <w:r>
        <w:t>M</w:t>
      </w:r>
      <w:r w:rsidRPr="00646D93">
        <w:t>odifications</w:t>
      </w:r>
      <w:bookmarkEnd w:id="11"/>
      <w:bookmarkEnd w:id="12"/>
    </w:p>
    <w:p w14:paraId="21B8DFAF" w14:textId="77777777"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It is important to </w:t>
      </w:r>
      <w:r>
        <w:rPr>
          <w:rFonts w:cs="Calibri"/>
          <w:color w:val="auto"/>
          <w:szCs w:val="22"/>
        </w:rPr>
        <w:t>identify</w:t>
      </w:r>
      <w:r w:rsidRPr="00A22E5E">
        <w:rPr>
          <w:rFonts w:cs="Calibri"/>
          <w:color w:val="auto"/>
          <w:szCs w:val="22"/>
        </w:rPr>
        <w:t xml:space="preserve"> who will own the Modification once the item or items have been </w:t>
      </w:r>
      <w:r>
        <w:rPr>
          <w:rFonts w:cs="Calibri"/>
          <w:color w:val="auto"/>
          <w:szCs w:val="22"/>
        </w:rPr>
        <w:t xml:space="preserve">approved for </w:t>
      </w:r>
      <w:r w:rsidRPr="00A22E5E">
        <w:rPr>
          <w:rFonts w:cs="Calibri"/>
          <w:color w:val="auto"/>
          <w:szCs w:val="22"/>
        </w:rPr>
        <w:t>purchas</w:t>
      </w:r>
      <w:r>
        <w:rPr>
          <w:rFonts w:cs="Calibri"/>
          <w:color w:val="auto"/>
          <w:szCs w:val="22"/>
        </w:rPr>
        <w:t>e</w:t>
      </w:r>
      <w:r w:rsidRPr="00A22E5E">
        <w:rPr>
          <w:rFonts w:cs="Calibri"/>
          <w:color w:val="auto"/>
          <w:szCs w:val="22"/>
        </w:rPr>
        <w:t xml:space="preserve">. </w:t>
      </w:r>
      <w:r>
        <w:rPr>
          <w:rFonts w:cs="Calibri"/>
          <w:color w:val="auto"/>
          <w:szCs w:val="22"/>
        </w:rPr>
        <w:t xml:space="preserve">Ownership must be confirmed in writing prior to approval of the EAF Application. </w:t>
      </w:r>
      <w:r w:rsidRPr="00A22E5E">
        <w:rPr>
          <w:rFonts w:cs="Calibri"/>
          <w:color w:val="auto"/>
          <w:szCs w:val="22"/>
        </w:rPr>
        <w:t>This will determine who is responsible for maintenance or repairs and what will happen to the Modification if the person with disability changes jobs. Ownership of the Modification must be agreed to in writing between the JobAccess Provider and any party benefiting from the Modification.</w:t>
      </w:r>
    </w:p>
    <w:p w14:paraId="4C6A099A" w14:textId="77777777"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Responsibility for ongoing maintenance, repair or replacement of the Modification, and liability as a result of injury caused by the Modification, will rest with the owner of the Modification. The Australian Government or the JobAccess Provider does not accept any responsibility for such maintenance, repair, replacement, liability or insurance.</w:t>
      </w:r>
    </w:p>
    <w:p w14:paraId="1AFF284C" w14:textId="77777777"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If an Employee with disability changes Employment, Modifications that are portable should move with that Employee. If the owner of the Modification is not the person with disability and the Modification is portable, the owner </w:t>
      </w:r>
      <w:r>
        <w:rPr>
          <w:rFonts w:cs="Calibri"/>
          <w:color w:val="auto"/>
          <w:szCs w:val="22"/>
        </w:rPr>
        <w:t>should ensure the Modification:</w:t>
      </w:r>
    </w:p>
    <w:p w14:paraId="49B9ACCC" w14:textId="77777777" w:rsidR="00505E39" w:rsidRPr="00A22E5E" w:rsidRDefault="00505E39" w:rsidP="00931DBF">
      <w:pPr>
        <w:pStyle w:val="Subclause"/>
        <w:numPr>
          <w:ilvl w:val="0"/>
          <w:numId w:val="7"/>
        </w:numPr>
        <w:tabs>
          <w:tab w:val="clear" w:pos="1446"/>
        </w:tabs>
        <w:ind w:left="993" w:hanging="417"/>
        <w:rPr>
          <w:rFonts w:cs="Calibri"/>
          <w:color w:val="auto"/>
          <w:szCs w:val="22"/>
        </w:rPr>
      </w:pPr>
      <w:r w:rsidRPr="00A22E5E">
        <w:rPr>
          <w:rFonts w:cs="Calibri"/>
          <w:color w:val="auto"/>
          <w:szCs w:val="22"/>
        </w:rPr>
        <w:t>moves with the person with disability to their new job</w:t>
      </w:r>
      <w:r>
        <w:rPr>
          <w:rFonts w:cs="Calibri"/>
          <w:color w:val="auto"/>
          <w:szCs w:val="22"/>
        </w:rPr>
        <w:t>; or</w:t>
      </w:r>
    </w:p>
    <w:p w14:paraId="7326E8FF" w14:textId="77777777" w:rsidR="00505E39" w:rsidRPr="00A22E5E" w:rsidRDefault="00505E39" w:rsidP="00931DBF">
      <w:pPr>
        <w:pStyle w:val="Subclause"/>
        <w:numPr>
          <w:ilvl w:val="0"/>
          <w:numId w:val="7"/>
        </w:numPr>
        <w:tabs>
          <w:tab w:val="clear" w:pos="1446"/>
        </w:tabs>
        <w:ind w:left="993" w:hanging="417"/>
        <w:rPr>
          <w:rFonts w:cs="Calibri"/>
          <w:color w:val="auto"/>
          <w:szCs w:val="22"/>
        </w:rPr>
      </w:pPr>
      <w:r w:rsidRPr="00A22E5E">
        <w:rPr>
          <w:rFonts w:cs="Calibri"/>
          <w:color w:val="auto"/>
          <w:szCs w:val="22"/>
        </w:rPr>
        <w:t xml:space="preserve">where the Employee is a Participant, is transferred to a Disability Employment Services Programme Provider, </w:t>
      </w:r>
      <w:r w:rsidR="00D578F8">
        <w:rPr>
          <w:rFonts w:cs="Calibri"/>
          <w:color w:val="auto"/>
          <w:szCs w:val="22"/>
        </w:rPr>
        <w:t>joba</w:t>
      </w:r>
      <w:r>
        <w:rPr>
          <w:rFonts w:cs="Calibri"/>
          <w:color w:val="auto"/>
          <w:szCs w:val="22"/>
        </w:rPr>
        <w:t>ctive</w:t>
      </w:r>
      <w:r w:rsidRPr="00A22E5E">
        <w:rPr>
          <w:rFonts w:cs="Calibri"/>
          <w:color w:val="auto"/>
          <w:szCs w:val="22"/>
        </w:rPr>
        <w:t xml:space="preserve"> Provider or </w:t>
      </w:r>
      <w:r>
        <w:rPr>
          <w:rFonts w:cs="Calibri"/>
          <w:color w:val="auto"/>
          <w:szCs w:val="22"/>
        </w:rPr>
        <w:t xml:space="preserve">Community Development </w:t>
      </w:r>
      <w:r w:rsidRPr="00A22E5E">
        <w:rPr>
          <w:rFonts w:cs="Calibri"/>
          <w:color w:val="auto"/>
          <w:szCs w:val="22"/>
        </w:rPr>
        <w:t>Programme Provider to be used by another person with disability</w:t>
      </w:r>
      <w:r>
        <w:rPr>
          <w:rFonts w:cs="Calibri"/>
          <w:color w:val="auto"/>
          <w:szCs w:val="22"/>
        </w:rPr>
        <w:t>;</w:t>
      </w:r>
      <w:r w:rsidRPr="00A22E5E">
        <w:rPr>
          <w:rFonts w:cs="Calibri"/>
          <w:color w:val="auto"/>
          <w:szCs w:val="22"/>
        </w:rPr>
        <w:t xml:space="preserve"> or</w:t>
      </w:r>
    </w:p>
    <w:p w14:paraId="36C56524" w14:textId="77777777" w:rsidR="00505E39" w:rsidRPr="00A22E5E" w:rsidRDefault="00505E39" w:rsidP="00931DBF">
      <w:pPr>
        <w:pStyle w:val="Subclause"/>
        <w:numPr>
          <w:ilvl w:val="0"/>
          <w:numId w:val="7"/>
        </w:numPr>
        <w:tabs>
          <w:tab w:val="clear" w:pos="1446"/>
        </w:tabs>
        <w:ind w:left="993" w:hanging="417"/>
        <w:rPr>
          <w:rFonts w:cs="Calibri"/>
          <w:color w:val="auto"/>
          <w:szCs w:val="22"/>
        </w:rPr>
      </w:pPr>
      <w:r w:rsidRPr="00A22E5E">
        <w:rPr>
          <w:rFonts w:cs="Calibri"/>
          <w:color w:val="auto"/>
          <w:szCs w:val="22"/>
        </w:rPr>
        <w:t>is retained in the workplace to be used by another person with similar needs.</w:t>
      </w:r>
    </w:p>
    <w:p w14:paraId="4DC5DC23" w14:textId="77777777" w:rsidR="00505E39" w:rsidRPr="00CE20FA" w:rsidRDefault="00505E39" w:rsidP="00931DBF">
      <w:pPr>
        <w:pStyle w:val="Heading2"/>
      </w:pPr>
      <w:bookmarkStart w:id="13" w:name="_Toc392765357"/>
      <w:bookmarkStart w:id="14" w:name="_Toc454263138"/>
      <w:r w:rsidRPr="00CE20FA">
        <w:t>Auslan Interpreting Services</w:t>
      </w:r>
      <w:bookmarkEnd w:id="13"/>
      <w:bookmarkEnd w:id="14"/>
    </w:p>
    <w:p w14:paraId="3A9AFE30" w14:textId="77777777" w:rsidR="00505E39" w:rsidRPr="00A22E5E" w:rsidRDefault="00505E39" w:rsidP="00931DBF">
      <w:pPr>
        <w:pStyle w:val="Subclause"/>
        <w:numPr>
          <w:ilvl w:val="1"/>
          <w:numId w:val="20"/>
        </w:numPr>
        <w:tabs>
          <w:tab w:val="clear" w:pos="624"/>
          <w:tab w:val="decimal" w:pos="0"/>
        </w:tabs>
        <w:ind w:left="567" w:hanging="567"/>
        <w:rPr>
          <w:rFonts w:cs="Calibri"/>
          <w:szCs w:val="22"/>
        </w:rPr>
      </w:pPr>
      <w:r w:rsidRPr="00A22E5E">
        <w:rPr>
          <w:rFonts w:cs="Calibri"/>
          <w:szCs w:val="22"/>
        </w:rPr>
        <w:t xml:space="preserve">Auslan assistance aims to maximise the ability of people who are </w:t>
      </w:r>
      <w:r w:rsidR="00821BEE">
        <w:rPr>
          <w:rFonts w:cs="Calibri"/>
          <w:szCs w:val="22"/>
        </w:rPr>
        <w:t>d</w:t>
      </w:r>
      <w:r w:rsidRPr="00A22E5E">
        <w:rPr>
          <w:rFonts w:cs="Calibri"/>
          <w:szCs w:val="22"/>
        </w:rPr>
        <w:t>eaf or have a hearing impairment to find work and assist them to achieve workplace independence.</w:t>
      </w:r>
    </w:p>
    <w:p w14:paraId="67163840" w14:textId="77777777" w:rsidR="00505E39" w:rsidRPr="00A22E5E" w:rsidRDefault="00505E39" w:rsidP="00931DBF">
      <w:pPr>
        <w:pStyle w:val="Subclause"/>
        <w:numPr>
          <w:ilvl w:val="1"/>
          <w:numId w:val="20"/>
        </w:numPr>
        <w:tabs>
          <w:tab w:val="clear" w:pos="624"/>
          <w:tab w:val="decimal" w:pos="0"/>
        </w:tabs>
        <w:ind w:left="567" w:hanging="567"/>
        <w:rPr>
          <w:rStyle w:val="BookTitle"/>
          <w:rFonts w:cs="Calibri"/>
          <w:i w:val="0"/>
          <w:smallCaps w:val="0"/>
          <w:szCs w:val="22"/>
        </w:rPr>
      </w:pPr>
      <w:r w:rsidRPr="00A22E5E">
        <w:rPr>
          <w:rFonts w:cs="Calibri"/>
          <w:szCs w:val="22"/>
        </w:rPr>
        <w:t xml:space="preserve">The EAF provides reimbursement for three types of Auslan </w:t>
      </w:r>
      <w:r w:rsidRPr="00A22E5E">
        <w:rPr>
          <w:rFonts w:cs="Calibri"/>
          <w:color w:val="auto"/>
          <w:szCs w:val="22"/>
        </w:rPr>
        <w:t>interpreting assistance outlined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ypes of Auslan interpreting assistance"/>
        <w:tblDescription w:val="Levels, items and conditions of approval"/>
      </w:tblPr>
      <w:tblGrid>
        <w:gridCol w:w="1631"/>
        <w:gridCol w:w="2375"/>
        <w:gridCol w:w="5010"/>
      </w:tblGrid>
      <w:tr w:rsidR="00505E39" w:rsidRPr="005B5FA6" w14:paraId="12C73D6C" w14:textId="77777777" w:rsidTr="005B5FA6">
        <w:trPr>
          <w:tblHeader/>
        </w:trPr>
        <w:tc>
          <w:tcPr>
            <w:tcW w:w="1668" w:type="dxa"/>
          </w:tcPr>
          <w:p w14:paraId="5A78CDA9" w14:textId="77777777" w:rsidR="00505E39" w:rsidRPr="005B5FA6" w:rsidRDefault="00505E39" w:rsidP="005B5FA6">
            <w:pPr>
              <w:spacing w:after="0" w:line="240" w:lineRule="auto"/>
              <w:rPr>
                <w:rStyle w:val="BookTitle"/>
                <w:b/>
                <w:i w:val="0"/>
                <w:smallCaps w:val="0"/>
              </w:rPr>
            </w:pPr>
            <w:r w:rsidRPr="005B5FA6">
              <w:rPr>
                <w:rStyle w:val="BookTitle"/>
                <w:b/>
                <w:iCs/>
              </w:rPr>
              <w:t>Level</w:t>
            </w:r>
          </w:p>
        </w:tc>
        <w:tc>
          <w:tcPr>
            <w:tcW w:w="2409" w:type="dxa"/>
          </w:tcPr>
          <w:p w14:paraId="6776A123" w14:textId="77777777" w:rsidR="00505E39" w:rsidRPr="005B5FA6" w:rsidRDefault="00505E39" w:rsidP="005B5FA6">
            <w:pPr>
              <w:spacing w:after="0" w:line="240" w:lineRule="auto"/>
              <w:rPr>
                <w:rStyle w:val="BookTitle"/>
                <w:b/>
                <w:i w:val="0"/>
                <w:smallCaps w:val="0"/>
              </w:rPr>
            </w:pPr>
            <w:r w:rsidRPr="005B5FA6">
              <w:rPr>
                <w:rStyle w:val="BookTitle"/>
                <w:b/>
                <w:iCs/>
              </w:rPr>
              <w:t>Items</w:t>
            </w:r>
          </w:p>
        </w:tc>
        <w:tc>
          <w:tcPr>
            <w:tcW w:w="5165" w:type="dxa"/>
          </w:tcPr>
          <w:p w14:paraId="4D10A643" w14:textId="77777777" w:rsidR="00505E39" w:rsidRPr="005B5FA6" w:rsidRDefault="00505E39" w:rsidP="005B5FA6">
            <w:pPr>
              <w:spacing w:after="0" w:line="240" w:lineRule="auto"/>
              <w:rPr>
                <w:rStyle w:val="BookTitle"/>
                <w:b/>
                <w:i w:val="0"/>
                <w:smallCaps w:val="0"/>
              </w:rPr>
            </w:pPr>
            <w:r w:rsidRPr="005B5FA6">
              <w:rPr>
                <w:rStyle w:val="BookTitle"/>
                <w:b/>
                <w:iCs/>
              </w:rPr>
              <w:t>Conditions</w:t>
            </w:r>
          </w:p>
        </w:tc>
      </w:tr>
      <w:tr w:rsidR="00505E39" w:rsidRPr="005B5FA6" w14:paraId="0C59ED7B" w14:textId="77777777" w:rsidTr="005B5FA6">
        <w:tc>
          <w:tcPr>
            <w:tcW w:w="1668" w:type="dxa"/>
          </w:tcPr>
          <w:p w14:paraId="008C0CFD" w14:textId="77777777" w:rsidR="00505E39" w:rsidRPr="005B5FA6" w:rsidRDefault="00505E39" w:rsidP="005B5FA6">
            <w:pPr>
              <w:spacing w:after="0" w:line="240" w:lineRule="auto"/>
              <w:rPr>
                <w:rStyle w:val="BookTitle"/>
                <w:i w:val="0"/>
                <w:smallCaps w:val="0"/>
              </w:rPr>
            </w:pPr>
            <w:r w:rsidRPr="005B5FA6">
              <w:t>Auslan Level 1</w:t>
            </w:r>
          </w:p>
        </w:tc>
        <w:tc>
          <w:tcPr>
            <w:tcW w:w="2409" w:type="dxa"/>
          </w:tcPr>
          <w:p w14:paraId="17DAF498" w14:textId="77777777" w:rsidR="00505E39" w:rsidRPr="005B5FA6" w:rsidRDefault="00505E39" w:rsidP="005B5FA6">
            <w:pPr>
              <w:spacing w:after="0" w:line="240" w:lineRule="auto"/>
              <w:rPr>
                <w:rFonts w:cs="Calibri"/>
              </w:rPr>
            </w:pPr>
            <w:r w:rsidRPr="005B5FA6">
              <w:t>Auslan interpreting for work related activities, including Remote Interpreting and Real Time Captioning.</w:t>
            </w:r>
          </w:p>
          <w:p w14:paraId="45E624EA" w14:textId="77777777" w:rsidR="00505E39" w:rsidRPr="005B5FA6" w:rsidRDefault="00505E39" w:rsidP="005B5FA6">
            <w:pPr>
              <w:pStyle w:val="Subclause"/>
              <w:tabs>
                <w:tab w:val="clear" w:pos="624"/>
                <w:tab w:val="decimal" w:pos="0"/>
              </w:tabs>
              <w:spacing w:before="2660" w:after="0"/>
              <w:rPr>
                <w:rStyle w:val="BookTitle"/>
                <w:rFonts w:cs="Calibri"/>
                <w:i w:val="0"/>
                <w:smallCaps w:val="0"/>
                <w:color w:val="auto"/>
                <w:szCs w:val="22"/>
              </w:rPr>
            </w:pPr>
            <w:r w:rsidRPr="005B5FA6">
              <w:rPr>
                <w:rFonts w:cs="Calibri"/>
                <w:color w:val="auto"/>
                <w:szCs w:val="22"/>
              </w:rPr>
              <w:t>Interpreter travel fees (travel time only) for Auslan Level 1 only</w:t>
            </w:r>
          </w:p>
        </w:tc>
        <w:tc>
          <w:tcPr>
            <w:tcW w:w="5165" w:type="dxa"/>
          </w:tcPr>
          <w:p w14:paraId="2923051B" w14:textId="77777777" w:rsidR="00505E39" w:rsidRPr="005B5FA6" w:rsidRDefault="00505E39" w:rsidP="005B5FA6">
            <w:pPr>
              <w:spacing w:after="120" w:line="240" w:lineRule="auto"/>
            </w:pPr>
            <w:r w:rsidRPr="005B5FA6">
              <w:t>Funding is capped at a maximum of $6,000 (GST inclusive) for a 12 month period, which begins from the date of final approval of the Application.</w:t>
            </w:r>
          </w:p>
          <w:p w14:paraId="3F87A1BE" w14:textId="77777777" w:rsidR="00505E39" w:rsidRPr="005B5FA6" w:rsidRDefault="00505E39" w:rsidP="005B5FA6">
            <w:pPr>
              <w:spacing w:after="0" w:line="240" w:lineRule="auto"/>
              <w:ind w:left="33"/>
            </w:pPr>
            <w:r w:rsidRPr="005B5FA6">
              <w:t xml:space="preserve">The annual cap of $6,000 and the 12 month period will restart, if an employee who is </w:t>
            </w:r>
            <w:r w:rsidR="00821BEE">
              <w:t>d</w:t>
            </w:r>
            <w:r w:rsidRPr="005B5FA6">
              <w:t>eaf:</w:t>
            </w:r>
          </w:p>
          <w:p w14:paraId="5154D40F" w14:textId="77777777" w:rsidR="00505E39" w:rsidRPr="005B5FA6" w:rsidRDefault="00505E39" w:rsidP="005B5FA6">
            <w:pPr>
              <w:pStyle w:val="ListParagraph"/>
              <w:numPr>
                <w:ilvl w:val="0"/>
                <w:numId w:val="18"/>
              </w:numPr>
              <w:spacing w:after="0" w:line="240" w:lineRule="auto"/>
              <w:ind w:left="318" w:hanging="318"/>
            </w:pPr>
            <w:r w:rsidRPr="005B5FA6">
              <w:t>is promoted or transferred to a new job but remains with the same employer, or</w:t>
            </w:r>
          </w:p>
          <w:p w14:paraId="3E581BB7" w14:textId="77777777" w:rsidR="00505E39" w:rsidRPr="005B5FA6" w:rsidRDefault="00505E39" w:rsidP="005B5FA6">
            <w:pPr>
              <w:pStyle w:val="ListParagraph"/>
              <w:numPr>
                <w:ilvl w:val="0"/>
                <w:numId w:val="18"/>
              </w:numPr>
              <w:spacing w:after="0" w:line="240" w:lineRule="auto"/>
              <w:ind w:left="318" w:hanging="318"/>
            </w:pPr>
            <w:r w:rsidRPr="005B5FA6">
              <w:t>commences employment with a different employer (a new EAF Application will be required).</w:t>
            </w:r>
          </w:p>
          <w:p w14:paraId="552C1445" w14:textId="77777777" w:rsidR="00505E39" w:rsidRPr="005B5FA6" w:rsidRDefault="00505E39" w:rsidP="005B5FA6">
            <w:pPr>
              <w:spacing w:before="120" w:after="0" w:line="240" w:lineRule="auto"/>
              <w:ind w:left="-45"/>
            </w:pPr>
            <w:r w:rsidRPr="005B5FA6">
              <w:t>Cancellation fees for an interpreting service appointment will not be reimbursed.</w:t>
            </w:r>
          </w:p>
          <w:p w14:paraId="17127E46" w14:textId="77777777" w:rsidR="00505E39" w:rsidRPr="005B5FA6" w:rsidRDefault="00505E39" w:rsidP="005B5FA6">
            <w:pPr>
              <w:spacing w:before="120" w:after="120" w:line="240" w:lineRule="auto"/>
              <w:ind w:left="-45"/>
            </w:pPr>
            <w:r w:rsidRPr="005B5FA6">
              <w:t xml:space="preserve">Only available for approved Auslan Level 1 assistance where the Auslan interpreter is </w:t>
            </w:r>
            <w:r w:rsidR="00C16728">
              <w:t>certified</w:t>
            </w:r>
            <w:r w:rsidR="00C16728" w:rsidRPr="005B5FA6">
              <w:t xml:space="preserve"> </w:t>
            </w:r>
            <w:r w:rsidRPr="005B5FA6">
              <w:t>with</w:t>
            </w:r>
            <w:r w:rsidR="00D578F8" w:rsidRPr="00A22E5E">
              <w:rPr>
                <w:rFonts w:cs="Calibri"/>
              </w:rPr>
              <w:t xml:space="preserve"> National Accreditation Authority for Transl</w:t>
            </w:r>
            <w:r w:rsidR="00AE6971">
              <w:rPr>
                <w:rFonts w:cs="Calibri"/>
              </w:rPr>
              <w:t>ators and Interpreters (NAATI).</w:t>
            </w:r>
          </w:p>
          <w:p w14:paraId="3B8309CA" w14:textId="77777777" w:rsidR="00505E39" w:rsidRPr="005B5FA6" w:rsidRDefault="00505E39" w:rsidP="005B5FA6">
            <w:pPr>
              <w:spacing w:after="120" w:line="240" w:lineRule="auto"/>
              <w:ind w:left="-43"/>
            </w:pPr>
            <w:r w:rsidRPr="005B5FA6">
              <w:t>Reimbursement of $53 per hour (GST inclusive), if the interpreter has travelled more than 200km return for from the business location of the interpreter to the approved assignment address.</w:t>
            </w:r>
          </w:p>
          <w:p w14:paraId="2D1B535D" w14:textId="77777777" w:rsidR="00505E39" w:rsidRPr="005B5FA6" w:rsidRDefault="00505E39" w:rsidP="005B5FA6">
            <w:pPr>
              <w:spacing w:after="120" w:line="240" w:lineRule="auto"/>
              <w:ind w:left="-43"/>
              <w:rPr>
                <w:rStyle w:val="BookTitle"/>
                <w:i w:val="0"/>
                <w:smallCaps w:val="0"/>
              </w:rPr>
            </w:pPr>
            <w:r w:rsidRPr="005B5FA6">
              <w:lastRenderedPageBreak/>
              <w:t>Reimbursement for travel fees is separate from and in addition to the $6,000 cap. The Claiming Auslan Level 1 Travel Fees form (at Attachment 2) must be completed</w:t>
            </w:r>
            <w:r w:rsidRPr="005B5FA6">
              <w:rPr>
                <w:rStyle w:val="BookTitle"/>
                <w:iCs/>
              </w:rPr>
              <w:t xml:space="preserve"> </w:t>
            </w:r>
            <w:r w:rsidRPr="005B5FA6">
              <w:t>and submitted to the JobAccess Provider to receive reimbursement.</w:t>
            </w:r>
          </w:p>
        </w:tc>
      </w:tr>
      <w:tr w:rsidR="00505E39" w:rsidRPr="005B5FA6" w14:paraId="3768BB7A" w14:textId="77777777" w:rsidTr="005B5FA6">
        <w:tc>
          <w:tcPr>
            <w:tcW w:w="1668" w:type="dxa"/>
          </w:tcPr>
          <w:p w14:paraId="70F8413A" w14:textId="77777777" w:rsidR="00505E39" w:rsidRPr="005B5FA6" w:rsidRDefault="00505E39" w:rsidP="005B5FA6">
            <w:pPr>
              <w:spacing w:after="0" w:line="240" w:lineRule="auto"/>
              <w:rPr>
                <w:rStyle w:val="BookTitle"/>
                <w:i w:val="0"/>
                <w:smallCaps w:val="0"/>
              </w:rPr>
            </w:pPr>
            <w:r w:rsidRPr="005B5FA6">
              <w:lastRenderedPageBreak/>
              <w:t>Auslan Level 2</w:t>
            </w:r>
          </w:p>
        </w:tc>
        <w:tc>
          <w:tcPr>
            <w:tcW w:w="2409" w:type="dxa"/>
          </w:tcPr>
          <w:p w14:paraId="7EEB3B16" w14:textId="77777777" w:rsidR="00505E39" w:rsidRPr="005B5FA6" w:rsidRDefault="00505E39" w:rsidP="005B5FA6">
            <w:pPr>
              <w:pStyle w:val="Subclause"/>
              <w:tabs>
                <w:tab w:val="clear" w:pos="624"/>
                <w:tab w:val="decimal" w:pos="0"/>
              </w:tabs>
              <w:spacing w:before="0" w:after="0"/>
              <w:rPr>
                <w:rFonts w:cs="Calibri"/>
                <w:color w:val="auto"/>
                <w:szCs w:val="22"/>
              </w:rPr>
            </w:pPr>
            <w:r w:rsidRPr="005B5FA6">
              <w:rPr>
                <w:rFonts w:cs="Calibri"/>
                <w:color w:val="auto"/>
                <w:szCs w:val="22"/>
              </w:rPr>
              <w:t>Reimbursement</w:t>
            </w:r>
            <w:r w:rsidRPr="005B5FA6">
              <w:rPr>
                <w:color w:val="auto"/>
                <w:szCs w:val="22"/>
              </w:rPr>
              <w:t xml:space="preserve"> for Auslan interpreting for job interviews </w:t>
            </w:r>
            <w:r w:rsidRPr="005B5FA6">
              <w:rPr>
                <w:rFonts w:cs="Calibri"/>
                <w:color w:val="auto"/>
                <w:szCs w:val="22"/>
              </w:rPr>
              <w:t>and related activities such as site visits, completion of tests and information sessions.</w:t>
            </w:r>
          </w:p>
        </w:tc>
        <w:tc>
          <w:tcPr>
            <w:tcW w:w="5165" w:type="dxa"/>
          </w:tcPr>
          <w:p w14:paraId="2146C649" w14:textId="77777777" w:rsidR="00505E39" w:rsidRPr="005B5FA6" w:rsidRDefault="00505E39" w:rsidP="005B5FA6">
            <w:pPr>
              <w:spacing w:after="120" w:line="240" w:lineRule="auto"/>
              <w:ind w:left="-43"/>
            </w:pPr>
            <w:r w:rsidRPr="005B5FA6">
              <w:t>There is no limit on the number of job interviews for which Auslan Level 2 assistance may be sought.</w:t>
            </w:r>
          </w:p>
          <w:p w14:paraId="3331ABC6" w14:textId="77777777" w:rsidR="00505E39" w:rsidRPr="005B5FA6" w:rsidRDefault="00505E39" w:rsidP="005B5FA6">
            <w:pPr>
              <w:spacing w:after="120" w:line="240" w:lineRule="auto"/>
            </w:pPr>
            <w:r w:rsidRPr="005B5FA6">
              <w:t xml:space="preserve">Funding for Auslan Level 2 is separate from, and in addition to, Auslan Level 1 interpreting assistance. </w:t>
            </w:r>
          </w:p>
          <w:p w14:paraId="139788D3" w14:textId="77777777" w:rsidR="00505E39" w:rsidRPr="005B5FA6" w:rsidRDefault="00505E39" w:rsidP="005B5FA6">
            <w:pPr>
              <w:spacing w:after="120" w:line="240" w:lineRule="auto"/>
              <w:ind w:left="-43"/>
              <w:rPr>
                <w:rStyle w:val="BookTitle"/>
                <w:i w:val="0"/>
                <w:smallCaps w:val="0"/>
              </w:rPr>
            </w:pPr>
            <w:r w:rsidRPr="005B5FA6">
              <w:t xml:space="preserve">Reimbursement for interpreter travel fees is </w:t>
            </w:r>
            <w:r w:rsidRPr="005B5FA6">
              <w:rPr>
                <w:b/>
              </w:rPr>
              <w:t>not</w:t>
            </w:r>
            <w:r w:rsidRPr="005B5FA6">
              <w:t xml:space="preserve"> available for Auslan Level 2.</w:t>
            </w:r>
          </w:p>
        </w:tc>
      </w:tr>
      <w:tr w:rsidR="00505E39" w:rsidRPr="005B5FA6" w14:paraId="0CA4F5B1" w14:textId="77777777" w:rsidTr="005B5FA6">
        <w:tc>
          <w:tcPr>
            <w:tcW w:w="1668" w:type="dxa"/>
          </w:tcPr>
          <w:p w14:paraId="47ED1355" w14:textId="77777777" w:rsidR="00505E39" w:rsidRPr="005B5FA6" w:rsidRDefault="00505E39" w:rsidP="005B5FA6">
            <w:pPr>
              <w:spacing w:after="120" w:line="240" w:lineRule="auto"/>
              <w:rPr>
                <w:rStyle w:val="BookTitle"/>
                <w:i w:val="0"/>
                <w:smallCaps w:val="0"/>
              </w:rPr>
            </w:pPr>
            <w:r w:rsidRPr="005B5FA6">
              <w:t>Auslan Level 3</w:t>
            </w:r>
          </w:p>
        </w:tc>
        <w:tc>
          <w:tcPr>
            <w:tcW w:w="2409" w:type="dxa"/>
          </w:tcPr>
          <w:p w14:paraId="6D0B7FD0" w14:textId="77777777" w:rsidR="00505E39" w:rsidRPr="005B5FA6" w:rsidRDefault="00505E39" w:rsidP="005B5FA6">
            <w:pPr>
              <w:pStyle w:val="Subclause"/>
              <w:tabs>
                <w:tab w:val="clear" w:pos="624"/>
                <w:tab w:val="decimal" w:pos="0"/>
              </w:tabs>
              <w:spacing w:before="0"/>
              <w:rPr>
                <w:rStyle w:val="BookTitle"/>
                <w:rFonts w:cs="Calibri"/>
                <w:i w:val="0"/>
                <w:smallCaps w:val="0"/>
                <w:color w:val="auto"/>
                <w:szCs w:val="22"/>
              </w:rPr>
            </w:pPr>
            <w:r w:rsidRPr="005B5FA6">
              <w:rPr>
                <w:rFonts w:cs="Calibri"/>
                <w:color w:val="auto"/>
                <w:szCs w:val="22"/>
              </w:rPr>
              <w:t xml:space="preserve">Provides financial assistance to Co-workers who use Auslan as their main method of communication with Employees who are </w:t>
            </w:r>
            <w:r w:rsidR="00821BEE">
              <w:rPr>
                <w:rFonts w:cs="Calibri"/>
                <w:color w:val="auto"/>
                <w:szCs w:val="22"/>
              </w:rPr>
              <w:t>d</w:t>
            </w:r>
            <w:r w:rsidRPr="005B5FA6">
              <w:rPr>
                <w:rFonts w:cs="Calibri"/>
                <w:color w:val="auto"/>
                <w:szCs w:val="22"/>
              </w:rPr>
              <w:t>eaf, to complete the nationally recognised course – Certificate II in Auslan.</w:t>
            </w:r>
          </w:p>
        </w:tc>
        <w:tc>
          <w:tcPr>
            <w:tcW w:w="5165" w:type="dxa"/>
          </w:tcPr>
          <w:p w14:paraId="6D3349E4" w14:textId="77777777" w:rsidR="00505E39" w:rsidRPr="005B5FA6" w:rsidRDefault="00505E39" w:rsidP="005B5FA6">
            <w:pPr>
              <w:spacing w:after="120" w:line="240" w:lineRule="auto"/>
              <w:ind w:left="-43"/>
            </w:pPr>
            <w:r w:rsidRPr="005B5FA6">
              <w:t>Cap on Auslan Level 3 Assistance is $855.</w:t>
            </w:r>
          </w:p>
          <w:p w14:paraId="63A6AF6E" w14:textId="77777777" w:rsidR="00505E39" w:rsidRPr="005B5FA6" w:rsidRDefault="00505E39" w:rsidP="005B5FA6">
            <w:pPr>
              <w:spacing w:after="120" w:line="240" w:lineRule="auto"/>
              <w:ind w:left="-43"/>
              <w:rPr>
                <w:rStyle w:val="BookTitle"/>
                <w:i w:val="0"/>
                <w:smallCaps w:val="0"/>
              </w:rPr>
            </w:pPr>
            <w:r w:rsidRPr="005B5FA6">
              <w:t>The EAF Application should be submitted and approved prior to enrolment. Reimbursement is made after successful completion of the course.</w:t>
            </w:r>
          </w:p>
        </w:tc>
      </w:tr>
    </w:tbl>
    <w:p w14:paraId="2F723BE7" w14:textId="56898E5E" w:rsidR="00505E39" w:rsidRPr="00114D8A" w:rsidRDefault="00505E39" w:rsidP="00931DBF">
      <w:pPr>
        <w:pStyle w:val="Heading3"/>
      </w:pPr>
      <w:bookmarkStart w:id="15" w:name="_Toc454263139"/>
      <w:r w:rsidRPr="00114D8A">
        <w:t>Auslan interpreter requirements</w:t>
      </w:r>
      <w:bookmarkEnd w:id="15"/>
    </w:p>
    <w:p w14:paraId="4C70D406" w14:textId="77777777"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The EAF provides funding for Auslan interpreters at the professional or para-professional level who have current </w:t>
      </w:r>
      <w:r w:rsidR="00C16728">
        <w:rPr>
          <w:rFonts w:cs="Calibri"/>
          <w:color w:val="auto"/>
          <w:szCs w:val="22"/>
        </w:rPr>
        <w:t>certification</w:t>
      </w:r>
      <w:r w:rsidR="00C16728" w:rsidRPr="00A22E5E">
        <w:rPr>
          <w:rFonts w:cs="Calibri"/>
          <w:color w:val="auto"/>
          <w:szCs w:val="22"/>
        </w:rPr>
        <w:t xml:space="preserve"> </w:t>
      </w:r>
      <w:r w:rsidRPr="00A22E5E">
        <w:rPr>
          <w:rFonts w:cs="Calibri"/>
          <w:color w:val="auto"/>
          <w:szCs w:val="22"/>
        </w:rPr>
        <w:t>with National Accreditation Authority for Translators and Interpreters (NAATI). While not mandatory, Applicants are also encouraged to engage members of the Australian Sign Language Interpreters Association (ASLIA). Interpreters are required to provide services in a transparent and impartial manner, be responsive to workplace arrangements and maintain a high level of expertise.</w:t>
      </w:r>
    </w:p>
    <w:p w14:paraId="1F82D27B" w14:textId="77777777"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The JobAccess Provider may ask you to provide evidence that Auslan interpreters and course trainers meet qualification and eligibility requirements. If there is insufficient evidence, the JobAccess Provider may exclude an EAF Applicant from further consideration of Auslan interpreting funding until sufficient evidence is provided.</w:t>
      </w:r>
    </w:p>
    <w:p w14:paraId="78D18C86" w14:textId="77777777" w:rsidR="00505E39" w:rsidRPr="00114D8A" w:rsidRDefault="00505E39" w:rsidP="00931DBF">
      <w:pPr>
        <w:pStyle w:val="Heading2"/>
      </w:pPr>
      <w:bookmarkStart w:id="16" w:name="_Toc392765358"/>
      <w:bookmarkStart w:id="17" w:name="_Toc454263140"/>
      <w:r w:rsidRPr="00114D8A">
        <w:t>Workplace Assistance and Support Services</w:t>
      </w:r>
      <w:bookmarkEnd w:id="16"/>
      <w:bookmarkEnd w:id="17"/>
    </w:p>
    <w:p w14:paraId="1A08FAB3" w14:textId="77777777" w:rsidR="00505E39" w:rsidRDefault="00505E39" w:rsidP="00931DBF">
      <w:pPr>
        <w:pStyle w:val="Subclause"/>
        <w:numPr>
          <w:ilvl w:val="1"/>
          <w:numId w:val="20"/>
        </w:numPr>
        <w:tabs>
          <w:tab w:val="clear" w:pos="624"/>
          <w:tab w:val="decimal" w:pos="0"/>
        </w:tabs>
        <w:ind w:left="709" w:hanging="709"/>
        <w:rPr>
          <w:rFonts w:cs="Calibri"/>
          <w:color w:val="auto"/>
          <w:szCs w:val="24"/>
        </w:rPr>
      </w:pPr>
      <w:r w:rsidRPr="00114D8A">
        <w:rPr>
          <w:rFonts w:cs="Calibri"/>
          <w:szCs w:val="24"/>
        </w:rPr>
        <w:t xml:space="preserve">The EAF can be used to purchase a range of work related assistance and support </w:t>
      </w:r>
      <w:r w:rsidRPr="00114D8A">
        <w:rPr>
          <w:rFonts w:cs="Calibri"/>
          <w:color w:val="auto"/>
          <w:szCs w:val="24"/>
        </w:rPr>
        <w:t>services as outlined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Workplace Assistance and Support Services"/>
        <w:tblDescription w:val="Type, Items and conditions of approval"/>
      </w:tblPr>
      <w:tblGrid>
        <w:gridCol w:w="1240"/>
        <w:gridCol w:w="1825"/>
        <w:gridCol w:w="5951"/>
      </w:tblGrid>
      <w:tr w:rsidR="00505E39" w:rsidRPr="005B5FA6" w14:paraId="22B2BB07" w14:textId="77777777" w:rsidTr="005B5FA6">
        <w:trPr>
          <w:tblHeader/>
        </w:trPr>
        <w:tc>
          <w:tcPr>
            <w:tcW w:w="1242" w:type="dxa"/>
          </w:tcPr>
          <w:p w14:paraId="65866EFB" w14:textId="77777777" w:rsidR="00505E39" w:rsidRPr="005B5FA6" w:rsidRDefault="00505E39" w:rsidP="005B5FA6">
            <w:pPr>
              <w:spacing w:after="0" w:line="240" w:lineRule="auto"/>
              <w:rPr>
                <w:rStyle w:val="Strong"/>
                <w:bCs/>
              </w:rPr>
            </w:pPr>
            <w:r w:rsidRPr="005B5FA6">
              <w:rPr>
                <w:rStyle w:val="Strong"/>
                <w:bCs/>
              </w:rPr>
              <w:lastRenderedPageBreak/>
              <w:t>Type</w:t>
            </w:r>
          </w:p>
        </w:tc>
        <w:tc>
          <w:tcPr>
            <w:tcW w:w="1843" w:type="dxa"/>
          </w:tcPr>
          <w:p w14:paraId="715C77BC" w14:textId="77777777" w:rsidR="00505E39" w:rsidRPr="005B5FA6" w:rsidRDefault="00505E39" w:rsidP="005B5FA6">
            <w:pPr>
              <w:spacing w:after="0" w:line="240" w:lineRule="auto"/>
              <w:rPr>
                <w:rStyle w:val="Strong"/>
                <w:bCs/>
              </w:rPr>
            </w:pPr>
            <w:r w:rsidRPr="005B5FA6">
              <w:rPr>
                <w:rStyle w:val="Strong"/>
                <w:bCs/>
              </w:rPr>
              <w:t>Items</w:t>
            </w:r>
          </w:p>
        </w:tc>
        <w:tc>
          <w:tcPr>
            <w:tcW w:w="6157" w:type="dxa"/>
          </w:tcPr>
          <w:p w14:paraId="036A5E5D" w14:textId="77777777" w:rsidR="00505E39" w:rsidRPr="005B5FA6" w:rsidRDefault="00505E39" w:rsidP="005B5FA6">
            <w:pPr>
              <w:spacing w:after="0" w:line="240" w:lineRule="auto"/>
              <w:rPr>
                <w:rStyle w:val="Strong"/>
                <w:bCs/>
              </w:rPr>
            </w:pPr>
            <w:r w:rsidRPr="005B5FA6">
              <w:rPr>
                <w:rStyle w:val="Strong"/>
                <w:bCs/>
              </w:rPr>
              <w:t>Conditions</w:t>
            </w:r>
          </w:p>
        </w:tc>
      </w:tr>
      <w:tr w:rsidR="00505E39" w:rsidRPr="005B5FA6" w14:paraId="6D378270" w14:textId="77777777" w:rsidTr="005B5FA6">
        <w:trPr>
          <w:tblHeader/>
        </w:trPr>
        <w:tc>
          <w:tcPr>
            <w:tcW w:w="1242" w:type="dxa"/>
          </w:tcPr>
          <w:p w14:paraId="3DBDB996" w14:textId="77777777" w:rsidR="00505E39" w:rsidRPr="005B5FA6" w:rsidRDefault="00505E39" w:rsidP="005B5FA6">
            <w:pPr>
              <w:spacing w:after="0" w:line="240" w:lineRule="auto"/>
              <w:rPr>
                <w:lang w:eastAsia="en-AU"/>
              </w:rPr>
            </w:pPr>
            <w:r w:rsidRPr="005B5FA6">
              <w:rPr>
                <w:lang w:eastAsia="en-AU"/>
              </w:rPr>
              <w:t>Training or technical support</w:t>
            </w:r>
          </w:p>
        </w:tc>
        <w:tc>
          <w:tcPr>
            <w:tcW w:w="1843" w:type="dxa"/>
          </w:tcPr>
          <w:p w14:paraId="32857241" w14:textId="77777777" w:rsidR="00505E39" w:rsidRPr="005B5FA6" w:rsidRDefault="00505E39" w:rsidP="005B5FA6">
            <w:pPr>
              <w:spacing w:after="0" w:line="240" w:lineRule="auto"/>
              <w:rPr>
                <w:lang w:eastAsia="en-AU"/>
              </w:rPr>
            </w:pPr>
            <w:r w:rsidRPr="005B5FA6">
              <w:rPr>
                <w:lang w:eastAsia="en-AU"/>
              </w:rPr>
              <w:t>Assistance to help a person with disability learn to use specific modifications or equipment</w:t>
            </w:r>
          </w:p>
        </w:tc>
        <w:tc>
          <w:tcPr>
            <w:tcW w:w="6157" w:type="dxa"/>
          </w:tcPr>
          <w:p w14:paraId="447CFB62" w14:textId="77777777" w:rsidR="00505E39" w:rsidRPr="005B5FA6" w:rsidRDefault="00505E39" w:rsidP="005B5FA6">
            <w:pPr>
              <w:spacing w:after="120" w:line="240" w:lineRule="auto"/>
              <w:ind w:left="-43"/>
              <w:rPr>
                <w:rFonts w:cs="Calibri"/>
              </w:rPr>
            </w:pPr>
            <w:r w:rsidRPr="005B5FA6">
              <w:rPr>
                <w:rFonts w:cs="Calibri"/>
              </w:rPr>
              <w:t>Training or technical support will not be approved for modifications and equipment that is normally provided by the employer.</w:t>
            </w:r>
          </w:p>
          <w:p w14:paraId="09C4BB4B" w14:textId="77777777" w:rsidR="00505E39" w:rsidRPr="005B5FA6" w:rsidRDefault="00505E39" w:rsidP="005B5FA6">
            <w:pPr>
              <w:spacing w:after="120" w:line="240" w:lineRule="auto"/>
              <w:ind w:left="-43"/>
              <w:rPr>
                <w:rFonts w:cs="Calibri"/>
              </w:rPr>
            </w:pPr>
            <w:r w:rsidRPr="005B5FA6">
              <w:rPr>
                <w:rFonts w:cs="Calibri"/>
              </w:rPr>
              <w:t>Requests for training or technical support assistance must be included in the total cost of the items in the EAF Application.</w:t>
            </w:r>
          </w:p>
          <w:p w14:paraId="5B51D3CF" w14:textId="77777777" w:rsidR="00505E39" w:rsidRPr="005B5FA6" w:rsidRDefault="00505E39" w:rsidP="005B5FA6">
            <w:pPr>
              <w:spacing w:after="120" w:line="240" w:lineRule="auto"/>
              <w:ind w:left="-43"/>
              <w:rPr>
                <w:rFonts w:cs="Calibri"/>
              </w:rPr>
            </w:pPr>
            <w:r w:rsidRPr="005B5FA6">
              <w:rPr>
                <w:rFonts w:cs="Calibri"/>
              </w:rPr>
              <w:t>The JobAccess Provider may consider approving travel costs, on a case by case basis, where a person with disability has to attend training interstate or travel distances of 300 kilometres or more.</w:t>
            </w:r>
          </w:p>
        </w:tc>
      </w:tr>
      <w:tr w:rsidR="00505E39" w:rsidRPr="005B5FA6" w14:paraId="763B34EE" w14:textId="77777777" w:rsidTr="005B5FA6">
        <w:trPr>
          <w:tblHeader/>
        </w:trPr>
        <w:tc>
          <w:tcPr>
            <w:tcW w:w="1242" w:type="dxa"/>
          </w:tcPr>
          <w:p w14:paraId="05940584" w14:textId="77777777" w:rsidR="00505E39" w:rsidRPr="005B5FA6" w:rsidRDefault="00505E39" w:rsidP="005B5FA6">
            <w:pPr>
              <w:spacing w:after="0" w:line="240" w:lineRule="auto"/>
              <w:rPr>
                <w:lang w:eastAsia="en-AU"/>
              </w:rPr>
            </w:pPr>
            <w:r w:rsidRPr="005B5FA6">
              <w:rPr>
                <w:lang w:eastAsia="en-AU"/>
              </w:rPr>
              <w:t>Specialised support and training packages</w:t>
            </w:r>
          </w:p>
        </w:tc>
        <w:tc>
          <w:tcPr>
            <w:tcW w:w="1843" w:type="dxa"/>
          </w:tcPr>
          <w:p w14:paraId="1AA45220" w14:textId="77777777" w:rsidR="00505E39" w:rsidRPr="005B5FA6" w:rsidRDefault="00505E39" w:rsidP="005B5FA6">
            <w:pPr>
              <w:spacing w:after="0" w:line="240" w:lineRule="auto"/>
              <w:rPr>
                <w:lang w:eastAsia="en-AU"/>
              </w:rPr>
            </w:pPr>
            <w:r w:rsidRPr="005B5FA6">
              <w:rPr>
                <w:lang w:eastAsia="en-AU"/>
              </w:rPr>
              <w:t>For people with mental health conditions or specific learning disorders</w:t>
            </w:r>
          </w:p>
        </w:tc>
        <w:tc>
          <w:tcPr>
            <w:tcW w:w="6157" w:type="dxa"/>
          </w:tcPr>
          <w:p w14:paraId="2CEF5FCE" w14:textId="77777777" w:rsidR="00505E39" w:rsidRPr="005B5FA6" w:rsidRDefault="00505E39" w:rsidP="005B5FA6">
            <w:pPr>
              <w:spacing w:after="0" w:line="240" w:lineRule="auto"/>
              <w:rPr>
                <w:lang w:eastAsia="en-AU"/>
              </w:rPr>
            </w:pPr>
            <w:r w:rsidRPr="005B5FA6">
              <w:rPr>
                <w:lang w:eastAsia="en-AU"/>
              </w:rPr>
              <w:t>Capped at a maximum of $1,500 (incl. GST) payable per eligible employee in a 12 month period.</w:t>
            </w:r>
          </w:p>
        </w:tc>
      </w:tr>
      <w:tr w:rsidR="00505E39" w:rsidRPr="005B5FA6" w14:paraId="50680D2D" w14:textId="77777777" w:rsidTr="005B5FA6">
        <w:trPr>
          <w:tblHeader/>
        </w:trPr>
        <w:tc>
          <w:tcPr>
            <w:tcW w:w="1242" w:type="dxa"/>
          </w:tcPr>
          <w:p w14:paraId="586A7928" w14:textId="77777777" w:rsidR="00505E39" w:rsidRPr="005B5FA6" w:rsidRDefault="00505E39" w:rsidP="005B5FA6">
            <w:pPr>
              <w:spacing w:after="0" w:line="240" w:lineRule="auto"/>
              <w:rPr>
                <w:lang w:eastAsia="en-AU"/>
              </w:rPr>
            </w:pPr>
            <w:r w:rsidRPr="005B5FA6">
              <w:rPr>
                <w:lang w:eastAsia="en-AU"/>
              </w:rPr>
              <w:t>Awareness training for the workplace</w:t>
            </w:r>
          </w:p>
        </w:tc>
        <w:tc>
          <w:tcPr>
            <w:tcW w:w="1843" w:type="dxa"/>
          </w:tcPr>
          <w:p w14:paraId="07B6E68D" w14:textId="77777777" w:rsidR="00505E39" w:rsidRPr="005B5FA6" w:rsidRDefault="00505E39" w:rsidP="005B5FA6">
            <w:pPr>
              <w:spacing w:after="120" w:line="240" w:lineRule="auto"/>
              <w:rPr>
                <w:lang w:eastAsia="en-AU"/>
              </w:rPr>
            </w:pPr>
            <w:r w:rsidRPr="005B5FA6">
              <w:rPr>
                <w:lang w:eastAsia="en-AU"/>
              </w:rPr>
              <w:t>Disability awareness training</w:t>
            </w:r>
          </w:p>
          <w:p w14:paraId="0EB75BBC" w14:textId="77777777" w:rsidR="00505E39" w:rsidRPr="005B5FA6" w:rsidRDefault="00505E39" w:rsidP="005B5FA6">
            <w:pPr>
              <w:spacing w:before="120" w:after="120" w:line="240" w:lineRule="auto"/>
              <w:rPr>
                <w:lang w:eastAsia="en-AU"/>
              </w:rPr>
            </w:pPr>
            <w:r w:rsidRPr="005B5FA6">
              <w:rPr>
                <w:lang w:eastAsia="en-AU"/>
              </w:rPr>
              <w:t>Deafness awareness training</w:t>
            </w:r>
          </w:p>
          <w:p w14:paraId="2B46EABA" w14:textId="77777777" w:rsidR="00505E39" w:rsidRPr="005B5FA6" w:rsidRDefault="00505E39" w:rsidP="005B5FA6">
            <w:pPr>
              <w:spacing w:before="120" w:after="120" w:line="240" w:lineRule="auto"/>
              <w:rPr>
                <w:lang w:eastAsia="en-AU"/>
              </w:rPr>
            </w:pPr>
            <w:r w:rsidRPr="005B5FA6">
              <w:rPr>
                <w:lang w:eastAsia="en-AU"/>
              </w:rPr>
              <w:t>Mental health awareness training</w:t>
            </w:r>
          </w:p>
        </w:tc>
        <w:tc>
          <w:tcPr>
            <w:tcW w:w="6157" w:type="dxa"/>
          </w:tcPr>
          <w:p w14:paraId="5AA7BA95" w14:textId="77777777" w:rsidR="00505E39" w:rsidRPr="005B5FA6" w:rsidRDefault="00505E39" w:rsidP="005B5FA6">
            <w:pPr>
              <w:spacing w:after="120" w:line="240" w:lineRule="auto"/>
              <w:ind w:left="-45"/>
              <w:rPr>
                <w:lang w:eastAsia="en-AU"/>
              </w:rPr>
            </w:pPr>
            <w:r w:rsidRPr="005B5FA6">
              <w:rPr>
                <w:lang w:eastAsia="en-AU"/>
              </w:rPr>
              <w:t xml:space="preserve">All </w:t>
            </w:r>
            <w:r w:rsidRPr="005B5FA6">
              <w:rPr>
                <w:rFonts w:cs="Calibri"/>
              </w:rPr>
              <w:t>awareness training must be delivered by trainers who have a minimum of a Cert IV in Training and Assessment and have relevant expertise.</w:t>
            </w:r>
          </w:p>
          <w:p w14:paraId="6FADDE3D" w14:textId="77777777" w:rsidR="00505E39" w:rsidRPr="005B5FA6" w:rsidRDefault="00505E39" w:rsidP="005B5FA6">
            <w:pPr>
              <w:spacing w:before="120" w:after="120" w:line="240" w:lineRule="auto"/>
              <w:ind w:left="-43"/>
              <w:rPr>
                <w:rFonts w:cs="Calibri"/>
              </w:rPr>
            </w:pPr>
            <w:r w:rsidRPr="005B5FA6">
              <w:rPr>
                <w:rFonts w:cs="Calibri"/>
              </w:rPr>
              <w:t>The training cannot be delivered by the Employer’s own organisation or a DES Provider’s own organisation.</w:t>
            </w:r>
          </w:p>
          <w:p w14:paraId="7C33AA84" w14:textId="77777777" w:rsidR="00505E39" w:rsidRPr="005B5FA6" w:rsidRDefault="00505E39" w:rsidP="005B5FA6">
            <w:pPr>
              <w:spacing w:before="120" w:after="120" w:line="240" w:lineRule="auto"/>
              <w:ind w:left="-43"/>
              <w:rPr>
                <w:rStyle w:val="Strong"/>
                <w:bCs/>
              </w:rPr>
            </w:pPr>
            <w:r w:rsidRPr="005B5FA6">
              <w:rPr>
                <w:rFonts w:cs="Calibri"/>
              </w:rPr>
              <w:t>Capped at a maximum of $1,500 (incl. GST). Payable per eligible Employer for each Employee with disability within a 12 month period.</w:t>
            </w:r>
          </w:p>
          <w:p w14:paraId="65217A92" w14:textId="77777777" w:rsidR="00505E39" w:rsidRPr="005B5FA6" w:rsidRDefault="00505E39" w:rsidP="005B5FA6">
            <w:pPr>
              <w:spacing w:before="120" w:after="120" w:line="240" w:lineRule="auto"/>
              <w:ind w:left="-43"/>
              <w:rPr>
                <w:lang w:eastAsia="en-AU"/>
              </w:rPr>
            </w:pPr>
            <w:r w:rsidRPr="005B5FA6">
              <w:rPr>
                <w:rStyle w:val="Strong"/>
                <w:bCs/>
              </w:rPr>
              <w:t>Travel assistance is not available for Awareness Training.</w:t>
            </w:r>
          </w:p>
        </w:tc>
      </w:tr>
    </w:tbl>
    <w:p w14:paraId="42CE64E5" w14:textId="1DF29C2D" w:rsidR="00505E39" w:rsidRPr="00F27C99" w:rsidRDefault="00505E39" w:rsidP="00931DBF">
      <w:pPr>
        <w:pStyle w:val="Heading1"/>
        <w:keepNext/>
        <w:keepLines/>
        <w:numPr>
          <w:ilvl w:val="0"/>
          <w:numId w:val="20"/>
        </w:numPr>
        <w:spacing w:before="240" w:line="240" w:lineRule="auto"/>
        <w:contextualSpacing w:val="0"/>
      </w:pPr>
      <w:bookmarkStart w:id="18" w:name="_Toc392765359"/>
      <w:bookmarkStart w:id="19" w:name="_Toc454263141"/>
      <w:r w:rsidRPr="00F27C99">
        <w:t xml:space="preserve">Who </w:t>
      </w:r>
      <w:r>
        <w:t>c</w:t>
      </w:r>
      <w:r w:rsidRPr="00F27C99">
        <w:t xml:space="preserve">an </w:t>
      </w:r>
      <w:r>
        <w:t>a</w:t>
      </w:r>
      <w:r w:rsidRPr="00F27C99">
        <w:t>pply</w:t>
      </w:r>
      <w:bookmarkEnd w:id="18"/>
      <w:bookmarkEnd w:id="19"/>
    </w:p>
    <w:p w14:paraId="03016E1A" w14:textId="77777777" w:rsidR="00505E39" w:rsidRPr="00D578F8" w:rsidRDefault="00505E39" w:rsidP="00931DBF">
      <w:pPr>
        <w:pStyle w:val="Subclause"/>
        <w:numPr>
          <w:ilvl w:val="1"/>
          <w:numId w:val="20"/>
        </w:numPr>
        <w:tabs>
          <w:tab w:val="clear" w:pos="624"/>
          <w:tab w:val="decimal" w:pos="0"/>
        </w:tabs>
        <w:ind w:left="426"/>
        <w:rPr>
          <w:rFonts w:cs="Calibri"/>
          <w:color w:val="auto"/>
          <w:szCs w:val="22"/>
        </w:rPr>
      </w:pPr>
      <w:r w:rsidRPr="00D578F8">
        <w:rPr>
          <w:rFonts w:cs="Calibri"/>
          <w:color w:val="auto"/>
          <w:szCs w:val="22"/>
        </w:rPr>
        <w:t>An EAF Application can be submitted by:</w:t>
      </w:r>
    </w:p>
    <w:p w14:paraId="68E984CE" w14:textId="77777777"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an Employer of a person with disability</w:t>
      </w:r>
      <w:r>
        <w:rPr>
          <w:rFonts w:cs="Calibri"/>
          <w:color w:val="auto"/>
          <w:szCs w:val="22"/>
        </w:rPr>
        <w:t>;</w:t>
      </w:r>
    </w:p>
    <w:p w14:paraId="6198B6DE" w14:textId="77777777"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an Employee with disability</w:t>
      </w:r>
      <w:r>
        <w:rPr>
          <w:rFonts w:cs="Calibri"/>
          <w:color w:val="auto"/>
          <w:szCs w:val="22"/>
        </w:rPr>
        <w:t>;</w:t>
      </w:r>
    </w:p>
    <w:p w14:paraId="3AAC3FEF" w14:textId="77777777"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 Self-employed Worker with disability</w:t>
      </w:r>
      <w:r>
        <w:rPr>
          <w:rFonts w:cs="Calibri"/>
          <w:color w:val="auto"/>
          <w:szCs w:val="22"/>
        </w:rPr>
        <w:t>;</w:t>
      </w:r>
    </w:p>
    <w:p w14:paraId="7D1D9321" w14:textId="77777777" w:rsidR="00505E39" w:rsidRPr="00F022B9" w:rsidRDefault="00505E39" w:rsidP="00931DBF">
      <w:pPr>
        <w:pStyle w:val="ListParagraph"/>
        <w:numPr>
          <w:ilvl w:val="0"/>
          <w:numId w:val="3"/>
        </w:numPr>
        <w:tabs>
          <w:tab w:val="decimal" w:pos="0"/>
        </w:tabs>
        <w:spacing w:after="0"/>
        <w:rPr>
          <w:rFonts w:cs="Calibri"/>
        </w:rPr>
      </w:pPr>
      <w:r w:rsidRPr="00A22E5E">
        <w:rPr>
          <w:rFonts w:cs="Calibri"/>
        </w:rPr>
        <w:t>a job seeker who requires Auslan Level 2 assistance</w:t>
      </w:r>
      <w:r>
        <w:rPr>
          <w:rFonts w:cs="Calibri"/>
        </w:rPr>
        <w:t xml:space="preserve"> or who </w:t>
      </w:r>
      <w:r w:rsidRPr="00F022B9">
        <w:rPr>
          <w:rFonts w:cs="Calibri"/>
        </w:rPr>
        <w:t>requires</w:t>
      </w:r>
      <w:r w:rsidRPr="00F022B9">
        <w:t xml:space="preserve"> work related assistive technology or special work equipment</w:t>
      </w:r>
      <w:r w:rsidRPr="00F022B9">
        <w:rPr>
          <w:rFonts w:cs="Calibri"/>
        </w:rPr>
        <w:t xml:space="preserve"> to look for and prepare for a job; or</w:t>
      </w:r>
    </w:p>
    <w:p w14:paraId="72A25AFC" w14:textId="2E4D1395" w:rsidR="00505E39" w:rsidRPr="00A22E5E" w:rsidRDefault="00505E39" w:rsidP="00931DBF">
      <w:pPr>
        <w:pStyle w:val="ListParagraph"/>
        <w:numPr>
          <w:ilvl w:val="0"/>
          <w:numId w:val="3"/>
        </w:numPr>
        <w:spacing w:after="0"/>
        <w:rPr>
          <w:lang w:eastAsia="en-AU"/>
        </w:rPr>
      </w:pPr>
      <w:r w:rsidRPr="00A22E5E">
        <w:t xml:space="preserve">a </w:t>
      </w:r>
      <w:r w:rsidRPr="00A22E5E">
        <w:rPr>
          <w:rFonts w:cs="Calibri"/>
        </w:rPr>
        <w:t xml:space="preserve">Disability Employment Services Provider, </w:t>
      </w:r>
      <w:r w:rsidR="00D578F8">
        <w:rPr>
          <w:rFonts w:cs="Calibri"/>
        </w:rPr>
        <w:t>j</w:t>
      </w:r>
      <w:r>
        <w:rPr>
          <w:rFonts w:cs="Calibri"/>
        </w:rPr>
        <w:t>ob</w:t>
      </w:r>
      <w:r w:rsidR="00D578F8">
        <w:rPr>
          <w:rFonts w:cs="Calibri"/>
        </w:rPr>
        <w:t>a</w:t>
      </w:r>
      <w:r>
        <w:rPr>
          <w:rFonts w:cs="Calibri"/>
        </w:rPr>
        <w:t xml:space="preserve">ctive </w:t>
      </w:r>
      <w:r w:rsidRPr="00A22E5E">
        <w:rPr>
          <w:rFonts w:cs="Calibri"/>
        </w:rPr>
        <w:t xml:space="preserve">Provider, or a </w:t>
      </w:r>
      <w:r>
        <w:rPr>
          <w:rFonts w:cs="Calibri"/>
        </w:rPr>
        <w:t>Community Development</w:t>
      </w:r>
      <w:r w:rsidRPr="00A22E5E">
        <w:rPr>
          <w:rFonts w:cs="Calibri"/>
        </w:rPr>
        <w:t xml:space="preserve"> Programme Provider on behalf of their Participant or Participant’s Employer.</w:t>
      </w:r>
    </w:p>
    <w:p w14:paraId="59897B71" w14:textId="77777777" w:rsidR="00505E39" w:rsidRPr="00D578F8" w:rsidRDefault="00505E39" w:rsidP="00931DBF">
      <w:pPr>
        <w:pStyle w:val="Subclause"/>
        <w:numPr>
          <w:ilvl w:val="1"/>
          <w:numId w:val="20"/>
        </w:numPr>
        <w:tabs>
          <w:tab w:val="clear" w:pos="624"/>
          <w:tab w:val="decimal" w:pos="0"/>
        </w:tabs>
        <w:ind w:left="426"/>
        <w:rPr>
          <w:rFonts w:cs="Calibri"/>
          <w:color w:val="auto"/>
          <w:szCs w:val="22"/>
        </w:rPr>
      </w:pPr>
      <w:r w:rsidRPr="00D578F8">
        <w:rPr>
          <w:rFonts w:cs="Calibri"/>
          <w:color w:val="auto"/>
          <w:szCs w:val="22"/>
        </w:rPr>
        <w:t>A person may also apply for EAF assistance on behalf of someone with disability as their nominee. In this instance the nominee must:</w:t>
      </w:r>
    </w:p>
    <w:p w14:paraId="0A518EAC" w14:textId="77777777" w:rsidR="00505E39" w:rsidRPr="00A22E5E" w:rsidRDefault="00505E39" w:rsidP="00931DBF">
      <w:pPr>
        <w:pStyle w:val="Subclause"/>
        <w:numPr>
          <w:ilvl w:val="0"/>
          <w:numId w:val="4"/>
        </w:numPr>
        <w:tabs>
          <w:tab w:val="clear" w:pos="624"/>
        </w:tabs>
        <w:spacing w:before="0" w:after="0"/>
        <w:ind w:left="993"/>
        <w:rPr>
          <w:rFonts w:cs="Calibri"/>
          <w:color w:val="auto"/>
          <w:szCs w:val="22"/>
        </w:rPr>
      </w:pPr>
      <w:r w:rsidRPr="00A22E5E">
        <w:rPr>
          <w:rFonts w:cs="Calibri"/>
          <w:color w:val="auto"/>
          <w:szCs w:val="22"/>
        </w:rPr>
        <w:t xml:space="preserve">have written permission from the person with disability to submit the </w:t>
      </w:r>
      <w:r>
        <w:rPr>
          <w:rFonts w:cs="Calibri"/>
          <w:color w:val="auto"/>
          <w:szCs w:val="22"/>
        </w:rPr>
        <w:t>EAF Application;</w:t>
      </w:r>
    </w:p>
    <w:p w14:paraId="75DB102F" w14:textId="77777777" w:rsidR="00505E39" w:rsidRPr="00A22E5E" w:rsidRDefault="00505E39" w:rsidP="00931DBF">
      <w:pPr>
        <w:pStyle w:val="Subclause"/>
        <w:numPr>
          <w:ilvl w:val="0"/>
          <w:numId w:val="4"/>
        </w:numPr>
        <w:tabs>
          <w:tab w:val="clear" w:pos="624"/>
        </w:tabs>
        <w:spacing w:before="0" w:after="0"/>
        <w:ind w:left="993"/>
        <w:rPr>
          <w:rFonts w:cs="Calibri"/>
          <w:color w:val="auto"/>
          <w:szCs w:val="22"/>
        </w:rPr>
      </w:pPr>
      <w:r w:rsidRPr="00A22E5E">
        <w:rPr>
          <w:rFonts w:cs="Calibri"/>
          <w:color w:val="auto"/>
          <w:szCs w:val="22"/>
        </w:rPr>
        <w:t xml:space="preserve">inform the person with disability and their Employer about the EAF process, terms and conditions, and keep them updated as to progress of their </w:t>
      </w:r>
      <w:r>
        <w:rPr>
          <w:rFonts w:cs="Calibri"/>
          <w:color w:val="auto"/>
          <w:szCs w:val="22"/>
        </w:rPr>
        <w:t>EAF Application;</w:t>
      </w:r>
      <w:r w:rsidRPr="00A22E5E">
        <w:rPr>
          <w:rFonts w:cs="Calibri"/>
          <w:color w:val="auto"/>
          <w:szCs w:val="22"/>
        </w:rPr>
        <w:t xml:space="preserve"> and</w:t>
      </w:r>
    </w:p>
    <w:p w14:paraId="7008C1A6" w14:textId="77777777" w:rsidR="00505E39" w:rsidRPr="00A22E5E" w:rsidRDefault="00505E39" w:rsidP="00931DBF">
      <w:pPr>
        <w:pStyle w:val="ListParagraph"/>
        <w:numPr>
          <w:ilvl w:val="0"/>
          <w:numId w:val="4"/>
        </w:numPr>
        <w:spacing w:after="0"/>
        <w:ind w:left="993"/>
        <w:rPr>
          <w:lang w:eastAsia="en-AU"/>
        </w:rPr>
      </w:pPr>
      <w:r w:rsidRPr="00A22E5E">
        <w:rPr>
          <w:rFonts w:cs="Calibri"/>
        </w:rPr>
        <w:t>complete the information on the Nominee tab contained in the online EAF Application.</w:t>
      </w:r>
    </w:p>
    <w:p w14:paraId="1AF9F0C6" w14:textId="77777777" w:rsidR="00505E39" w:rsidRPr="00F7116A" w:rsidRDefault="00505E39" w:rsidP="00931DBF">
      <w:pPr>
        <w:pStyle w:val="Heading1"/>
        <w:keepNext/>
        <w:keepLines/>
        <w:numPr>
          <w:ilvl w:val="0"/>
          <w:numId w:val="20"/>
        </w:numPr>
        <w:spacing w:before="240" w:line="240" w:lineRule="auto"/>
        <w:contextualSpacing w:val="0"/>
      </w:pPr>
      <w:bookmarkStart w:id="20" w:name="_Toc392765360"/>
      <w:bookmarkStart w:id="21" w:name="_Toc454263142"/>
      <w:bookmarkStart w:id="22" w:name="_Toc366073752"/>
      <w:r>
        <w:t>Important information</w:t>
      </w:r>
      <w:bookmarkEnd w:id="20"/>
      <w:bookmarkEnd w:id="21"/>
    </w:p>
    <w:p w14:paraId="01968BF6" w14:textId="77777777" w:rsidR="00505E39" w:rsidRPr="003C105C" w:rsidRDefault="00505E39" w:rsidP="00931DBF">
      <w:pPr>
        <w:pStyle w:val="Heading2"/>
        <w:spacing w:before="120"/>
      </w:pPr>
      <w:bookmarkStart w:id="23" w:name="_Toc392765361"/>
      <w:bookmarkStart w:id="24" w:name="_Toc454263143"/>
      <w:r w:rsidRPr="003C105C">
        <w:t>Terms and conditions</w:t>
      </w:r>
      <w:bookmarkEnd w:id="23"/>
      <w:bookmarkEnd w:id="24"/>
    </w:p>
    <w:p w14:paraId="07842068" w14:textId="77777777" w:rsidR="00505E39" w:rsidRPr="00A22E5E" w:rsidRDefault="00505E39" w:rsidP="00931DBF">
      <w:pPr>
        <w:pStyle w:val="Subclause"/>
        <w:numPr>
          <w:ilvl w:val="1"/>
          <w:numId w:val="20"/>
        </w:numPr>
        <w:tabs>
          <w:tab w:val="clear" w:pos="624"/>
          <w:tab w:val="decimal" w:pos="0"/>
        </w:tabs>
        <w:ind w:left="426"/>
        <w:rPr>
          <w:rFonts w:cs="Calibri"/>
          <w:szCs w:val="22"/>
        </w:rPr>
      </w:pPr>
      <w:r w:rsidRPr="00A22E5E">
        <w:rPr>
          <w:rFonts w:cs="Calibri"/>
          <w:szCs w:val="22"/>
        </w:rPr>
        <w:t xml:space="preserve">The online EAF Application contains the Terms and Conditions which the Applicant is required to agree to prior to submitting the EAF Application. </w:t>
      </w:r>
      <w:r>
        <w:rPr>
          <w:rFonts w:cs="Calibri"/>
          <w:szCs w:val="22"/>
        </w:rPr>
        <w:t>Attachment 1</w:t>
      </w:r>
      <w:r w:rsidRPr="00A22E5E">
        <w:rPr>
          <w:rFonts w:cs="Calibri"/>
          <w:szCs w:val="22"/>
        </w:rPr>
        <w:t xml:space="preserve"> of these Guidelines lists those </w:t>
      </w:r>
      <w:r w:rsidRPr="00A22E5E">
        <w:rPr>
          <w:rFonts w:cs="Calibri"/>
          <w:szCs w:val="22"/>
        </w:rPr>
        <w:lastRenderedPageBreak/>
        <w:t>Terms and Conditions and it is very important the Applicant reads these before submitting the EAF Application.</w:t>
      </w:r>
    </w:p>
    <w:p w14:paraId="72DBE68F" w14:textId="77777777" w:rsidR="00505E39" w:rsidRPr="004A16D0" w:rsidRDefault="00505E39" w:rsidP="00931DBF">
      <w:pPr>
        <w:pStyle w:val="Heading2"/>
      </w:pPr>
      <w:bookmarkStart w:id="25" w:name="_Toc392765362"/>
      <w:bookmarkStart w:id="26" w:name="_Toc454263144"/>
      <w:r w:rsidRPr="004A16D0">
        <w:t xml:space="preserve">Circumstances where EAF assistance </w:t>
      </w:r>
      <w:bookmarkEnd w:id="22"/>
      <w:r>
        <w:t>will not be approved</w:t>
      </w:r>
      <w:bookmarkEnd w:id="25"/>
      <w:bookmarkEnd w:id="26"/>
    </w:p>
    <w:p w14:paraId="7928EACD"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There are circumstances where EAF </w:t>
      </w:r>
      <w:r>
        <w:rPr>
          <w:rFonts w:cs="Calibri"/>
          <w:color w:val="auto"/>
          <w:szCs w:val="22"/>
        </w:rPr>
        <w:t>Applications will not be approved.</w:t>
      </w:r>
    </w:p>
    <w:p w14:paraId="31C4C3D1" w14:textId="77777777" w:rsidR="00505E39" w:rsidRPr="00A22E5E" w:rsidRDefault="00505E39" w:rsidP="00931DBF">
      <w:pPr>
        <w:pStyle w:val="Subclause"/>
        <w:tabs>
          <w:tab w:val="clear" w:pos="624"/>
          <w:tab w:val="decimal" w:pos="284"/>
        </w:tabs>
        <w:ind w:left="426"/>
        <w:rPr>
          <w:rFonts w:cs="Calibri"/>
          <w:color w:val="auto"/>
          <w:szCs w:val="22"/>
        </w:rPr>
      </w:pPr>
      <w:r w:rsidRPr="00A22E5E">
        <w:rPr>
          <w:rFonts w:cs="Calibri"/>
          <w:color w:val="auto"/>
          <w:szCs w:val="22"/>
        </w:rPr>
        <w:t>These include where:</w:t>
      </w:r>
    </w:p>
    <w:p w14:paraId="649900D1"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the person with disability has not met the eligibility criteria outlined in these Guidelines</w:t>
      </w:r>
    </w:p>
    <w:p w14:paraId="5CC12E3C"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 EAF </w:t>
      </w:r>
      <w:r>
        <w:rPr>
          <w:rFonts w:cs="Calibri"/>
          <w:color w:val="auto"/>
          <w:szCs w:val="22"/>
        </w:rPr>
        <w:t>Application</w:t>
      </w:r>
      <w:r w:rsidRPr="00A22E5E">
        <w:rPr>
          <w:rFonts w:cs="Calibri"/>
          <w:color w:val="auto"/>
          <w:szCs w:val="22"/>
        </w:rPr>
        <w:t xml:space="preserve"> is incomplete</w:t>
      </w:r>
    </w:p>
    <w:p w14:paraId="7A17AB9B"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 Applicant fails to provide the required documentary evidence to support the EAF </w:t>
      </w:r>
      <w:r>
        <w:rPr>
          <w:rFonts w:cs="Calibri"/>
          <w:color w:val="auto"/>
          <w:szCs w:val="22"/>
        </w:rPr>
        <w:t>Application</w:t>
      </w:r>
    </w:p>
    <w:p w14:paraId="791F4427"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there is insufficient evidence that the Modification will address identified barriers faced by the person with disability to perform their employment duties </w:t>
      </w:r>
      <w:r>
        <w:rPr>
          <w:rFonts w:cs="Calibri"/>
          <w:color w:val="auto"/>
          <w:szCs w:val="22"/>
        </w:rPr>
        <w:t>or</w:t>
      </w:r>
      <w:r w:rsidRPr="00A22E5E">
        <w:rPr>
          <w:rFonts w:cs="Calibri"/>
          <w:color w:val="auto"/>
          <w:szCs w:val="22"/>
        </w:rPr>
        <w:t xml:space="preserve"> improve work productivity</w:t>
      </w:r>
    </w:p>
    <w:p w14:paraId="3F868D45"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ownership of the Modification cannot be agreed</w:t>
      </w:r>
    </w:p>
    <w:p w14:paraId="27E668B5" w14:textId="77777777" w:rsidR="00505E39" w:rsidRPr="00A22E5E" w:rsidRDefault="00505E39" w:rsidP="00931DBF">
      <w:pPr>
        <w:pStyle w:val="Subclause"/>
        <w:numPr>
          <w:ilvl w:val="0"/>
          <w:numId w:val="10"/>
        </w:numPr>
        <w:tabs>
          <w:tab w:val="clear" w:pos="1446"/>
          <w:tab w:val="num" w:pos="993"/>
        </w:tabs>
        <w:ind w:left="993" w:hanging="426"/>
        <w:rPr>
          <w:rFonts w:cs="Calibri"/>
          <w:szCs w:val="22"/>
        </w:rPr>
      </w:pPr>
      <w:r w:rsidRPr="00A22E5E">
        <w:rPr>
          <w:rFonts w:cs="Calibri"/>
          <w:color w:val="auto"/>
          <w:szCs w:val="22"/>
        </w:rPr>
        <w:t>an</w:t>
      </w:r>
      <w:r w:rsidRPr="00A22E5E">
        <w:rPr>
          <w:rFonts w:cs="Calibri"/>
          <w:szCs w:val="22"/>
        </w:rPr>
        <w:t xml:space="preserve"> </w:t>
      </w:r>
      <w:r>
        <w:rPr>
          <w:rFonts w:cs="Calibri"/>
          <w:szCs w:val="22"/>
        </w:rPr>
        <w:t>EAF Application</w:t>
      </w:r>
      <w:r w:rsidRPr="00A22E5E">
        <w:rPr>
          <w:rFonts w:cs="Calibri"/>
          <w:szCs w:val="22"/>
        </w:rPr>
        <w:t xml:space="preserve"> relates to items that have been purchased prior to the EAF </w:t>
      </w:r>
      <w:r>
        <w:rPr>
          <w:rFonts w:cs="Calibri"/>
          <w:szCs w:val="22"/>
        </w:rPr>
        <w:t>Application</w:t>
      </w:r>
      <w:r w:rsidRPr="00A22E5E">
        <w:rPr>
          <w:rFonts w:cs="Calibri"/>
          <w:szCs w:val="22"/>
        </w:rPr>
        <w:t xml:space="preserve"> being made, or a commitment has been made to purchase</w:t>
      </w:r>
      <w:r>
        <w:rPr>
          <w:rFonts w:cs="Calibri"/>
          <w:szCs w:val="22"/>
        </w:rPr>
        <w:t xml:space="preserve"> items </w:t>
      </w:r>
      <w:r w:rsidRPr="00A22E5E">
        <w:rPr>
          <w:rFonts w:cs="Calibri"/>
          <w:szCs w:val="22"/>
        </w:rPr>
        <w:t>without prior written approval from the JobAccess Provider</w:t>
      </w:r>
    </w:p>
    <w:p w14:paraId="4D4BBD06" w14:textId="77777777" w:rsidR="00505E39" w:rsidRPr="00A22E5E" w:rsidRDefault="00505E39" w:rsidP="00931DBF">
      <w:pPr>
        <w:pStyle w:val="Subclause"/>
        <w:numPr>
          <w:ilvl w:val="0"/>
          <w:numId w:val="10"/>
        </w:numPr>
        <w:tabs>
          <w:tab w:val="clear" w:pos="1446"/>
          <w:tab w:val="num" w:pos="993"/>
        </w:tabs>
        <w:ind w:left="993" w:hanging="426"/>
        <w:rPr>
          <w:rFonts w:cs="Calibri"/>
          <w:szCs w:val="22"/>
        </w:rPr>
      </w:pPr>
      <w:r w:rsidRPr="00A22E5E">
        <w:rPr>
          <w:rFonts w:cs="Calibri"/>
          <w:szCs w:val="22"/>
        </w:rPr>
        <w:t>the cost of the modification does not represent value for money or is unreasonable taking into consideration the extent to which it is expected to be used to complete essential employment duties and whether it is reasonable to mak</w:t>
      </w:r>
      <w:r>
        <w:rPr>
          <w:rFonts w:cs="Calibri"/>
          <w:szCs w:val="22"/>
        </w:rPr>
        <w:t>e other alternative adjustments</w:t>
      </w:r>
    </w:p>
    <w:p w14:paraId="6D9F5DC7" w14:textId="77777777" w:rsidR="00505E39" w:rsidRPr="00675FC0" w:rsidRDefault="00505E39" w:rsidP="00675FC0">
      <w:pPr>
        <w:pStyle w:val="Subclause"/>
        <w:numPr>
          <w:ilvl w:val="0"/>
          <w:numId w:val="10"/>
        </w:numPr>
        <w:tabs>
          <w:tab w:val="clear" w:pos="1446"/>
          <w:tab w:val="num" w:pos="993"/>
        </w:tabs>
        <w:ind w:left="993" w:hanging="426"/>
        <w:rPr>
          <w:rFonts w:cs="Calibri"/>
          <w:szCs w:val="22"/>
        </w:rPr>
      </w:pPr>
      <w:r w:rsidRPr="00675FC0">
        <w:rPr>
          <w:rFonts w:cs="Calibri"/>
          <w:szCs w:val="22"/>
        </w:rPr>
        <w:t>insufficient funds availability</w:t>
      </w:r>
    </w:p>
    <w:p w14:paraId="15DD89E4" w14:textId="77777777" w:rsidR="00505E39" w:rsidRPr="00A22E5E" w:rsidRDefault="00505E39" w:rsidP="00D578F8">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the person with disability is in receipt of or entitled to the same or similar assistance as provided under these Guidelines from an Australian Government source or state, territory or local government bodies. The JobAccess Provider may require the Applicant to provide evidence, in a form acceptable to DSS, that proves that person is not receiving or entitled to receive such assistance</w:t>
      </w:r>
    </w:p>
    <w:p w14:paraId="6EFFA733" w14:textId="77777777"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 xml:space="preserve">the person </w:t>
      </w:r>
      <w:r w:rsidRPr="00BF29ED">
        <w:rPr>
          <w:rFonts w:cs="Calibri"/>
          <w:color w:val="auto"/>
          <w:szCs w:val="22"/>
        </w:rPr>
        <w:t>is receiving, or has received a compensation payment through their current employer or another party within the last seven years, which</w:t>
      </w:r>
      <w:r w:rsidRPr="00A22E5E">
        <w:rPr>
          <w:rFonts w:cs="Calibri"/>
          <w:color w:val="auto"/>
          <w:szCs w:val="22"/>
        </w:rPr>
        <w:t xml:space="preserve"> covers the cost of the assist</w:t>
      </w:r>
      <w:r>
        <w:rPr>
          <w:rFonts w:cs="Calibri"/>
          <w:color w:val="auto"/>
          <w:szCs w:val="22"/>
        </w:rPr>
        <w:t>ance being sought under the EAF</w:t>
      </w:r>
    </w:p>
    <w:p w14:paraId="60BE3248" w14:textId="77777777"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the assistance sought is for medical, therapeutic, health related aids, equipment or services, including prescription glasses, cochlear implants and hearing aids</w:t>
      </w:r>
    </w:p>
    <w:p w14:paraId="7B9BDD94" w14:textId="77777777"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assistance is sought for home Modifications, unless:</w:t>
      </w:r>
    </w:p>
    <w:p w14:paraId="25906669" w14:textId="4410B3BF" w:rsidR="00505E39" w:rsidRPr="00A22E5E" w:rsidRDefault="00505E39" w:rsidP="00931DBF">
      <w:pPr>
        <w:pStyle w:val="ListParagraph"/>
        <w:numPr>
          <w:ilvl w:val="0"/>
          <w:numId w:val="11"/>
        </w:numPr>
        <w:tabs>
          <w:tab w:val="num" w:pos="1418"/>
        </w:tabs>
        <w:spacing w:after="120"/>
        <w:ind w:left="1418" w:hanging="425"/>
        <w:rPr>
          <w:rFonts w:cs="Calibri"/>
        </w:rPr>
      </w:pPr>
      <w:r w:rsidRPr="00A22E5E">
        <w:rPr>
          <w:rFonts w:cs="Calibri"/>
        </w:rPr>
        <w:t xml:space="preserve">the JobAccess Provider is satisfied that the Employee with disability is </w:t>
      </w:r>
      <w:r w:rsidRPr="00A22E5E">
        <w:rPr>
          <w:rFonts w:cs="Calibri"/>
          <w:u w:val="single"/>
        </w:rPr>
        <w:t>unable</w:t>
      </w:r>
      <w:r w:rsidRPr="00A22E5E">
        <w:rPr>
          <w:rFonts w:cs="Calibri"/>
        </w:rPr>
        <w:t xml:space="preserve"> to attend another place of work due to their disability or </w:t>
      </w:r>
      <w:r w:rsidR="000F11C4">
        <w:rPr>
          <w:rFonts w:cs="Calibri"/>
        </w:rPr>
        <w:t xml:space="preserve">is </w:t>
      </w:r>
      <w:r>
        <w:rPr>
          <w:rFonts w:cs="Calibri"/>
        </w:rPr>
        <w:t xml:space="preserve">a </w:t>
      </w:r>
      <w:r w:rsidRPr="00A22E5E">
        <w:rPr>
          <w:rFonts w:cs="Calibri"/>
        </w:rPr>
        <w:t xml:space="preserve">Self-employed Worker </w:t>
      </w:r>
      <w:r w:rsidR="000F11C4">
        <w:rPr>
          <w:rFonts w:cs="Calibri"/>
        </w:rPr>
        <w:t xml:space="preserve">who </w:t>
      </w:r>
      <w:r w:rsidRPr="00A22E5E">
        <w:rPr>
          <w:rFonts w:cs="Calibri"/>
        </w:rPr>
        <w:t>works from home, and</w:t>
      </w:r>
    </w:p>
    <w:p w14:paraId="2FB5967F" w14:textId="77777777" w:rsidR="00505E39" w:rsidRPr="00A22E5E" w:rsidRDefault="00505E39" w:rsidP="00931DBF">
      <w:pPr>
        <w:pStyle w:val="ListParagraph"/>
        <w:numPr>
          <w:ilvl w:val="0"/>
          <w:numId w:val="11"/>
        </w:numPr>
        <w:tabs>
          <w:tab w:val="num" w:pos="1418"/>
        </w:tabs>
        <w:spacing w:after="120"/>
        <w:ind w:left="1418" w:hanging="425"/>
        <w:rPr>
          <w:rFonts w:cs="Calibri"/>
        </w:rPr>
      </w:pPr>
      <w:r w:rsidRPr="00A22E5E">
        <w:rPr>
          <w:rFonts w:cs="Calibri"/>
        </w:rPr>
        <w:t>the request for Modifications directly relate to a significant part of their employment duties</w:t>
      </w:r>
    </w:p>
    <w:p w14:paraId="645B637F" w14:textId="77777777" w:rsidR="00505E39" w:rsidRPr="00A22E5E"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r w:rsidRPr="00A22E5E">
        <w:rPr>
          <w:rFonts w:cs="Calibri"/>
          <w:color w:val="auto"/>
          <w:szCs w:val="22"/>
        </w:rPr>
        <w:t>the assistance sough</w:t>
      </w:r>
      <w:r>
        <w:rPr>
          <w:rFonts w:cs="Calibri"/>
          <w:color w:val="auto"/>
          <w:szCs w:val="22"/>
        </w:rPr>
        <w:t>t is for repairs or maintenance</w:t>
      </w:r>
    </w:p>
    <w:p w14:paraId="2104E56B" w14:textId="77777777" w:rsidR="00505E39" w:rsidRPr="00A22E5E"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r w:rsidRPr="00A22E5E">
        <w:rPr>
          <w:rFonts w:cs="Calibri"/>
          <w:color w:val="auto"/>
          <w:szCs w:val="22"/>
        </w:rPr>
        <w:t>the employer has a statutory obligation to provide the Modification (e.g. work health and safety regulations, Building Code of Australia  requirements), and</w:t>
      </w:r>
    </w:p>
    <w:p w14:paraId="53E1EB06" w14:textId="77777777" w:rsidR="00505E39"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r w:rsidRPr="00A22E5E">
        <w:rPr>
          <w:rFonts w:cs="Calibri"/>
          <w:color w:val="auto"/>
          <w:szCs w:val="22"/>
        </w:rPr>
        <w:t>other circumstances notified by DSS to the JobAccess Provider.</w:t>
      </w:r>
    </w:p>
    <w:p w14:paraId="1D022504" w14:textId="77777777" w:rsidR="00ED44E8" w:rsidRPr="00ED44E8" w:rsidRDefault="00ED44E8" w:rsidP="00ED44E8">
      <w:pPr>
        <w:rPr>
          <w:lang w:eastAsia="en-AU"/>
        </w:rPr>
      </w:pPr>
    </w:p>
    <w:p w14:paraId="7652CA24" w14:textId="77777777" w:rsidR="00505E39" w:rsidRPr="00F27C99" w:rsidRDefault="00505E39" w:rsidP="00931DBF">
      <w:pPr>
        <w:pStyle w:val="Heading2"/>
      </w:pPr>
      <w:bookmarkStart w:id="27" w:name="_Toc366073757"/>
      <w:bookmarkStart w:id="28" w:name="_Toc392765363"/>
      <w:bookmarkStart w:id="29" w:name="_Toc454263145"/>
      <w:r w:rsidRPr="00F27C99">
        <w:lastRenderedPageBreak/>
        <w:t>Fraud</w:t>
      </w:r>
      <w:bookmarkEnd w:id="27"/>
      <w:bookmarkEnd w:id="28"/>
      <w:bookmarkEnd w:id="29"/>
    </w:p>
    <w:p w14:paraId="6121B00D"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w:t>
      </w:r>
      <w:r w:rsidRPr="00A22E5E">
        <w:rPr>
          <w:rFonts w:cs="Calibri"/>
          <w:i/>
          <w:color w:val="auto"/>
          <w:szCs w:val="22"/>
        </w:rPr>
        <w:t>Criminal Code Act 1995 (Cth)</w:t>
      </w:r>
      <w:r w:rsidRPr="00A22E5E">
        <w:rPr>
          <w:rFonts w:cs="Calibri"/>
          <w:color w:val="auto"/>
          <w:szCs w:val="22"/>
        </w:rPr>
        <w:t xml:space="preserve"> provides that offences involving fraudulent conduct against the Australian Government are punishable by penalties including imprisonment.</w:t>
      </w:r>
    </w:p>
    <w:p w14:paraId="646BCEFE"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An Applicant must contact the JobAccess Provider immediately if they suspect potential fraud in connection with applying for, or receiving EAF assistance. The JobAccess Provider will investigate and action as appropriate.</w:t>
      </w:r>
    </w:p>
    <w:p w14:paraId="16F0D22C" w14:textId="77777777" w:rsidR="00505E39" w:rsidRPr="00F27C99" w:rsidRDefault="00505E39" w:rsidP="00931DBF">
      <w:pPr>
        <w:pStyle w:val="Heading2"/>
      </w:pPr>
      <w:bookmarkStart w:id="30" w:name="_Toc366073758"/>
      <w:bookmarkStart w:id="31" w:name="_Toc392765364"/>
      <w:bookmarkStart w:id="32" w:name="_Toc454263146"/>
      <w:r w:rsidRPr="00F27C99">
        <w:t>Recovery of payments</w:t>
      </w:r>
      <w:bookmarkEnd w:id="30"/>
      <w:bookmarkEnd w:id="31"/>
      <w:bookmarkEnd w:id="32"/>
    </w:p>
    <w:p w14:paraId="2FBBAB0A" w14:textId="5E12DF0E"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Any recovery of payments made incorrectly will be managed by the JobAccess Provider</w:t>
      </w:r>
      <w:r w:rsidR="0078452E">
        <w:rPr>
          <w:rFonts w:cs="Calibri"/>
          <w:color w:val="auto"/>
          <w:szCs w:val="22"/>
        </w:rPr>
        <w:t xml:space="preserve"> or DSS</w:t>
      </w:r>
      <w:r w:rsidR="000F11C4">
        <w:rPr>
          <w:rFonts w:cs="Calibri"/>
          <w:color w:val="auto"/>
          <w:szCs w:val="22"/>
        </w:rPr>
        <w:t>.</w:t>
      </w:r>
    </w:p>
    <w:p w14:paraId="4D9D7C4B" w14:textId="77777777" w:rsidR="00505E39" w:rsidRPr="00F27C99" w:rsidRDefault="00505E39" w:rsidP="00931DBF">
      <w:pPr>
        <w:pStyle w:val="Heading2"/>
      </w:pPr>
      <w:bookmarkStart w:id="33" w:name="_Toc366073759"/>
      <w:bookmarkStart w:id="34" w:name="_Toc392765365"/>
      <w:bookmarkStart w:id="35" w:name="_Toc454263147"/>
      <w:r w:rsidRPr="00F27C99">
        <w:t>Post Implementation Outcome Survey</w:t>
      </w:r>
      <w:bookmarkEnd w:id="33"/>
      <w:bookmarkEnd w:id="34"/>
      <w:bookmarkEnd w:id="35"/>
    </w:p>
    <w:p w14:paraId="2DB62509" w14:textId="77777777" w:rsidR="00505E39"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After receiving EAF assistance, DSS or </w:t>
      </w:r>
      <w:r>
        <w:rPr>
          <w:rFonts w:cs="Calibri"/>
          <w:color w:val="auto"/>
          <w:szCs w:val="22"/>
        </w:rPr>
        <w:t>t</w:t>
      </w:r>
      <w:r w:rsidRPr="00A22E5E">
        <w:rPr>
          <w:rFonts w:cs="Calibri"/>
          <w:color w:val="auto"/>
          <w:szCs w:val="22"/>
        </w:rPr>
        <w:t xml:space="preserve">he JobAccess Provider may ask you to complete a </w:t>
      </w:r>
      <w:r w:rsidR="00821BEE">
        <w:rPr>
          <w:rFonts w:cs="Calibri"/>
          <w:color w:val="auto"/>
          <w:szCs w:val="22"/>
        </w:rPr>
        <w:t>p</w:t>
      </w:r>
      <w:r w:rsidRPr="00A22E5E">
        <w:rPr>
          <w:rFonts w:cs="Calibri"/>
          <w:color w:val="auto"/>
          <w:szCs w:val="22"/>
        </w:rPr>
        <w:t xml:space="preserve">ost </w:t>
      </w:r>
      <w:r w:rsidR="00821BEE">
        <w:rPr>
          <w:rFonts w:cs="Calibri"/>
          <w:color w:val="auto"/>
          <w:szCs w:val="22"/>
        </w:rPr>
        <w:t>i</w:t>
      </w:r>
      <w:r w:rsidRPr="00A22E5E">
        <w:rPr>
          <w:rFonts w:cs="Calibri"/>
          <w:color w:val="auto"/>
          <w:szCs w:val="22"/>
        </w:rPr>
        <w:t xml:space="preserve">mplementation </w:t>
      </w:r>
      <w:r w:rsidR="00821BEE">
        <w:rPr>
          <w:rFonts w:cs="Calibri"/>
          <w:color w:val="auto"/>
          <w:szCs w:val="22"/>
        </w:rPr>
        <w:t>o</w:t>
      </w:r>
      <w:r w:rsidRPr="00A22E5E">
        <w:rPr>
          <w:rFonts w:cs="Calibri"/>
          <w:color w:val="auto"/>
          <w:szCs w:val="22"/>
        </w:rPr>
        <w:t xml:space="preserve">utcomes </w:t>
      </w:r>
      <w:r w:rsidR="00821BEE">
        <w:rPr>
          <w:rFonts w:cs="Calibri"/>
          <w:color w:val="auto"/>
          <w:szCs w:val="22"/>
        </w:rPr>
        <w:t>s</w:t>
      </w:r>
      <w:r w:rsidRPr="00A22E5E">
        <w:rPr>
          <w:rFonts w:cs="Calibri"/>
          <w:color w:val="auto"/>
          <w:szCs w:val="22"/>
        </w:rPr>
        <w:t>urvey. This will provide you with an opportunity to provide feedback on the EAF assistance you have received.  Survey results will be de-identified and used by DSS for policy deve</w:t>
      </w:r>
      <w:r>
        <w:rPr>
          <w:rFonts w:cs="Calibri"/>
          <w:color w:val="auto"/>
          <w:szCs w:val="22"/>
        </w:rPr>
        <w:t>lopment and programme evaluation.</w:t>
      </w:r>
    </w:p>
    <w:p w14:paraId="3FB7914D" w14:textId="77777777" w:rsidR="00505E39" w:rsidRPr="00F27C99" w:rsidRDefault="00505E39" w:rsidP="00931DBF">
      <w:pPr>
        <w:pStyle w:val="Heading1"/>
        <w:keepNext/>
        <w:keepLines/>
        <w:numPr>
          <w:ilvl w:val="0"/>
          <w:numId w:val="20"/>
        </w:numPr>
        <w:spacing w:before="240" w:line="240" w:lineRule="auto"/>
        <w:contextualSpacing w:val="0"/>
      </w:pPr>
      <w:bookmarkStart w:id="36" w:name="_Toc392765366"/>
      <w:bookmarkStart w:id="37" w:name="_Toc454263148"/>
      <w:r w:rsidRPr="00F27C99">
        <w:t>How to apply</w:t>
      </w:r>
      <w:bookmarkEnd w:id="36"/>
      <w:bookmarkEnd w:id="37"/>
    </w:p>
    <w:p w14:paraId="004E184F"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All EAF Applications are made online through the Online Services</w:t>
      </w:r>
      <w:r w:rsidR="00CB040B">
        <w:rPr>
          <w:rFonts w:cs="Calibri"/>
          <w:color w:val="auto"/>
          <w:szCs w:val="22"/>
        </w:rPr>
        <w:t xml:space="preserve"> </w:t>
      </w:r>
      <w:r w:rsidRPr="00A22E5E">
        <w:rPr>
          <w:rFonts w:cs="Calibri"/>
          <w:color w:val="auto"/>
          <w:szCs w:val="22"/>
        </w:rPr>
        <w:t xml:space="preserve">secure site on </w:t>
      </w:r>
      <w:hyperlink r:id="rId9" w:history="1">
        <w:r w:rsidRPr="00A22E5E">
          <w:rPr>
            <w:rStyle w:val="Hyperlink"/>
            <w:rFonts w:cs="Calibri"/>
            <w:szCs w:val="22"/>
          </w:rPr>
          <w:t>JobAccess</w:t>
        </w:r>
      </w:hyperlink>
      <w:r w:rsidRPr="00A22E5E">
        <w:rPr>
          <w:rFonts w:cs="Calibri"/>
          <w:color w:val="auto"/>
          <w:szCs w:val="22"/>
        </w:rPr>
        <w:t xml:space="preserve"> (</w:t>
      </w:r>
      <w:r w:rsidRPr="00A22E5E">
        <w:rPr>
          <w:rStyle w:val="Strong"/>
          <w:bCs/>
          <w:szCs w:val="22"/>
        </w:rPr>
        <w:t>www.jobaccess.gov.au</w:t>
      </w:r>
      <w:r>
        <w:rPr>
          <w:rStyle w:val="Strong"/>
          <w:bCs/>
          <w:szCs w:val="22"/>
        </w:rPr>
        <w:t>)</w:t>
      </w:r>
      <w:r w:rsidRPr="00A22E5E">
        <w:rPr>
          <w:rFonts w:cs="Calibri"/>
          <w:color w:val="auto"/>
          <w:szCs w:val="22"/>
        </w:rPr>
        <w:t xml:space="preserve">. Links to the Online Services are located at the </w:t>
      </w:r>
      <w:r w:rsidR="00CB040B">
        <w:rPr>
          <w:rFonts w:cs="Calibri"/>
          <w:color w:val="auto"/>
          <w:szCs w:val="22"/>
        </w:rPr>
        <w:t>top left</w:t>
      </w:r>
      <w:r w:rsidR="00CB040B" w:rsidRPr="00A22E5E">
        <w:rPr>
          <w:rFonts w:cs="Calibri"/>
          <w:color w:val="auto"/>
          <w:szCs w:val="22"/>
        </w:rPr>
        <w:t xml:space="preserve"> </w:t>
      </w:r>
      <w:r w:rsidRPr="00A22E5E">
        <w:rPr>
          <w:rFonts w:cs="Calibri"/>
          <w:color w:val="auto"/>
          <w:szCs w:val="22"/>
        </w:rPr>
        <w:t>of the JobAccess homepage. JobAccess</w:t>
      </w:r>
      <w:r w:rsidR="00905C7A">
        <w:rPr>
          <w:rFonts w:cs="Calibri"/>
          <w:color w:val="auto"/>
          <w:szCs w:val="22"/>
        </w:rPr>
        <w:t xml:space="preserve"> </w:t>
      </w:r>
      <w:r w:rsidRPr="00A22E5E">
        <w:rPr>
          <w:rFonts w:cs="Calibri"/>
          <w:color w:val="auto"/>
          <w:szCs w:val="22"/>
        </w:rPr>
        <w:t>includes instructions on how to complete an EAF Application</w:t>
      </w:r>
      <w:r w:rsidR="000955FF">
        <w:rPr>
          <w:rFonts w:cs="Calibri"/>
          <w:color w:val="auto"/>
          <w:szCs w:val="22"/>
        </w:rPr>
        <w:t>, which can be</w:t>
      </w:r>
      <w:r w:rsidR="00905C7A">
        <w:rPr>
          <w:rFonts w:cs="Calibri"/>
          <w:color w:val="auto"/>
          <w:szCs w:val="22"/>
        </w:rPr>
        <w:t xml:space="preserve"> found under Available Support&gt;Financial Support&gt;</w:t>
      </w:r>
      <w:r w:rsidR="000955FF">
        <w:rPr>
          <w:rFonts w:cs="Calibri"/>
          <w:color w:val="auto"/>
          <w:szCs w:val="22"/>
        </w:rPr>
        <w:t>Programmes</w:t>
      </w:r>
      <w:r w:rsidR="00905C7A">
        <w:rPr>
          <w:rFonts w:cs="Calibri"/>
          <w:color w:val="auto"/>
          <w:szCs w:val="22"/>
        </w:rPr>
        <w:t>&gt;</w:t>
      </w:r>
      <w:r w:rsidR="001E5ABC">
        <w:rPr>
          <w:rFonts w:cs="Calibri"/>
          <w:color w:val="auto"/>
          <w:szCs w:val="22"/>
        </w:rPr>
        <w:t>Employment Assistance Fund (EAF)</w:t>
      </w:r>
      <w:r w:rsidR="00905C7A">
        <w:rPr>
          <w:rFonts w:cs="Calibri"/>
          <w:color w:val="auto"/>
          <w:szCs w:val="22"/>
        </w:rPr>
        <w:t xml:space="preserve">. However, </w:t>
      </w:r>
      <w:r w:rsidRPr="00A22E5E">
        <w:rPr>
          <w:rFonts w:cs="Calibri"/>
          <w:color w:val="auto"/>
          <w:szCs w:val="22"/>
        </w:rPr>
        <w:t xml:space="preserve">if you need assistance completing the EAF Application, contact a JobAccess Adviser on </w:t>
      </w:r>
      <w:r w:rsidRPr="00A22E5E">
        <w:rPr>
          <w:rStyle w:val="Strong"/>
          <w:bCs/>
          <w:szCs w:val="22"/>
        </w:rPr>
        <w:t>1800 464 800</w:t>
      </w:r>
      <w:r w:rsidRPr="00A22E5E">
        <w:rPr>
          <w:rFonts w:cs="Calibri"/>
          <w:color w:val="auto"/>
          <w:szCs w:val="22"/>
        </w:rPr>
        <w:t>.</w:t>
      </w:r>
    </w:p>
    <w:p w14:paraId="4F07404D" w14:textId="49AEF163"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Before completing the EAF Application the Applicant should:</w:t>
      </w:r>
    </w:p>
    <w:p w14:paraId="643AAD41" w14:textId="77777777" w:rsidR="00505E39" w:rsidRPr="00A22E5E" w:rsidRDefault="00505E39" w:rsidP="00931DBF">
      <w:pPr>
        <w:pStyle w:val="Subclause"/>
        <w:numPr>
          <w:ilvl w:val="0"/>
          <w:numId w:val="6"/>
        </w:numPr>
        <w:tabs>
          <w:tab w:val="clear" w:pos="624"/>
          <w:tab w:val="decimal" w:pos="0"/>
        </w:tabs>
        <w:spacing w:before="0" w:after="0"/>
        <w:rPr>
          <w:rFonts w:cs="Calibri"/>
          <w:color w:val="auto"/>
          <w:szCs w:val="22"/>
        </w:rPr>
      </w:pPr>
      <w:r w:rsidRPr="00A22E5E">
        <w:rPr>
          <w:rFonts w:cs="Calibri"/>
          <w:color w:val="auto"/>
          <w:szCs w:val="22"/>
        </w:rPr>
        <w:t>read and understand the contents of these Guidelines, including the terms and conditions regarding the submission of an EAF Application,</w:t>
      </w:r>
    </w:p>
    <w:p w14:paraId="3A157254" w14:textId="205F7DAE" w:rsidR="00505E39" w:rsidRPr="00A22E5E" w:rsidRDefault="00505E39" w:rsidP="00931DBF">
      <w:pPr>
        <w:pStyle w:val="Subclause"/>
        <w:numPr>
          <w:ilvl w:val="0"/>
          <w:numId w:val="6"/>
        </w:numPr>
        <w:tabs>
          <w:tab w:val="clear" w:pos="624"/>
          <w:tab w:val="decimal" w:pos="0"/>
        </w:tabs>
        <w:spacing w:before="0" w:after="0"/>
        <w:rPr>
          <w:rFonts w:cs="Calibri"/>
          <w:color w:val="auto"/>
          <w:szCs w:val="22"/>
        </w:rPr>
      </w:pPr>
      <w:r w:rsidRPr="00A22E5E">
        <w:rPr>
          <w:rFonts w:cs="Calibri"/>
          <w:color w:val="auto"/>
          <w:szCs w:val="22"/>
        </w:rPr>
        <w:t>ensure the person with disability meets the eligibility requirements for assistance, and</w:t>
      </w:r>
    </w:p>
    <w:p w14:paraId="63CFC094" w14:textId="77777777" w:rsidR="00505E39" w:rsidRPr="00A22E5E" w:rsidRDefault="00505E39" w:rsidP="00931DBF">
      <w:pPr>
        <w:pStyle w:val="ListParagraph"/>
        <w:numPr>
          <w:ilvl w:val="0"/>
          <w:numId w:val="6"/>
        </w:numPr>
        <w:spacing w:after="0"/>
        <w:rPr>
          <w:lang w:eastAsia="en-AU"/>
        </w:rPr>
      </w:pPr>
      <w:r w:rsidRPr="00A22E5E">
        <w:rPr>
          <w:lang w:eastAsia="en-AU"/>
        </w:rPr>
        <w:t>have all the necessary documentary evidence to support the EAF Application. This is outlined in Section 8 of these Guidelines.</w:t>
      </w:r>
    </w:p>
    <w:p w14:paraId="341BD338" w14:textId="77777777" w:rsidR="00505E39" w:rsidRPr="00A22E5E" w:rsidRDefault="00505E39" w:rsidP="00931DBF">
      <w:pPr>
        <w:pStyle w:val="Subclause"/>
        <w:numPr>
          <w:ilvl w:val="1"/>
          <w:numId w:val="20"/>
        </w:numPr>
        <w:tabs>
          <w:tab w:val="clear" w:pos="624"/>
          <w:tab w:val="decimal" w:pos="0"/>
        </w:tabs>
        <w:ind w:left="426"/>
        <w:rPr>
          <w:color w:val="auto"/>
          <w:szCs w:val="22"/>
        </w:rPr>
      </w:pPr>
      <w:r w:rsidRPr="00A22E5E">
        <w:rPr>
          <w:rFonts w:cs="Calibri"/>
          <w:color w:val="auto"/>
          <w:szCs w:val="22"/>
        </w:rPr>
        <w:t>Before submitting the EAF Application, the Applicant should ensure it is complete and correct to the best of their knowledge.</w:t>
      </w:r>
    </w:p>
    <w:p w14:paraId="2A82E2F0" w14:textId="77777777" w:rsidR="00505E39" w:rsidRPr="00A22E5E" w:rsidRDefault="00505E39" w:rsidP="00931DBF">
      <w:pPr>
        <w:pStyle w:val="Subclause"/>
        <w:numPr>
          <w:ilvl w:val="1"/>
          <w:numId w:val="20"/>
        </w:numPr>
        <w:tabs>
          <w:tab w:val="clear" w:pos="624"/>
          <w:tab w:val="decimal" w:pos="0"/>
        </w:tabs>
        <w:ind w:left="426"/>
        <w:rPr>
          <w:color w:val="auto"/>
          <w:szCs w:val="22"/>
        </w:rPr>
      </w:pPr>
      <w:r w:rsidRPr="00A22E5E">
        <w:rPr>
          <w:color w:val="auto"/>
          <w:szCs w:val="22"/>
        </w:rPr>
        <w:t xml:space="preserve">Documentary evidence that is required to support the </w:t>
      </w:r>
      <w:r>
        <w:rPr>
          <w:color w:val="auto"/>
          <w:szCs w:val="22"/>
        </w:rPr>
        <w:t>EAF Application</w:t>
      </w:r>
      <w:r w:rsidRPr="00A22E5E">
        <w:rPr>
          <w:color w:val="auto"/>
          <w:szCs w:val="22"/>
        </w:rPr>
        <w:t xml:space="preserve"> can be submitted by email to </w:t>
      </w:r>
      <w:hyperlink r:id="rId10" w:history="1">
        <w:r w:rsidRPr="00AC3B9F">
          <w:rPr>
            <w:rStyle w:val="Hyperlink"/>
            <w:szCs w:val="22"/>
          </w:rPr>
          <w:t>jobaccessadvice@workfocus.com</w:t>
        </w:r>
      </w:hyperlink>
    </w:p>
    <w:p w14:paraId="7A48D19F" w14:textId="77777777" w:rsidR="00505E39" w:rsidRDefault="00505E39" w:rsidP="00931DBF">
      <w:pPr>
        <w:pStyle w:val="Heading1"/>
        <w:keepNext/>
        <w:keepLines/>
        <w:numPr>
          <w:ilvl w:val="0"/>
          <w:numId w:val="20"/>
        </w:numPr>
        <w:spacing w:before="240" w:line="240" w:lineRule="auto"/>
        <w:contextualSpacing w:val="0"/>
      </w:pPr>
      <w:bookmarkStart w:id="38" w:name="_Toc392765367"/>
      <w:bookmarkStart w:id="39" w:name="_Toc454263149"/>
      <w:bookmarkStart w:id="40" w:name="_Toc366073769"/>
      <w:r>
        <w:t>Approval and reimbursement process</w:t>
      </w:r>
      <w:bookmarkEnd w:id="38"/>
      <w:bookmarkEnd w:id="39"/>
    </w:p>
    <w:bookmarkEnd w:id="40"/>
    <w:p w14:paraId="569EC90E" w14:textId="4916A2B1" w:rsidR="00505E39" w:rsidRPr="00A22E5E" w:rsidRDefault="00505E39" w:rsidP="00931DBF">
      <w:pPr>
        <w:pStyle w:val="Subclause"/>
        <w:numPr>
          <w:ilvl w:val="1"/>
          <w:numId w:val="20"/>
        </w:numPr>
        <w:tabs>
          <w:tab w:val="clear" w:pos="624"/>
          <w:tab w:val="decimal" w:pos="0"/>
        </w:tabs>
        <w:ind w:left="426" w:hanging="426"/>
        <w:rPr>
          <w:rFonts w:cs="Calibri"/>
          <w:color w:val="auto"/>
          <w:szCs w:val="22"/>
        </w:rPr>
      </w:pPr>
      <w:r w:rsidRPr="00A22E5E">
        <w:rPr>
          <w:rFonts w:cs="Calibri"/>
          <w:color w:val="auto"/>
          <w:szCs w:val="22"/>
        </w:rPr>
        <w:t xml:space="preserve">EAF </w:t>
      </w:r>
      <w:r>
        <w:rPr>
          <w:rFonts w:cs="Calibri"/>
          <w:color w:val="auto"/>
          <w:szCs w:val="22"/>
        </w:rPr>
        <w:t>A</w:t>
      </w:r>
      <w:r w:rsidRPr="00A22E5E">
        <w:rPr>
          <w:rFonts w:cs="Calibri"/>
          <w:color w:val="auto"/>
          <w:szCs w:val="22"/>
        </w:rPr>
        <w:t>pplications will not be approved for items already purchased or where a commitment has been made to purchase. Reimbursement is only available after an EAF</w:t>
      </w:r>
      <w:r w:rsidRPr="00285EBB">
        <w:rPr>
          <w:rFonts w:cs="Calibri"/>
          <w:color w:val="auto"/>
          <w:sz w:val="24"/>
          <w:szCs w:val="24"/>
        </w:rPr>
        <w:t xml:space="preserve"> </w:t>
      </w:r>
      <w:r w:rsidRPr="00F27C99">
        <w:rPr>
          <w:rFonts w:cs="Calibri"/>
          <w:color w:val="auto"/>
          <w:szCs w:val="22"/>
        </w:rPr>
        <w:t>Application has been approved in writing and proof of purchase has been submitted to the JobAccess</w:t>
      </w:r>
      <w:r w:rsidRPr="00A22E5E">
        <w:rPr>
          <w:rFonts w:cs="Calibri"/>
          <w:color w:val="auto"/>
          <w:szCs w:val="22"/>
        </w:rPr>
        <w:t xml:space="preserve"> Provider within given timeframes outlined at 7.</w:t>
      </w:r>
      <w:r>
        <w:rPr>
          <w:rFonts w:cs="Calibri"/>
          <w:color w:val="auto"/>
          <w:szCs w:val="22"/>
        </w:rPr>
        <w:t>9</w:t>
      </w:r>
      <w:r w:rsidRPr="00A22E5E">
        <w:rPr>
          <w:rFonts w:cs="Calibri"/>
          <w:color w:val="auto"/>
          <w:szCs w:val="22"/>
        </w:rPr>
        <w:t xml:space="preserve"> of these Guidelines.</w:t>
      </w:r>
    </w:p>
    <w:p w14:paraId="24940783" w14:textId="77777777" w:rsidR="00505E39" w:rsidRPr="00F27C99" w:rsidRDefault="00505E39" w:rsidP="00931DBF">
      <w:pPr>
        <w:pStyle w:val="Heading2"/>
      </w:pPr>
      <w:bookmarkStart w:id="41" w:name="_Toc392765368"/>
      <w:bookmarkStart w:id="42" w:name="_Toc454263150"/>
      <w:r w:rsidRPr="00F27C99">
        <w:t>The Workplace Modification Assessment</w:t>
      </w:r>
      <w:bookmarkEnd w:id="41"/>
      <w:bookmarkEnd w:id="42"/>
    </w:p>
    <w:p w14:paraId="5DF0F5DE" w14:textId="38C24678" w:rsidR="00505E39" w:rsidRPr="00A22E5E" w:rsidRDefault="00505E39" w:rsidP="00931DBF">
      <w:pPr>
        <w:pStyle w:val="Subclause"/>
        <w:numPr>
          <w:ilvl w:val="1"/>
          <w:numId w:val="20"/>
        </w:numPr>
        <w:tabs>
          <w:tab w:val="clear" w:pos="624"/>
          <w:tab w:val="decimal" w:pos="0"/>
        </w:tabs>
        <w:rPr>
          <w:rFonts w:cs="Calibri"/>
          <w:color w:val="auto"/>
          <w:szCs w:val="22"/>
        </w:rPr>
      </w:pPr>
      <w:r w:rsidRPr="00A22E5E">
        <w:rPr>
          <w:rFonts w:cs="Calibri"/>
          <w:color w:val="auto"/>
          <w:szCs w:val="22"/>
        </w:rPr>
        <w:t xml:space="preserve">An EAF </w:t>
      </w:r>
      <w:r>
        <w:rPr>
          <w:rFonts w:cs="Calibri"/>
          <w:color w:val="auto"/>
          <w:szCs w:val="22"/>
        </w:rPr>
        <w:t>Application</w:t>
      </w:r>
      <w:r w:rsidRPr="00A22E5E">
        <w:rPr>
          <w:rFonts w:cs="Calibri"/>
          <w:color w:val="auto"/>
          <w:szCs w:val="22"/>
        </w:rPr>
        <w:t xml:space="preserve"> </w:t>
      </w:r>
      <w:r>
        <w:rPr>
          <w:rFonts w:cs="Calibri"/>
          <w:color w:val="auto"/>
          <w:szCs w:val="22"/>
        </w:rPr>
        <w:t>is sub</w:t>
      </w:r>
      <w:r w:rsidRPr="00A22E5E">
        <w:rPr>
          <w:rFonts w:cs="Calibri"/>
          <w:color w:val="auto"/>
          <w:szCs w:val="22"/>
        </w:rPr>
        <w:t>ject to a Workplace Modification Assessment (WMS Assessment)</w:t>
      </w:r>
      <w:r>
        <w:rPr>
          <w:rFonts w:cs="Calibri"/>
          <w:color w:val="auto"/>
          <w:szCs w:val="22"/>
        </w:rPr>
        <w:t xml:space="preserve"> unless this requirement is waived by the JobAccess Provider.</w:t>
      </w:r>
      <w:r w:rsidRPr="004D048F">
        <w:rPr>
          <w:rFonts w:cs="Calibri"/>
          <w:color w:val="auto"/>
          <w:szCs w:val="22"/>
        </w:rPr>
        <w:t xml:space="preserve"> </w:t>
      </w:r>
      <w:r>
        <w:rPr>
          <w:rFonts w:cs="Calibri"/>
          <w:color w:val="auto"/>
          <w:szCs w:val="22"/>
        </w:rPr>
        <w:t xml:space="preserve">A </w:t>
      </w:r>
      <w:r w:rsidRPr="00A22E5E">
        <w:rPr>
          <w:rFonts w:cs="Calibri"/>
          <w:color w:val="auto"/>
          <w:szCs w:val="22"/>
        </w:rPr>
        <w:t>WMS Assessment may be waived for items costing up to $1,000 (GST inclusive) or in some circumstances</w:t>
      </w:r>
      <w:r>
        <w:rPr>
          <w:rFonts w:cs="Calibri"/>
          <w:color w:val="auto"/>
          <w:szCs w:val="22"/>
        </w:rPr>
        <w:t>,</w:t>
      </w:r>
      <w:r w:rsidRPr="00A22E5E">
        <w:rPr>
          <w:rFonts w:cs="Calibri"/>
          <w:color w:val="auto"/>
          <w:szCs w:val="22"/>
        </w:rPr>
        <w:t xml:space="preserve"> and subject to consideration by the JobAccess Provider</w:t>
      </w:r>
      <w:r>
        <w:rPr>
          <w:rFonts w:cs="Calibri"/>
          <w:color w:val="auto"/>
          <w:szCs w:val="22"/>
        </w:rPr>
        <w:t>,</w:t>
      </w:r>
      <w:r w:rsidRPr="00A22E5E">
        <w:rPr>
          <w:rFonts w:cs="Calibri"/>
          <w:color w:val="auto"/>
          <w:szCs w:val="22"/>
        </w:rPr>
        <w:t xml:space="preserve"> where the EAF </w:t>
      </w:r>
      <w:r>
        <w:rPr>
          <w:rFonts w:cs="Calibri"/>
          <w:color w:val="auto"/>
          <w:szCs w:val="22"/>
        </w:rPr>
        <w:t>Application</w:t>
      </w:r>
      <w:r w:rsidRPr="00A22E5E">
        <w:rPr>
          <w:rFonts w:cs="Calibri"/>
          <w:color w:val="auto"/>
          <w:szCs w:val="22"/>
        </w:rPr>
        <w:t xml:space="preserve"> has provided clear written justification, as outlined in Section 8, </w:t>
      </w:r>
      <w:r>
        <w:rPr>
          <w:rFonts w:cs="Calibri"/>
          <w:color w:val="auto"/>
          <w:szCs w:val="22"/>
        </w:rPr>
        <w:t>about</w:t>
      </w:r>
      <w:r w:rsidRPr="00A22E5E">
        <w:rPr>
          <w:rFonts w:cs="Calibri"/>
          <w:color w:val="auto"/>
          <w:szCs w:val="22"/>
        </w:rPr>
        <w:t xml:space="preserve"> the item being requested</w:t>
      </w:r>
      <w:r>
        <w:rPr>
          <w:rFonts w:cs="Calibri"/>
          <w:color w:val="auto"/>
          <w:szCs w:val="22"/>
        </w:rPr>
        <w:t xml:space="preserve">. </w:t>
      </w:r>
      <w:r w:rsidRPr="00A22E5E">
        <w:rPr>
          <w:rFonts w:cs="Calibri"/>
          <w:color w:val="auto"/>
          <w:szCs w:val="22"/>
        </w:rPr>
        <w:t xml:space="preserve">EAF </w:t>
      </w:r>
      <w:r>
        <w:rPr>
          <w:rFonts w:cs="Calibri"/>
          <w:color w:val="auto"/>
          <w:szCs w:val="22"/>
        </w:rPr>
        <w:t>Application</w:t>
      </w:r>
      <w:r w:rsidRPr="00A22E5E">
        <w:rPr>
          <w:rFonts w:cs="Calibri"/>
          <w:color w:val="auto"/>
          <w:szCs w:val="22"/>
        </w:rPr>
        <w:t xml:space="preserve">s </w:t>
      </w:r>
      <w:r w:rsidRPr="00A22E5E">
        <w:rPr>
          <w:rFonts w:cs="Calibri"/>
          <w:color w:val="auto"/>
          <w:szCs w:val="22"/>
        </w:rPr>
        <w:lastRenderedPageBreak/>
        <w:t xml:space="preserve">submitted by Disability Employment Service </w:t>
      </w:r>
      <w:r>
        <w:rPr>
          <w:rFonts w:cs="Calibri"/>
          <w:color w:val="auto"/>
          <w:szCs w:val="22"/>
        </w:rPr>
        <w:t xml:space="preserve">Programme </w:t>
      </w:r>
      <w:r w:rsidRPr="00A22E5E">
        <w:rPr>
          <w:rFonts w:cs="Calibri"/>
          <w:color w:val="auto"/>
          <w:szCs w:val="22"/>
        </w:rPr>
        <w:t xml:space="preserve">Providers, </w:t>
      </w:r>
      <w:r w:rsidR="00D578F8">
        <w:rPr>
          <w:rFonts w:cs="Calibri"/>
          <w:color w:val="auto"/>
          <w:szCs w:val="22"/>
        </w:rPr>
        <w:t>j</w:t>
      </w:r>
      <w:r>
        <w:rPr>
          <w:rFonts w:cs="Calibri"/>
          <w:color w:val="auto"/>
          <w:szCs w:val="22"/>
        </w:rPr>
        <w:t>ob</w:t>
      </w:r>
      <w:r w:rsidR="00D578F8">
        <w:rPr>
          <w:rFonts w:cs="Calibri"/>
          <w:color w:val="auto"/>
          <w:szCs w:val="22"/>
        </w:rPr>
        <w:t>a</w:t>
      </w:r>
      <w:r>
        <w:rPr>
          <w:rFonts w:cs="Calibri"/>
          <w:color w:val="auto"/>
          <w:szCs w:val="22"/>
        </w:rPr>
        <w:t>ctive</w:t>
      </w:r>
      <w:r w:rsidRPr="00A22E5E">
        <w:rPr>
          <w:rFonts w:cs="Calibri"/>
          <w:color w:val="auto"/>
          <w:szCs w:val="22"/>
        </w:rPr>
        <w:t xml:space="preserve"> Providers or </w:t>
      </w:r>
      <w:r>
        <w:rPr>
          <w:rFonts w:cs="Calibri"/>
          <w:color w:val="auto"/>
          <w:szCs w:val="22"/>
        </w:rPr>
        <w:t xml:space="preserve">Community Development </w:t>
      </w:r>
      <w:r w:rsidRPr="00A22E5E">
        <w:rPr>
          <w:rFonts w:cs="Calibri"/>
          <w:color w:val="auto"/>
          <w:szCs w:val="22"/>
        </w:rPr>
        <w:t>Programme Providers for Modifications totalling less than $10,000 may not require a WMS Assessment.</w:t>
      </w:r>
    </w:p>
    <w:p w14:paraId="00153838"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There is no cost to the Applicant for WMS Assessment</w:t>
      </w:r>
      <w:r>
        <w:rPr>
          <w:rFonts w:cs="Calibri"/>
          <w:color w:val="auto"/>
          <w:szCs w:val="22"/>
        </w:rPr>
        <w:t>s</w:t>
      </w:r>
      <w:r w:rsidRPr="00A22E5E">
        <w:rPr>
          <w:rFonts w:cs="Calibri"/>
          <w:color w:val="auto"/>
          <w:szCs w:val="22"/>
        </w:rPr>
        <w:t xml:space="preserve">. They are arranged by the JobAccess Provider and conducted by professional, qualified WMS Assessors from the National Panel of Assessors. The WMS Assessment involves an evaluation of a specific job in a specific workplace and </w:t>
      </w:r>
      <w:r>
        <w:rPr>
          <w:rFonts w:cs="Calibri"/>
          <w:color w:val="auto"/>
          <w:szCs w:val="22"/>
        </w:rPr>
        <w:t>makes</w:t>
      </w:r>
      <w:r w:rsidRPr="00A22E5E">
        <w:rPr>
          <w:rFonts w:cs="Calibri"/>
          <w:color w:val="auto"/>
          <w:szCs w:val="22"/>
        </w:rPr>
        <w:t xml:space="preserve"> recommendations for the most cost effective Modification</w:t>
      </w:r>
      <w:r>
        <w:rPr>
          <w:rFonts w:cs="Calibri"/>
          <w:color w:val="auto"/>
          <w:szCs w:val="22"/>
        </w:rPr>
        <w:t>s</w:t>
      </w:r>
      <w:r w:rsidRPr="00A22E5E">
        <w:rPr>
          <w:rFonts w:cs="Calibri"/>
          <w:color w:val="auto"/>
          <w:szCs w:val="22"/>
        </w:rPr>
        <w:t xml:space="preserve"> to enable the person with disability carry out their employment duties </w:t>
      </w:r>
      <w:r>
        <w:rPr>
          <w:rFonts w:cs="Calibri"/>
          <w:color w:val="auto"/>
          <w:szCs w:val="22"/>
        </w:rPr>
        <w:t>or</w:t>
      </w:r>
      <w:r w:rsidRPr="00A22E5E">
        <w:rPr>
          <w:rFonts w:cs="Calibri"/>
          <w:color w:val="auto"/>
          <w:szCs w:val="22"/>
        </w:rPr>
        <w:t xml:space="preserve"> increase </w:t>
      </w:r>
      <w:r>
        <w:rPr>
          <w:rFonts w:cs="Calibri"/>
          <w:color w:val="auto"/>
          <w:szCs w:val="22"/>
        </w:rPr>
        <w:t>work productivity.</w:t>
      </w:r>
    </w:p>
    <w:p w14:paraId="491A6567"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If a WMS Assessment is required, the JobAccess Provider will contact the Applicant.  The JobAccess Provider will select a WMS Assessor with relevant disability and industry experience to conduct the WMS Assessment. The WMS Assessor will contact the Employer to arrange a suitable time for the WMS Assessment. During the WMS Assessment the WMS Assessor will consider:</w:t>
      </w:r>
    </w:p>
    <w:p w14:paraId="14B10EF1" w14:textId="77777777" w:rsidR="00505E39" w:rsidRPr="00A22E5E" w:rsidRDefault="00505E39" w:rsidP="00931DBF">
      <w:pPr>
        <w:pStyle w:val="Subclause"/>
        <w:numPr>
          <w:ilvl w:val="0"/>
          <w:numId w:val="9"/>
        </w:numPr>
        <w:tabs>
          <w:tab w:val="clear" w:pos="624"/>
          <w:tab w:val="decimal" w:pos="0"/>
        </w:tabs>
        <w:rPr>
          <w:rFonts w:cs="Calibri"/>
          <w:color w:val="auto"/>
          <w:szCs w:val="22"/>
        </w:rPr>
      </w:pPr>
      <w:r w:rsidRPr="00A22E5E">
        <w:rPr>
          <w:rFonts w:cs="Calibri"/>
          <w:color w:val="auto"/>
          <w:szCs w:val="22"/>
        </w:rPr>
        <w:t>the worksite tasks of the person with disability</w:t>
      </w:r>
      <w:r>
        <w:rPr>
          <w:rFonts w:cs="Calibri"/>
          <w:color w:val="auto"/>
          <w:szCs w:val="22"/>
        </w:rPr>
        <w:t>;</w:t>
      </w:r>
    </w:p>
    <w:p w14:paraId="6796F197" w14:textId="77777777" w:rsidR="00505E39" w:rsidRPr="00A22E5E" w:rsidRDefault="00505E39" w:rsidP="00931DBF">
      <w:pPr>
        <w:pStyle w:val="Subclause"/>
        <w:numPr>
          <w:ilvl w:val="0"/>
          <w:numId w:val="9"/>
        </w:numPr>
        <w:tabs>
          <w:tab w:val="clear" w:pos="624"/>
          <w:tab w:val="decimal" w:pos="0"/>
        </w:tabs>
        <w:rPr>
          <w:rFonts w:cs="Calibri"/>
          <w:color w:val="auto"/>
          <w:szCs w:val="22"/>
        </w:rPr>
      </w:pPr>
      <w:r w:rsidRPr="00A22E5E">
        <w:rPr>
          <w:rFonts w:cs="Calibri"/>
          <w:color w:val="auto"/>
          <w:szCs w:val="22"/>
        </w:rPr>
        <w:t>the work environment</w:t>
      </w:r>
      <w:r>
        <w:rPr>
          <w:rFonts w:cs="Calibri"/>
          <w:color w:val="auto"/>
          <w:szCs w:val="22"/>
        </w:rPr>
        <w:t>;</w:t>
      </w:r>
      <w:r w:rsidRPr="00A22E5E">
        <w:rPr>
          <w:rFonts w:cs="Calibri"/>
          <w:color w:val="auto"/>
          <w:szCs w:val="22"/>
        </w:rPr>
        <w:t xml:space="preserve"> and</w:t>
      </w:r>
    </w:p>
    <w:p w14:paraId="24BF16FB" w14:textId="77777777" w:rsidR="00505E39" w:rsidRPr="00A22E5E" w:rsidRDefault="00505E39" w:rsidP="00931DBF">
      <w:pPr>
        <w:pStyle w:val="Subclause"/>
        <w:numPr>
          <w:ilvl w:val="0"/>
          <w:numId w:val="9"/>
        </w:numPr>
        <w:tabs>
          <w:tab w:val="clear" w:pos="624"/>
          <w:tab w:val="decimal" w:pos="0"/>
        </w:tabs>
        <w:rPr>
          <w:rFonts w:cs="Calibri"/>
          <w:color w:val="auto"/>
          <w:szCs w:val="22"/>
        </w:rPr>
      </w:pPr>
      <w:r w:rsidRPr="00A22E5E">
        <w:rPr>
          <w:rFonts w:cs="Calibri"/>
          <w:color w:val="auto"/>
          <w:szCs w:val="22"/>
        </w:rPr>
        <w:t>the disability specific barriers preventing the person with disability</w:t>
      </w:r>
      <w:r>
        <w:rPr>
          <w:rFonts w:cs="Calibri"/>
          <w:color w:val="auto"/>
          <w:szCs w:val="22"/>
        </w:rPr>
        <w:t xml:space="preserve"> to</w:t>
      </w:r>
      <w:r w:rsidRPr="00A22E5E">
        <w:rPr>
          <w:rFonts w:cs="Calibri"/>
          <w:color w:val="auto"/>
          <w:szCs w:val="22"/>
        </w:rPr>
        <w:t xml:space="preserve"> complete work tasks.</w:t>
      </w:r>
    </w:p>
    <w:p w14:paraId="51E16EF4"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 WMS Assessor will use their expertise to make independent recommendations for Modifications that will enable the person with disability to perform their employment duties.</w:t>
      </w:r>
    </w:p>
    <w:p w14:paraId="506A6354"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 WMS Assessor will complete a WMS Assessment Report detailing the outcomes of the assessment and quotations. A copy of the report will be provided to the parties involved so there is an opportunity to discuss and confirm the details contained in the report.</w:t>
      </w:r>
    </w:p>
    <w:p w14:paraId="1C715B72"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 WMS Assessor will submit the finalised WMS Report to the JobAccess Provider. The JobAccess Provider will review the report and request any additio</w:t>
      </w:r>
      <w:r>
        <w:rPr>
          <w:rFonts w:cs="Calibri"/>
          <w:color w:val="auto"/>
          <w:szCs w:val="22"/>
        </w:rPr>
        <w:t>nal information where required.</w:t>
      </w:r>
    </w:p>
    <w:p w14:paraId="43CDD44B" w14:textId="77777777" w:rsidR="00505E39" w:rsidRPr="00F27C99" w:rsidRDefault="00505E39" w:rsidP="00931DBF">
      <w:pPr>
        <w:pStyle w:val="Heading2"/>
      </w:pPr>
      <w:bookmarkStart w:id="43" w:name="_Toc392765369"/>
      <w:bookmarkStart w:id="44" w:name="_Toc454263151"/>
      <w:r w:rsidRPr="00F27C99">
        <w:t>Notification of the outcome of the EAF Application</w:t>
      </w:r>
      <w:bookmarkEnd w:id="43"/>
      <w:bookmarkEnd w:id="44"/>
    </w:p>
    <w:p w14:paraId="4A561DB5" w14:textId="0F7148CB" w:rsidR="00505E39" w:rsidRPr="00A22E5E" w:rsidRDefault="00505E39" w:rsidP="00931DBF">
      <w:pPr>
        <w:pStyle w:val="Subclause"/>
        <w:numPr>
          <w:ilvl w:val="1"/>
          <w:numId w:val="20"/>
        </w:numPr>
        <w:tabs>
          <w:tab w:val="clear" w:pos="624"/>
          <w:tab w:val="decimal" w:pos="0"/>
        </w:tabs>
        <w:ind w:left="426"/>
        <w:rPr>
          <w:szCs w:val="22"/>
        </w:rPr>
      </w:pPr>
      <w:r w:rsidRPr="00A22E5E">
        <w:rPr>
          <w:szCs w:val="22"/>
        </w:rPr>
        <w:t xml:space="preserve">The JobAccess Provider will provide the Applicant with written advice of whether the EAF </w:t>
      </w:r>
      <w:r>
        <w:rPr>
          <w:szCs w:val="22"/>
        </w:rPr>
        <w:t>Application</w:t>
      </w:r>
      <w:r w:rsidRPr="00A22E5E">
        <w:rPr>
          <w:szCs w:val="22"/>
        </w:rPr>
        <w:t xml:space="preserve"> has been approved or </w:t>
      </w:r>
      <w:r>
        <w:rPr>
          <w:szCs w:val="22"/>
        </w:rPr>
        <w:t>not approved. This advice will include information about</w:t>
      </w:r>
      <w:r w:rsidRPr="00A22E5E">
        <w:rPr>
          <w:szCs w:val="22"/>
        </w:rPr>
        <w:t xml:space="preserve"> ownership of the item(s).</w:t>
      </w:r>
    </w:p>
    <w:p w14:paraId="64BE8823" w14:textId="77777777" w:rsidR="00505E39" w:rsidRPr="00F27C99" w:rsidRDefault="00505E39" w:rsidP="00931DBF">
      <w:pPr>
        <w:pStyle w:val="Heading2"/>
      </w:pPr>
      <w:bookmarkStart w:id="45" w:name="_Toc392765370"/>
      <w:bookmarkStart w:id="46" w:name="_Toc454263152"/>
      <w:r w:rsidRPr="00F27C99">
        <w:t>Reimbursement</w:t>
      </w:r>
      <w:bookmarkEnd w:id="45"/>
      <w:bookmarkEnd w:id="46"/>
    </w:p>
    <w:p w14:paraId="7C798951" w14:textId="223F00FE"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If the EAF </w:t>
      </w:r>
      <w:r>
        <w:rPr>
          <w:rFonts w:cs="Calibri"/>
          <w:color w:val="auto"/>
          <w:szCs w:val="22"/>
        </w:rPr>
        <w:t>Application</w:t>
      </w:r>
      <w:r w:rsidRPr="00A22E5E">
        <w:rPr>
          <w:rFonts w:cs="Calibri"/>
          <w:color w:val="auto"/>
          <w:szCs w:val="22"/>
        </w:rPr>
        <w:t xml:space="preserve"> has been approved the Applicant can then purchase the Modification.  The Applicant must provide an invoice and proof of payment to the JobAccess Provider. The invoice and proof of payment must be sent to the JobAccess Provider within 21 days of final approval of the EAF </w:t>
      </w:r>
      <w:r>
        <w:rPr>
          <w:rFonts w:cs="Calibri"/>
          <w:color w:val="auto"/>
          <w:szCs w:val="22"/>
        </w:rPr>
        <w:t>Application</w:t>
      </w:r>
      <w:r w:rsidRPr="00A22E5E">
        <w:rPr>
          <w:rFonts w:cs="Calibri"/>
          <w:color w:val="auto"/>
          <w:szCs w:val="22"/>
        </w:rPr>
        <w:t>. The JobAccess Provider may not pay or reimburse claims that are over 30 days of the final approval</w:t>
      </w:r>
      <w:r w:rsidRPr="00A91CFE">
        <w:rPr>
          <w:rFonts w:cs="Calibri"/>
          <w:color w:val="auto"/>
          <w:sz w:val="24"/>
          <w:szCs w:val="24"/>
        </w:rPr>
        <w:t xml:space="preserve"> </w:t>
      </w:r>
      <w:r w:rsidRPr="00A22E5E">
        <w:rPr>
          <w:rFonts w:cs="Calibri"/>
          <w:color w:val="auto"/>
          <w:szCs w:val="22"/>
        </w:rPr>
        <w:t xml:space="preserve">of the EAF </w:t>
      </w:r>
      <w:r>
        <w:rPr>
          <w:rFonts w:cs="Calibri"/>
          <w:color w:val="auto"/>
          <w:szCs w:val="22"/>
        </w:rPr>
        <w:t>Application</w:t>
      </w:r>
      <w:r w:rsidRPr="00A22E5E">
        <w:rPr>
          <w:rFonts w:cs="Calibri"/>
          <w:color w:val="auto"/>
          <w:szCs w:val="22"/>
        </w:rPr>
        <w:t>. In circumstances where this timeframe may not be met, please contact the JobAccess Provider.</w:t>
      </w:r>
      <w:r>
        <w:rPr>
          <w:rFonts w:cs="Calibri"/>
          <w:color w:val="auto"/>
          <w:szCs w:val="22"/>
        </w:rPr>
        <w:t xml:space="preserve"> Some a</w:t>
      </w:r>
      <w:r w:rsidRPr="00A22E5E">
        <w:rPr>
          <w:rFonts w:cs="Calibri"/>
          <w:szCs w:val="22"/>
        </w:rPr>
        <w:t xml:space="preserve">pplications in these circumstances </w:t>
      </w:r>
      <w:r>
        <w:rPr>
          <w:rFonts w:cs="Calibri"/>
          <w:szCs w:val="22"/>
        </w:rPr>
        <w:t xml:space="preserve">may be considered </w:t>
      </w:r>
      <w:r w:rsidRPr="00A22E5E">
        <w:rPr>
          <w:rFonts w:cs="Calibri"/>
          <w:szCs w:val="22"/>
        </w:rPr>
        <w:t>by the JobAccess Provider on a case by case basis</w:t>
      </w:r>
      <w:r>
        <w:rPr>
          <w:rFonts w:cs="Calibri"/>
          <w:szCs w:val="22"/>
        </w:rPr>
        <w:t>.</w:t>
      </w:r>
    </w:p>
    <w:p w14:paraId="5D95EA20" w14:textId="77777777"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After the JobAccess Provider has received t</w:t>
      </w:r>
      <w:r w:rsidR="007F3E73">
        <w:rPr>
          <w:rFonts w:cs="Calibri"/>
          <w:color w:val="auto"/>
          <w:szCs w:val="22"/>
        </w:rPr>
        <w:t>he invoice and proof of payment</w:t>
      </w:r>
      <w:r w:rsidR="00905C7A">
        <w:rPr>
          <w:rFonts w:cs="Calibri"/>
          <w:color w:val="auto"/>
          <w:szCs w:val="22"/>
        </w:rPr>
        <w:t>,</w:t>
      </w:r>
      <w:r w:rsidR="007F3E73">
        <w:rPr>
          <w:rFonts w:cs="Calibri"/>
          <w:color w:val="auto"/>
          <w:szCs w:val="22"/>
        </w:rPr>
        <w:t xml:space="preserve"> </w:t>
      </w:r>
      <w:r w:rsidRPr="00A22E5E">
        <w:rPr>
          <w:rFonts w:cs="Calibri"/>
          <w:color w:val="auto"/>
          <w:szCs w:val="22"/>
        </w:rPr>
        <w:t>reimbursement will be made by electronic funds transfer to the Applicant.</w:t>
      </w:r>
    </w:p>
    <w:p w14:paraId="5B43B7A6" w14:textId="77777777"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Alternative arrangements are available for Employees, Self-employed Workers and job seekers who may submit a request to the JobAccess Provider to pay the supplier directly</w:t>
      </w:r>
      <w:r>
        <w:rPr>
          <w:rFonts w:cs="Calibri"/>
          <w:color w:val="auto"/>
          <w:szCs w:val="22"/>
        </w:rPr>
        <w:t xml:space="preserve">. </w:t>
      </w:r>
      <w:r w:rsidRPr="00A22E5E">
        <w:rPr>
          <w:rFonts w:cs="Calibri"/>
          <w:color w:val="auto"/>
          <w:szCs w:val="22"/>
        </w:rPr>
        <w:t>These requests will be considered on a case by case basis by the JobAccess Provider.</w:t>
      </w:r>
    </w:p>
    <w:p w14:paraId="4FE935F8" w14:textId="77777777" w:rsidR="00505E39" w:rsidRPr="00F27C99" w:rsidRDefault="00505E39" w:rsidP="00931DBF">
      <w:pPr>
        <w:pStyle w:val="Heading3"/>
      </w:pPr>
      <w:bookmarkStart w:id="47" w:name="_Toc454263153"/>
      <w:r w:rsidRPr="00F27C99">
        <w:t>Auslan Level 1</w:t>
      </w:r>
      <w:bookmarkEnd w:id="47"/>
    </w:p>
    <w:p w14:paraId="40C83CB1" w14:textId="77777777" w:rsidR="00505E39" w:rsidRPr="00A22E5E" w:rsidRDefault="00505E39" w:rsidP="00931DBF">
      <w:pPr>
        <w:pStyle w:val="Subclause"/>
        <w:numPr>
          <w:ilvl w:val="1"/>
          <w:numId w:val="20"/>
        </w:numPr>
        <w:tabs>
          <w:tab w:val="clear" w:pos="624"/>
        </w:tabs>
        <w:ind w:left="709" w:hanging="709"/>
        <w:rPr>
          <w:rFonts w:cs="Calibri"/>
          <w:color w:val="auto"/>
          <w:szCs w:val="22"/>
        </w:rPr>
      </w:pPr>
      <w:r w:rsidRPr="00A22E5E">
        <w:rPr>
          <w:rFonts w:cs="Calibri"/>
          <w:color w:val="auto"/>
          <w:szCs w:val="22"/>
        </w:rPr>
        <w:t xml:space="preserve">After an EAF </w:t>
      </w:r>
      <w:r>
        <w:rPr>
          <w:rFonts w:cs="Calibri"/>
          <w:color w:val="auto"/>
          <w:szCs w:val="22"/>
        </w:rPr>
        <w:t>A</w:t>
      </w:r>
      <w:r w:rsidRPr="00A22E5E">
        <w:rPr>
          <w:rFonts w:cs="Calibri"/>
          <w:color w:val="auto"/>
          <w:szCs w:val="22"/>
        </w:rPr>
        <w:t>pplication for Auslan Level 1 has been approved</w:t>
      </w:r>
      <w:r w:rsidR="00905C7A">
        <w:rPr>
          <w:rFonts w:cs="Calibri"/>
          <w:color w:val="auto"/>
          <w:szCs w:val="22"/>
        </w:rPr>
        <w:t>,</w:t>
      </w:r>
      <w:r w:rsidRPr="00A22E5E">
        <w:rPr>
          <w:rFonts w:cs="Calibri"/>
          <w:color w:val="auto"/>
          <w:szCs w:val="22"/>
        </w:rPr>
        <w:t xml:space="preserve"> it is active for 12 calendar months from approved date. Invoices and proof of payment should be submitted to the </w:t>
      </w:r>
      <w:r w:rsidRPr="00A22E5E">
        <w:rPr>
          <w:rFonts w:cs="Calibri"/>
          <w:color w:val="auto"/>
          <w:szCs w:val="22"/>
        </w:rPr>
        <w:lastRenderedPageBreak/>
        <w:t>JobAccess Provider for reimbursement until the 12 month period expires or until the $6,000 cap has been reached, whichever occurs f</w:t>
      </w:r>
      <w:r>
        <w:rPr>
          <w:rFonts w:cs="Calibri"/>
          <w:color w:val="auto"/>
          <w:szCs w:val="22"/>
        </w:rPr>
        <w:t xml:space="preserve">irst. </w:t>
      </w:r>
      <w:r w:rsidRPr="00A22E5E">
        <w:rPr>
          <w:rFonts w:cs="Calibri"/>
          <w:szCs w:val="22"/>
        </w:rPr>
        <w:t xml:space="preserve">Applications </w:t>
      </w:r>
      <w:r>
        <w:rPr>
          <w:rFonts w:cs="Calibri"/>
          <w:szCs w:val="22"/>
        </w:rPr>
        <w:t xml:space="preserve">that do not meet </w:t>
      </w:r>
      <w:r w:rsidRPr="00A22E5E">
        <w:rPr>
          <w:rFonts w:cs="Calibri"/>
          <w:szCs w:val="22"/>
        </w:rPr>
        <w:t xml:space="preserve">these circumstances </w:t>
      </w:r>
      <w:r>
        <w:rPr>
          <w:rFonts w:cs="Calibri"/>
          <w:szCs w:val="22"/>
        </w:rPr>
        <w:t>may</w:t>
      </w:r>
      <w:r w:rsidRPr="00A22E5E">
        <w:rPr>
          <w:rFonts w:cs="Calibri"/>
          <w:szCs w:val="22"/>
        </w:rPr>
        <w:t xml:space="preserve"> be considered by the JobAccess Provider on a case by case basis</w:t>
      </w:r>
      <w:r>
        <w:rPr>
          <w:rFonts w:cs="Calibri"/>
          <w:szCs w:val="22"/>
        </w:rPr>
        <w:t>.</w:t>
      </w:r>
    </w:p>
    <w:p w14:paraId="5CCD24B8" w14:textId="77777777" w:rsidR="00505E39" w:rsidRPr="00C70C76" w:rsidRDefault="00505E39" w:rsidP="00931DBF">
      <w:pPr>
        <w:pStyle w:val="Heading1"/>
        <w:keepNext/>
        <w:keepLines/>
        <w:numPr>
          <w:ilvl w:val="0"/>
          <w:numId w:val="20"/>
        </w:numPr>
        <w:spacing w:before="240" w:line="240" w:lineRule="auto"/>
        <w:contextualSpacing w:val="0"/>
      </w:pPr>
      <w:bookmarkStart w:id="48" w:name="_Toc392765371"/>
      <w:bookmarkStart w:id="49" w:name="_Toc454263154"/>
      <w:r>
        <w:t>Documentary Evidence requirements</w:t>
      </w:r>
      <w:bookmarkEnd w:id="48"/>
      <w:bookmarkEnd w:id="49"/>
    </w:p>
    <w:p w14:paraId="45069F8E" w14:textId="77777777" w:rsidR="00505E39" w:rsidRPr="0077380D" w:rsidRDefault="00505E39" w:rsidP="00931DBF">
      <w:pPr>
        <w:pStyle w:val="Subclause"/>
        <w:numPr>
          <w:ilvl w:val="1"/>
          <w:numId w:val="22"/>
        </w:numPr>
        <w:tabs>
          <w:tab w:val="clear" w:pos="624"/>
          <w:tab w:val="decimal" w:pos="0"/>
        </w:tabs>
        <w:ind w:left="426" w:hanging="426"/>
      </w:pPr>
      <w:r w:rsidRPr="00A22E5E">
        <w:rPr>
          <w:szCs w:val="22"/>
        </w:rPr>
        <w:t>Documentary</w:t>
      </w:r>
      <w:r>
        <w:rPr>
          <w:szCs w:val="22"/>
        </w:rPr>
        <w:t xml:space="preserve"> evidence</w:t>
      </w:r>
      <w:r w:rsidRPr="00A22E5E">
        <w:rPr>
          <w:szCs w:val="22"/>
        </w:rPr>
        <w:t xml:space="preserve"> is required to support the EAF </w:t>
      </w:r>
      <w:r>
        <w:rPr>
          <w:szCs w:val="22"/>
        </w:rPr>
        <w:t>A</w:t>
      </w:r>
      <w:r w:rsidRPr="00A22E5E">
        <w:rPr>
          <w:szCs w:val="22"/>
        </w:rPr>
        <w:t>pplication and to receive reimbursement for items that have been approved for funding. The table below outlines the acceptable types of documentary evidence. Alternative documentary evidence can be discussed with the JobAccess Provider.</w:t>
      </w:r>
      <w:r>
        <w:br w:type="page"/>
      </w:r>
    </w:p>
    <w:p w14:paraId="2A23D5F7" w14:textId="77777777" w:rsidR="00505E39" w:rsidRPr="003011E9" w:rsidRDefault="00505E39" w:rsidP="00931DBF">
      <w:pPr>
        <w:pStyle w:val="Heading2"/>
      </w:pPr>
      <w:bookmarkStart w:id="50" w:name="_Toc392765372"/>
      <w:bookmarkStart w:id="51" w:name="_Toc454263155"/>
      <w:r w:rsidRPr="003011E9">
        <w:lastRenderedPageBreak/>
        <w:t xml:space="preserve">Evidence to support </w:t>
      </w:r>
      <w:r>
        <w:t>EAF Application</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Evidence to support EAF Application"/>
        <w:tblDescription w:val="Eligibility Criteria and documentary evidence required"/>
      </w:tblPr>
      <w:tblGrid>
        <w:gridCol w:w="2617"/>
        <w:gridCol w:w="6399"/>
      </w:tblGrid>
      <w:tr w:rsidR="00505E39" w:rsidRPr="005B5FA6" w14:paraId="18A46299" w14:textId="77777777" w:rsidTr="005B5FA6">
        <w:trPr>
          <w:tblHeader/>
        </w:trPr>
        <w:tc>
          <w:tcPr>
            <w:tcW w:w="2660" w:type="dxa"/>
          </w:tcPr>
          <w:p w14:paraId="3BD4343B" w14:textId="77777777" w:rsidR="00505E39" w:rsidRPr="005B5FA6" w:rsidRDefault="00505E39" w:rsidP="005B5FA6">
            <w:pPr>
              <w:spacing w:after="0" w:line="240" w:lineRule="auto"/>
              <w:ind w:left="170"/>
              <w:rPr>
                <w:rStyle w:val="Strong"/>
                <w:bCs/>
              </w:rPr>
            </w:pPr>
            <w:r w:rsidRPr="005B5FA6">
              <w:rPr>
                <w:rStyle w:val="Strong"/>
                <w:bCs/>
              </w:rPr>
              <w:t>Eligibility Criteria</w:t>
            </w:r>
          </w:p>
        </w:tc>
        <w:tc>
          <w:tcPr>
            <w:tcW w:w="6582" w:type="dxa"/>
          </w:tcPr>
          <w:p w14:paraId="56E48A8F" w14:textId="77777777" w:rsidR="00505E39" w:rsidRPr="005B5FA6" w:rsidRDefault="00505E39" w:rsidP="005B5FA6">
            <w:pPr>
              <w:spacing w:after="0" w:line="240" w:lineRule="auto"/>
              <w:rPr>
                <w:rStyle w:val="Strong"/>
                <w:bCs/>
              </w:rPr>
            </w:pPr>
            <w:r w:rsidRPr="005B5FA6">
              <w:rPr>
                <w:rStyle w:val="Strong"/>
                <w:bCs/>
              </w:rPr>
              <w:t>Documentary evidence required</w:t>
            </w:r>
          </w:p>
        </w:tc>
      </w:tr>
      <w:tr w:rsidR="00505E39" w:rsidRPr="005B5FA6" w14:paraId="3BD50F99" w14:textId="77777777" w:rsidTr="005B5FA6">
        <w:tc>
          <w:tcPr>
            <w:tcW w:w="2660" w:type="dxa"/>
          </w:tcPr>
          <w:p w14:paraId="75674878" w14:textId="77777777" w:rsidR="00505E39" w:rsidRPr="005B5FA6" w:rsidRDefault="00505E39" w:rsidP="005B5FA6">
            <w:pPr>
              <w:spacing w:after="0" w:line="240" w:lineRule="auto"/>
              <w:ind w:left="170"/>
            </w:pPr>
            <w:r w:rsidRPr="005B5FA6">
              <w:t>1. Have an ongoing disability that has lasted, or is likely to last, for at least two years and results in a limitation, restriction or impairment that substantially affects Employment and everyday activities</w:t>
            </w:r>
          </w:p>
        </w:tc>
        <w:tc>
          <w:tcPr>
            <w:tcW w:w="6582" w:type="dxa"/>
          </w:tcPr>
          <w:p w14:paraId="165408F9" w14:textId="77777777" w:rsidR="00505E39" w:rsidRPr="005B5FA6" w:rsidRDefault="00505E39" w:rsidP="005B5FA6">
            <w:pPr>
              <w:pStyle w:val="ListParagraph"/>
              <w:spacing w:after="120" w:line="240" w:lineRule="auto"/>
              <w:ind w:left="0"/>
            </w:pPr>
            <w:r w:rsidRPr="005B5FA6">
              <w:t>Standard General Practitioner report or medical certificate, or Allied health practitioner report, or Centrelink report or medical certificate, or Specialist medical report. The documentary evidence must confirm the person with disability meets this criterion.</w:t>
            </w:r>
          </w:p>
          <w:p w14:paraId="30E90928" w14:textId="7EF50495" w:rsidR="00505E39" w:rsidRPr="005B5FA6" w:rsidRDefault="00505E39" w:rsidP="005B5FA6">
            <w:pPr>
              <w:pStyle w:val="Default"/>
              <w:spacing w:after="120"/>
              <w:rPr>
                <w:color w:val="auto"/>
                <w:sz w:val="22"/>
                <w:szCs w:val="22"/>
              </w:rPr>
            </w:pPr>
            <w:r w:rsidRPr="005B5FA6">
              <w:rPr>
                <w:color w:val="auto"/>
                <w:sz w:val="22"/>
                <w:szCs w:val="22"/>
              </w:rPr>
              <w:t>If you have a permanent disability or an ongoing need for Auslan interpreter services you will only need to provide this evidence with your first approved EAF Application.</w:t>
            </w:r>
          </w:p>
          <w:p w14:paraId="77110F0E" w14:textId="77777777" w:rsidR="00505E39" w:rsidRPr="005B5FA6" w:rsidRDefault="00505E39" w:rsidP="005B5FA6">
            <w:pPr>
              <w:pStyle w:val="Default"/>
              <w:spacing w:after="120"/>
              <w:rPr>
                <w:color w:val="auto"/>
                <w:sz w:val="22"/>
                <w:szCs w:val="22"/>
              </w:rPr>
            </w:pPr>
            <w:r w:rsidRPr="005B5FA6">
              <w:rPr>
                <w:color w:val="auto"/>
                <w:sz w:val="22"/>
                <w:szCs w:val="22"/>
              </w:rPr>
              <w:t>If you have difficulty obtaining or are unable to obtain the required documentation, please advise the JobAccess Provider.</w:t>
            </w:r>
          </w:p>
          <w:p w14:paraId="647B8FE2" w14:textId="77777777" w:rsidR="00505E39" w:rsidRPr="005B5FA6" w:rsidRDefault="00505E39" w:rsidP="005B5FA6">
            <w:pPr>
              <w:pStyle w:val="Default"/>
              <w:spacing w:after="120"/>
              <w:rPr>
                <w:color w:val="auto"/>
                <w:sz w:val="22"/>
                <w:szCs w:val="22"/>
              </w:rPr>
            </w:pPr>
            <w:r w:rsidRPr="005B5FA6">
              <w:rPr>
                <w:b/>
                <w:color w:val="auto"/>
                <w:sz w:val="22"/>
                <w:szCs w:val="22"/>
              </w:rPr>
              <w:t>Note 1:</w:t>
            </w:r>
            <w:r w:rsidRPr="005B5FA6">
              <w:rPr>
                <w:color w:val="auto"/>
                <w:sz w:val="22"/>
                <w:szCs w:val="22"/>
              </w:rPr>
              <w:t xml:space="preserve"> This evidence about ongoing disability is not required for a Participant in Disability Employment Services.</w:t>
            </w:r>
          </w:p>
          <w:p w14:paraId="734BBE6B" w14:textId="66D7703C" w:rsidR="00505E39" w:rsidRPr="005B5FA6" w:rsidRDefault="00505E39" w:rsidP="005B5FA6">
            <w:pPr>
              <w:pStyle w:val="Default"/>
              <w:spacing w:after="120"/>
              <w:rPr>
                <w:sz w:val="22"/>
                <w:szCs w:val="22"/>
              </w:rPr>
            </w:pPr>
            <w:r w:rsidRPr="005B5FA6">
              <w:rPr>
                <w:b/>
                <w:color w:val="auto"/>
                <w:sz w:val="22"/>
                <w:szCs w:val="22"/>
              </w:rPr>
              <w:t>Note 2:</w:t>
            </w:r>
            <w:r w:rsidRPr="005B5FA6">
              <w:rPr>
                <w:color w:val="auto"/>
                <w:sz w:val="22"/>
                <w:szCs w:val="22"/>
              </w:rPr>
              <w:t xml:space="preserve"> If you require Auslan interpreter services the JobAccess Provider can help you determine other suitable documentary evidence.</w:t>
            </w:r>
          </w:p>
        </w:tc>
      </w:tr>
      <w:tr w:rsidR="00505E39" w:rsidRPr="005B5FA6" w14:paraId="2F313476" w14:textId="77777777" w:rsidTr="005B5FA6">
        <w:tc>
          <w:tcPr>
            <w:tcW w:w="2660" w:type="dxa"/>
          </w:tcPr>
          <w:p w14:paraId="77C43CD1" w14:textId="77777777" w:rsidR="00505E39" w:rsidRPr="005B5FA6" w:rsidRDefault="00505E39" w:rsidP="005B5FA6">
            <w:pPr>
              <w:spacing w:after="0" w:line="240" w:lineRule="auto"/>
              <w:ind w:left="142"/>
              <w:rPr>
                <w:rFonts w:cs="Arial"/>
              </w:rPr>
            </w:pPr>
            <w:r w:rsidRPr="005B5FA6">
              <w:rPr>
                <w:rFonts w:cs="Arial"/>
              </w:rPr>
              <w:t>2. Require a Modification to their workplace or work equipment as a result of their disability which is essential to carrying out the Employment duties.</w:t>
            </w:r>
          </w:p>
        </w:tc>
        <w:tc>
          <w:tcPr>
            <w:tcW w:w="6582" w:type="dxa"/>
          </w:tcPr>
          <w:p w14:paraId="3E5E0EC5" w14:textId="2D6202FC" w:rsidR="00505E39" w:rsidRPr="005B5FA6" w:rsidRDefault="00505E39" w:rsidP="005B5FA6">
            <w:pPr>
              <w:spacing w:after="0" w:line="240" w:lineRule="auto"/>
            </w:pPr>
            <w:r w:rsidRPr="005B5FA6">
              <w:t>Workplace Assessment Report (arranged through The JobAccess Provider after the EAF Application has been submitted) or where the</w:t>
            </w:r>
            <w:r w:rsidRPr="005B5FA6">
              <w:rPr>
                <w:rFonts w:cs="Calibri"/>
              </w:rPr>
              <w:t xml:space="preserve"> JobAccess Provider waived the requirement for a WMS Assessment, a </w:t>
            </w:r>
            <w:r w:rsidRPr="005B5FA6">
              <w:t>written justification from the Applicant that includes:</w:t>
            </w:r>
          </w:p>
          <w:p w14:paraId="39696453" w14:textId="2D788D9E" w:rsidR="00505E39" w:rsidRPr="005B5FA6" w:rsidRDefault="00505E39" w:rsidP="005B5FA6">
            <w:pPr>
              <w:numPr>
                <w:ilvl w:val="0"/>
                <w:numId w:val="8"/>
              </w:numPr>
              <w:spacing w:after="0" w:line="240" w:lineRule="auto"/>
              <w:ind w:left="341" w:hanging="341"/>
            </w:pPr>
            <w:r w:rsidRPr="005B5FA6">
              <w:t>a statement by the employer that outlines why the Modification is essential for an employee with disability to complete their employment duties, and</w:t>
            </w:r>
          </w:p>
          <w:p w14:paraId="1B3A85F1" w14:textId="52C30A8B" w:rsidR="00505E39" w:rsidRPr="005B5FA6" w:rsidRDefault="00505E39" w:rsidP="005B5FA6">
            <w:pPr>
              <w:numPr>
                <w:ilvl w:val="0"/>
                <w:numId w:val="8"/>
              </w:numPr>
              <w:spacing w:after="0" w:line="240" w:lineRule="auto"/>
              <w:ind w:left="317" w:hanging="283"/>
            </w:pPr>
            <w:r w:rsidRPr="005B5FA6">
              <w:t>a declaration by a suitably qualified and independent third party deemed appropriate by the JobAccess Provider confirming that the person’s disability is a barrier to Employment and that the requested Modification in the EAF Application is essential for that person to complete their Employment duties.</w:t>
            </w:r>
          </w:p>
        </w:tc>
      </w:tr>
      <w:tr w:rsidR="00505E39" w:rsidRPr="005B5FA6" w14:paraId="6513970B" w14:textId="77777777" w:rsidTr="005B5FA6">
        <w:tc>
          <w:tcPr>
            <w:tcW w:w="2660" w:type="dxa"/>
          </w:tcPr>
          <w:p w14:paraId="0DB65867" w14:textId="1C3A8553" w:rsidR="00505E39" w:rsidRPr="005B5FA6" w:rsidRDefault="00505E39" w:rsidP="00F321F6">
            <w:pPr>
              <w:spacing w:after="0" w:line="240" w:lineRule="auto"/>
              <w:ind w:left="142"/>
            </w:pPr>
            <w:r w:rsidRPr="00F321F6">
              <w:rPr>
                <w:rFonts w:cs="Arial"/>
              </w:rPr>
              <w:t xml:space="preserve">3. Be an Australian </w:t>
            </w:r>
            <w:r w:rsidR="005D09E9" w:rsidRPr="00F321F6">
              <w:rPr>
                <w:rFonts w:cs="Arial"/>
              </w:rPr>
              <w:t>R</w:t>
            </w:r>
            <w:r w:rsidRPr="00F321F6">
              <w:rPr>
                <w:rFonts w:cs="Arial"/>
              </w:rPr>
              <w:t>esident.</w:t>
            </w:r>
          </w:p>
        </w:tc>
        <w:tc>
          <w:tcPr>
            <w:tcW w:w="6582" w:type="dxa"/>
          </w:tcPr>
          <w:p w14:paraId="3AD8B0ED" w14:textId="0C197E72" w:rsidR="00505E39" w:rsidRPr="005B5FA6" w:rsidRDefault="00505E39" w:rsidP="00290830">
            <w:pPr>
              <w:spacing w:after="0" w:line="240" w:lineRule="auto"/>
            </w:pPr>
            <w:r w:rsidRPr="005B5FA6">
              <w:t xml:space="preserve">If you were born outside Australia you will need to provide </w:t>
            </w:r>
            <w:r w:rsidR="009A2E50">
              <w:t xml:space="preserve">documented </w:t>
            </w:r>
            <w:r w:rsidRPr="005B5FA6">
              <w:t xml:space="preserve">evidence </w:t>
            </w:r>
            <w:r w:rsidR="00A15A1F">
              <w:t>that you are</w:t>
            </w:r>
            <w:r w:rsidR="008F4883">
              <w:t xml:space="preserve"> </w:t>
            </w:r>
            <w:r w:rsidR="00755D11">
              <w:t xml:space="preserve">an Australian Resident. </w:t>
            </w:r>
            <w:r w:rsidRPr="005B5FA6">
              <w:t>For example, a certified copy of certificate of citizenship or passport or permanent residency visa.</w:t>
            </w:r>
          </w:p>
          <w:p w14:paraId="26084C11" w14:textId="77777777" w:rsidR="00505E39" w:rsidRPr="005B5FA6" w:rsidRDefault="00505E39" w:rsidP="00965F6E">
            <w:pPr>
              <w:spacing w:before="120" w:after="120" w:line="240" w:lineRule="auto"/>
            </w:pPr>
            <w:r w:rsidRPr="005B5FA6">
              <w:rPr>
                <w:b/>
              </w:rPr>
              <w:t>Note 1:</w:t>
            </w:r>
            <w:r w:rsidRPr="005B5FA6">
              <w:t xml:space="preserve"> This evidence is not required for a Participant in Disability Employment Services.</w:t>
            </w:r>
          </w:p>
          <w:p w14:paraId="275AE518" w14:textId="77777777" w:rsidR="00505E39" w:rsidRPr="005B5FA6" w:rsidRDefault="00505E39" w:rsidP="005B5FA6">
            <w:pPr>
              <w:spacing w:after="120" w:line="240" w:lineRule="auto"/>
            </w:pPr>
            <w:r w:rsidRPr="005B5FA6">
              <w:rPr>
                <w:b/>
              </w:rPr>
              <w:t>Note 2:</w:t>
            </w:r>
            <w:r w:rsidRPr="005B5FA6">
              <w:t xml:space="preserve"> This evidence will only be required with first EAF (including Auslan) application.</w:t>
            </w:r>
          </w:p>
        </w:tc>
      </w:tr>
      <w:tr w:rsidR="00F321F6" w:rsidRPr="005B5FA6" w14:paraId="036BD389" w14:textId="77777777" w:rsidTr="005B5FA6">
        <w:tc>
          <w:tcPr>
            <w:tcW w:w="2660" w:type="dxa"/>
          </w:tcPr>
          <w:p w14:paraId="3B966C38" w14:textId="77777777" w:rsidR="00F321F6" w:rsidRPr="005B5FA6" w:rsidRDefault="00F321F6" w:rsidP="00F321F6">
            <w:pPr>
              <w:spacing w:after="0" w:line="240" w:lineRule="auto"/>
              <w:ind w:left="142"/>
            </w:pPr>
            <w:r>
              <w:t xml:space="preserve">4. Be </w:t>
            </w:r>
            <w:r w:rsidRPr="00F321F6">
              <w:t>a Temporary Protection Visa (TPV) holder or a Safe Haven Enterprise Visa (SHEV) holder</w:t>
            </w:r>
            <w:r>
              <w:t>.</w:t>
            </w:r>
          </w:p>
        </w:tc>
        <w:tc>
          <w:tcPr>
            <w:tcW w:w="6582" w:type="dxa"/>
          </w:tcPr>
          <w:p w14:paraId="14C2776A" w14:textId="77777777" w:rsidR="00F321F6" w:rsidRPr="005B5FA6" w:rsidRDefault="00F321F6" w:rsidP="005B5FA6">
            <w:pPr>
              <w:spacing w:after="0" w:line="240" w:lineRule="auto"/>
            </w:pPr>
            <w:r>
              <w:t>If you are living in Australia on a current TPV or SHEV</w:t>
            </w:r>
            <w:r w:rsidR="009E0A4E">
              <w:t>, you will need to provide a certified copy of your valid visa.</w:t>
            </w:r>
          </w:p>
        </w:tc>
      </w:tr>
      <w:tr w:rsidR="00505E39" w:rsidRPr="005B5FA6" w14:paraId="1C23BF05" w14:textId="77777777" w:rsidTr="005B5FA6">
        <w:tc>
          <w:tcPr>
            <w:tcW w:w="9242" w:type="dxa"/>
            <w:gridSpan w:val="2"/>
          </w:tcPr>
          <w:p w14:paraId="5A9EE0D2" w14:textId="77777777" w:rsidR="00505E39" w:rsidRPr="005B5FA6" w:rsidRDefault="00505E39" w:rsidP="005B5FA6">
            <w:pPr>
              <w:spacing w:after="0" w:line="240" w:lineRule="auto"/>
              <w:rPr>
                <w:sz w:val="24"/>
                <w:szCs w:val="24"/>
              </w:rPr>
            </w:pPr>
            <w:r w:rsidRPr="005B5FA6">
              <w:rPr>
                <w:rStyle w:val="Strong"/>
                <w:bCs/>
              </w:rPr>
              <w:t>And meet one of the following:</w:t>
            </w:r>
          </w:p>
        </w:tc>
      </w:tr>
      <w:tr w:rsidR="00505E39" w:rsidRPr="005B5FA6" w14:paraId="5A82611F" w14:textId="77777777" w:rsidTr="005B5FA6">
        <w:tc>
          <w:tcPr>
            <w:tcW w:w="2660" w:type="dxa"/>
          </w:tcPr>
          <w:p w14:paraId="2263D76B" w14:textId="77777777" w:rsidR="00505E39" w:rsidRPr="005B5FA6" w:rsidRDefault="00505E39" w:rsidP="005B5FA6">
            <w:pPr>
              <w:spacing w:after="0" w:line="240" w:lineRule="auto"/>
            </w:pPr>
            <w:r w:rsidRPr="005B5FA6">
              <w:t>4. Have an offer of Employment or Employed for a minimum of eight hours per week, for at least 13 weeks</w:t>
            </w:r>
          </w:p>
        </w:tc>
        <w:tc>
          <w:tcPr>
            <w:tcW w:w="6582" w:type="dxa"/>
          </w:tcPr>
          <w:p w14:paraId="6B4BEAFA" w14:textId="77777777" w:rsidR="00505E39" w:rsidRPr="005B5FA6" w:rsidRDefault="00505E39" w:rsidP="005B5FA6">
            <w:pPr>
              <w:spacing w:after="0" w:line="240" w:lineRule="auto"/>
            </w:pPr>
            <w:r w:rsidRPr="005B5FA6">
              <w:t>Evidence that the offer of Employment or Employment is for a minimum of 8 hours per week and is for at least 13 weeks.  This may include a copy of signed and dated Contract of Employment, written offer of Employment or other written evidence the JobAccess Provider considers suitable.</w:t>
            </w:r>
          </w:p>
        </w:tc>
      </w:tr>
      <w:tr w:rsidR="00505E39" w:rsidRPr="005B5FA6" w14:paraId="75205808" w14:textId="77777777" w:rsidTr="005B5FA6">
        <w:tc>
          <w:tcPr>
            <w:tcW w:w="2660" w:type="dxa"/>
          </w:tcPr>
          <w:p w14:paraId="56D4B61B" w14:textId="77777777" w:rsidR="00505E39" w:rsidRPr="005B5FA6" w:rsidRDefault="00505E39" w:rsidP="005B5FA6">
            <w:pPr>
              <w:spacing w:after="0" w:line="240" w:lineRule="auto"/>
            </w:pPr>
            <w:r w:rsidRPr="005B5FA6">
              <w:t xml:space="preserve">5. Be Employed for a minimum of eight hours </w:t>
            </w:r>
            <w:r w:rsidRPr="005B5FA6">
              <w:lastRenderedPageBreak/>
              <w:t>per week, where that Employment is reasonably expected to continue for a period in excess of 13 weeks</w:t>
            </w:r>
          </w:p>
        </w:tc>
        <w:tc>
          <w:tcPr>
            <w:tcW w:w="6582" w:type="dxa"/>
          </w:tcPr>
          <w:p w14:paraId="395B0D77" w14:textId="77777777" w:rsidR="00505E39" w:rsidRPr="005B5FA6" w:rsidRDefault="00505E39" w:rsidP="005B5FA6">
            <w:pPr>
              <w:spacing w:after="0" w:line="240" w:lineRule="auto"/>
            </w:pPr>
            <w:r w:rsidRPr="005B5FA6">
              <w:lastRenderedPageBreak/>
              <w:t xml:space="preserve">Evidence that the Employment is for a minimum of 8 hours per week and that it is expected to continue for at least 13 weeks.  This may </w:t>
            </w:r>
            <w:r w:rsidRPr="005B5FA6">
              <w:lastRenderedPageBreak/>
              <w:t>include a copy of signed and dated Contract of Employment, written offer of Employment or other written evidence the JobAccess Provider considers suitable.</w:t>
            </w:r>
          </w:p>
        </w:tc>
      </w:tr>
      <w:tr w:rsidR="00505E39" w:rsidRPr="005B5FA6" w14:paraId="25498663" w14:textId="77777777" w:rsidTr="005B5FA6">
        <w:tc>
          <w:tcPr>
            <w:tcW w:w="2660" w:type="dxa"/>
          </w:tcPr>
          <w:p w14:paraId="74DE27E2" w14:textId="58704942" w:rsidR="00505E39" w:rsidRPr="005B5FA6" w:rsidRDefault="00505E39" w:rsidP="001D48ED">
            <w:pPr>
              <w:spacing w:after="0" w:line="240" w:lineRule="auto"/>
            </w:pPr>
            <w:r w:rsidRPr="005B5FA6">
              <w:lastRenderedPageBreak/>
              <w:br w:type="page"/>
              <w:t xml:space="preserve">6. Self-employed Worker that has been </w:t>
            </w:r>
            <w:r w:rsidRPr="005B5FA6">
              <w:rPr>
                <w:rFonts w:cs="Calibri"/>
              </w:rPr>
              <w:t xml:space="preserve">working at least </w:t>
            </w:r>
            <w:r w:rsidR="00944B89">
              <w:rPr>
                <w:rFonts w:cs="Calibri"/>
              </w:rPr>
              <w:t>8</w:t>
            </w:r>
            <w:r w:rsidR="00944B89" w:rsidRPr="005B5FA6">
              <w:rPr>
                <w:rFonts w:cs="Calibri"/>
              </w:rPr>
              <w:t xml:space="preserve"> </w:t>
            </w:r>
            <w:r w:rsidRPr="005B5FA6">
              <w:rPr>
                <w:rFonts w:cs="Calibri"/>
              </w:rPr>
              <w:t>hours per week over the last 13 weeks and earning an hourly income that is at least equivalent to the National Minimum Wage.</w:t>
            </w:r>
          </w:p>
        </w:tc>
        <w:tc>
          <w:tcPr>
            <w:tcW w:w="6582" w:type="dxa"/>
          </w:tcPr>
          <w:p w14:paraId="09AD0869" w14:textId="77777777" w:rsidR="00505E39" w:rsidRPr="005B5FA6" w:rsidRDefault="00505E39" w:rsidP="005B5FA6">
            <w:pPr>
              <w:pStyle w:val="ListParagraph"/>
              <w:numPr>
                <w:ilvl w:val="0"/>
                <w:numId w:val="16"/>
              </w:numPr>
              <w:spacing w:after="0" w:line="240" w:lineRule="auto"/>
              <w:ind w:left="341" w:hanging="284"/>
            </w:pPr>
            <w:r w:rsidRPr="005B5FA6">
              <w:t>Provision of an ABN</w:t>
            </w:r>
          </w:p>
          <w:p w14:paraId="4E2848A2" w14:textId="66B75ACA" w:rsidR="00505E39" w:rsidRPr="005B5FA6" w:rsidRDefault="00505E39" w:rsidP="005B5FA6">
            <w:pPr>
              <w:pStyle w:val="ListParagraph"/>
              <w:numPr>
                <w:ilvl w:val="0"/>
                <w:numId w:val="16"/>
              </w:numPr>
              <w:spacing w:after="120" w:line="240" w:lineRule="auto"/>
              <w:ind w:left="341" w:hanging="284"/>
            </w:pPr>
            <w:r w:rsidRPr="005B5FA6">
              <w:t xml:space="preserve">Evidence of working </w:t>
            </w:r>
            <w:r w:rsidR="00944B89">
              <w:t>8</w:t>
            </w:r>
            <w:r w:rsidR="00944B89" w:rsidRPr="005B5FA6">
              <w:t xml:space="preserve"> </w:t>
            </w:r>
            <w:r w:rsidRPr="005B5FA6">
              <w:t>hours per week over the last 13 weeks – this may include a record of appointments or diary entries</w:t>
            </w:r>
          </w:p>
          <w:p w14:paraId="7A775A4C" w14:textId="2322F437" w:rsidR="00505E39" w:rsidRPr="005B5FA6" w:rsidRDefault="00505E39" w:rsidP="005B5FA6">
            <w:pPr>
              <w:pStyle w:val="ListParagraph"/>
              <w:numPr>
                <w:ilvl w:val="0"/>
                <w:numId w:val="16"/>
              </w:numPr>
              <w:spacing w:after="120" w:line="240" w:lineRule="auto"/>
              <w:ind w:left="341" w:hanging="284"/>
            </w:pPr>
            <w:r w:rsidRPr="005B5FA6">
              <w:t xml:space="preserve">Evidence of income over the last 13 weeks that is at least equivalent to the hourly National Minimum Wage rate for all hours worked (minimum </w:t>
            </w:r>
            <w:r w:rsidR="00944B89">
              <w:t>8</w:t>
            </w:r>
            <w:r w:rsidR="00944B89" w:rsidRPr="005B5FA6">
              <w:t xml:space="preserve"> </w:t>
            </w:r>
            <w:r w:rsidRPr="005B5FA6">
              <w:t>hours per week)</w:t>
            </w:r>
          </w:p>
          <w:p w14:paraId="4FD00195" w14:textId="77777777" w:rsidR="00505E39" w:rsidRPr="005B5FA6" w:rsidRDefault="00505E39" w:rsidP="005B5FA6">
            <w:pPr>
              <w:spacing w:after="120" w:line="240" w:lineRule="auto"/>
            </w:pPr>
            <w:r w:rsidRPr="005B5FA6">
              <w:t>Evidence of income may be in one of the following forms:</w:t>
            </w:r>
          </w:p>
          <w:p w14:paraId="79D98139" w14:textId="77777777" w:rsidR="00505E39" w:rsidRPr="005B5FA6" w:rsidRDefault="00505E39" w:rsidP="005B5FA6">
            <w:pPr>
              <w:numPr>
                <w:ilvl w:val="0"/>
                <w:numId w:val="16"/>
              </w:numPr>
              <w:spacing w:after="0" w:line="240" w:lineRule="auto"/>
              <w:ind w:left="341" w:hanging="284"/>
            </w:pPr>
            <w:r w:rsidRPr="005B5FA6">
              <w:t>Sales records, contracts with clients or contracts of Employment</w:t>
            </w:r>
          </w:p>
          <w:p w14:paraId="283F6E94" w14:textId="77777777" w:rsidR="00505E39" w:rsidRPr="005B5FA6" w:rsidRDefault="00505E39" w:rsidP="005B5FA6">
            <w:pPr>
              <w:numPr>
                <w:ilvl w:val="0"/>
                <w:numId w:val="16"/>
              </w:numPr>
              <w:spacing w:after="0" w:line="240" w:lineRule="auto"/>
              <w:ind w:left="341" w:hanging="284"/>
            </w:pPr>
            <w:r w:rsidRPr="005B5FA6">
              <w:t>A statement of income from a Certified Practicing Accountant or Certified Accountant</w:t>
            </w:r>
          </w:p>
          <w:p w14:paraId="2481FBCF" w14:textId="77777777" w:rsidR="00505E39" w:rsidRPr="005B5FA6" w:rsidRDefault="00505E39" w:rsidP="005B5FA6">
            <w:pPr>
              <w:numPr>
                <w:ilvl w:val="0"/>
                <w:numId w:val="16"/>
              </w:numPr>
              <w:spacing w:after="0" w:line="240" w:lineRule="auto"/>
              <w:ind w:left="341" w:hanging="284"/>
            </w:pPr>
            <w:r w:rsidRPr="005B5FA6">
              <w:t>Copy of records from the Australian Taxation Office</w:t>
            </w:r>
          </w:p>
          <w:p w14:paraId="29A5F816" w14:textId="77777777" w:rsidR="00505E39" w:rsidRPr="005B5FA6" w:rsidRDefault="00505E39" w:rsidP="005B5FA6">
            <w:pPr>
              <w:numPr>
                <w:ilvl w:val="0"/>
                <w:numId w:val="16"/>
              </w:numPr>
              <w:spacing w:after="120" w:line="240" w:lineRule="auto"/>
              <w:ind w:left="341" w:hanging="284"/>
            </w:pPr>
            <w:r w:rsidRPr="005B5FA6">
              <w:t>Any other evidence deemed suitable by the JobAccess Provider the Self-employed worker can provide.</w:t>
            </w:r>
          </w:p>
          <w:p w14:paraId="5F2B2D32" w14:textId="77777777" w:rsidR="00505E39" w:rsidRPr="005B5FA6" w:rsidRDefault="00505E39" w:rsidP="005B5FA6">
            <w:pPr>
              <w:spacing w:after="120" w:line="240" w:lineRule="auto"/>
            </w:pPr>
            <w:r w:rsidRPr="005B5FA6">
              <w:t xml:space="preserve">A Statutory Declaration is </w:t>
            </w:r>
            <w:r w:rsidRPr="005B5FA6">
              <w:rPr>
                <w:rStyle w:val="Strong"/>
                <w:bCs/>
              </w:rPr>
              <w:t>not</w:t>
            </w:r>
            <w:r w:rsidRPr="005B5FA6">
              <w:t xml:space="preserve"> sufficient evidence to confirm eligibility.</w:t>
            </w:r>
          </w:p>
          <w:p w14:paraId="1671C2C4" w14:textId="77777777" w:rsidR="00505E39" w:rsidRPr="005B5FA6" w:rsidRDefault="00505E39" w:rsidP="005B5FA6">
            <w:pPr>
              <w:spacing w:after="120" w:line="240" w:lineRule="auto"/>
            </w:pPr>
            <w:r w:rsidRPr="005B5FA6">
              <w:t>To determine whether sufficient income has been earned (net of business expenses but including tax) and that the National Minimum Wage has been achieved, the personal income should be divided by the actual hours worked by the Self-employed worker.</w:t>
            </w:r>
          </w:p>
        </w:tc>
      </w:tr>
      <w:tr w:rsidR="00505E39" w:rsidRPr="005B5FA6" w14:paraId="1627B8AE" w14:textId="77777777" w:rsidTr="005B5FA6">
        <w:tc>
          <w:tcPr>
            <w:tcW w:w="9242" w:type="dxa"/>
            <w:gridSpan w:val="2"/>
          </w:tcPr>
          <w:p w14:paraId="10B54BC0" w14:textId="77777777" w:rsidR="00505E39" w:rsidRPr="005B5FA6" w:rsidRDefault="00505E39" w:rsidP="005B5FA6">
            <w:pPr>
              <w:spacing w:after="0" w:line="240" w:lineRule="auto"/>
              <w:rPr>
                <w:sz w:val="24"/>
                <w:szCs w:val="24"/>
              </w:rPr>
            </w:pPr>
            <w:r w:rsidRPr="005B5FA6">
              <w:rPr>
                <w:rStyle w:val="Strong"/>
                <w:bCs/>
              </w:rPr>
              <w:t>Other requirements</w:t>
            </w:r>
          </w:p>
        </w:tc>
      </w:tr>
      <w:tr w:rsidR="00505E39" w:rsidRPr="005B5FA6" w14:paraId="707905F2" w14:textId="77777777" w:rsidTr="005B5FA6">
        <w:tc>
          <w:tcPr>
            <w:tcW w:w="2660" w:type="dxa"/>
          </w:tcPr>
          <w:p w14:paraId="0CE499F8" w14:textId="77777777" w:rsidR="00505E39" w:rsidRPr="005B5FA6" w:rsidRDefault="00505E39" w:rsidP="005B5FA6">
            <w:pPr>
              <w:spacing w:after="0" w:line="240" w:lineRule="auto"/>
            </w:pPr>
            <w:r w:rsidRPr="005B5FA6">
              <w:t>Ownership</w:t>
            </w:r>
          </w:p>
        </w:tc>
        <w:tc>
          <w:tcPr>
            <w:tcW w:w="6582" w:type="dxa"/>
          </w:tcPr>
          <w:p w14:paraId="38F37FC2" w14:textId="77777777" w:rsidR="00505E39" w:rsidRPr="005B5FA6" w:rsidRDefault="00505E39" w:rsidP="005B5FA6">
            <w:pPr>
              <w:spacing w:after="0" w:line="240" w:lineRule="auto"/>
            </w:pPr>
            <w:r w:rsidRPr="005B5FA6">
              <w:t>Statement of ownership signed by parties</w:t>
            </w:r>
          </w:p>
        </w:tc>
      </w:tr>
      <w:tr w:rsidR="00505E39" w:rsidRPr="005B5FA6" w14:paraId="7660ADC7" w14:textId="77777777" w:rsidTr="005B5FA6">
        <w:tc>
          <w:tcPr>
            <w:tcW w:w="2660" w:type="dxa"/>
          </w:tcPr>
          <w:p w14:paraId="6DE61843" w14:textId="77777777" w:rsidR="00505E39" w:rsidRPr="005B5FA6" w:rsidRDefault="00505E39" w:rsidP="005B5FA6">
            <w:pPr>
              <w:spacing w:after="0" w:line="240" w:lineRule="auto"/>
            </w:pPr>
            <w:r w:rsidRPr="005B5FA6">
              <w:t>If the person with disability is claiming, receiving or received a compensation payment through their current Employer or another party.</w:t>
            </w:r>
          </w:p>
        </w:tc>
        <w:tc>
          <w:tcPr>
            <w:tcW w:w="6582" w:type="dxa"/>
          </w:tcPr>
          <w:p w14:paraId="2F3DAC37" w14:textId="553C074C" w:rsidR="00505E39" w:rsidRPr="005B5FA6" w:rsidRDefault="00505E39" w:rsidP="005B5FA6">
            <w:pPr>
              <w:spacing w:after="0" w:line="240" w:lineRule="auto"/>
            </w:pPr>
            <w:r w:rsidRPr="005B5FA6">
              <w:t xml:space="preserve">If your compensation claim is pending the JobAccess Provider will ask you for more information so they can determine your eligibility for EAF. </w:t>
            </w:r>
          </w:p>
          <w:p w14:paraId="6C0486C8" w14:textId="6EFDCDA0" w:rsidR="00505E39" w:rsidRPr="005B5FA6" w:rsidRDefault="00505E39" w:rsidP="005B5FA6">
            <w:pPr>
              <w:spacing w:after="0" w:line="240" w:lineRule="auto"/>
            </w:pPr>
            <w:r w:rsidRPr="005B5FA6">
              <w:t>If your compensation claim has been finalised and closed within the last seven years you will need to provide a copy of payout documentation which confirms the payout did not cover the assistance being sought under the EAF.</w:t>
            </w:r>
          </w:p>
          <w:p w14:paraId="04B38778" w14:textId="77777777" w:rsidR="00505E39" w:rsidRPr="005B5FA6" w:rsidRDefault="00505E39" w:rsidP="005B5FA6">
            <w:pPr>
              <w:spacing w:after="0" w:line="240" w:lineRule="auto"/>
            </w:pPr>
          </w:p>
        </w:tc>
      </w:tr>
      <w:tr w:rsidR="00505E39" w:rsidRPr="005B5FA6" w14:paraId="1B259D50" w14:textId="77777777" w:rsidTr="005B5FA6">
        <w:tc>
          <w:tcPr>
            <w:tcW w:w="2660" w:type="dxa"/>
          </w:tcPr>
          <w:p w14:paraId="75F7AB6B" w14:textId="77777777" w:rsidR="00505E39" w:rsidRPr="005B5FA6" w:rsidRDefault="00505E39" w:rsidP="005B5FA6">
            <w:pPr>
              <w:spacing w:after="0" w:line="240" w:lineRule="auto"/>
            </w:pPr>
            <w:r w:rsidRPr="005B5FA6">
              <w:t>Quotations</w:t>
            </w:r>
          </w:p>
        </w:tc>
        <w:tc>
          <w:tcPr>
            <w:tcW w:w="6582" w:type="dxa"/>
          </w:tcPr>
          <w:p w14:paraId="39781917" w14:textId="77777777" w:rsidR="00505E39" w:rsidRPr="005B5FA6" w:rsidRDefault="00505E39" w:rsidP="005B5FA6">
            <w:pPr>
              <w:spacing w:after="120" w:line="240" w:lineRule="auto"/>
            </w:pPr>
            <w:r w:rsidRPr="005B5FA6">
              <w:t xml:space="preserve">Individual items up to $5,000 (GST inclusive) in value require </w:t>
            </w:r>
            <w:r w:rsidRPr="005B5FA6">
              <w:rPr>
                <w:b/>
              </w:rPr>
              <w:t>one written quotation</w:t>
            </w:r>
            <w:r w:rsidRPr="005B5FA6">
              <w:t xml:space="preserve">. Individual items costing between $5,000 (GST inclusive) and $15,000 require </w:t>
            </w:r>
            <w:r w:rsidRPr="005B5FA6">
              <w:rPr>
                <w:b/>
              </w:rPr>
              <w:t>two written quotations</w:t>
            </w:r>
            <w:r w:rsidRPr="005B5FA6">
              <w:t xml:space="preserve">. Individual items costing $15,000 or more require </w:t>
            </w:r>
            <w:r w:rsidRPr="005B5FA6">
              <w:rPr>
                <w:b/>
              </w:rPr>
              <w:t>three written quotations</w:t>
            </w:r>
            <w:r w:rsidRPr="005B5FA6">
              <w:t>.</w:t>
            </w:r>
          </w:p>
          <w:p w14:paraId="4F674C83" w14:textId="77777777" w:rsidR="00505E39" w:rsidRPr="005B5FA6" w:rsidRDefault="00505E39" w:rsidP="005B5FA6">
            <w:pPr>
              <w:spacing w:after="120" w:line="240" w:lineRule="auto"/>
            </w:pPr>
            <w:r w:rsidRPr="005B5FA6">
              <w:t>Written quotations must contain the supplier’s name, Australian Business Number (ABN), contact details and an accurate description of the item and its cost, separately itemising GST where applicable.</w:t>
            </w:r>
          </w:p>
          <w:p w14:paraId="48EF3088" w14:textId="77777777" w:rsidR="00505E39" w:rsidRPr="005B5FA6" w:rsidRDefault="00505E39" w:rsidP="005B5FA6">
            <w:pPr>
              <w:spacing w:after="120" w:line="240" w:lineRule="auto"/>
            </w:pPr>
            <w:r w:rsidRPr="005B5FA6">
              <w:t>Applicants are strongly encouraged to obtain professional advice in relation to their liability for GST.</w:t>
            </w:r>
          </w:p>
        </w:tc>
      </w:tr>
      <w:tr w:rsidR="00505E39" w:rsidRPr="005B5FA6" w14:paraId="7F2D861D" w14:textId="77777777" w:rsidTr="005B5FA6">
        <w:tc>
          <w:tcPr>
            <w:tcW w:w="2660" w:type="dxa"/>
          </w:tcPr>
          <w:p w14:paraId="0D10B99E" w14:textId="77777777" w:rsidR="00505E39" w:rsidRPr="005B5FA6" w:rsidRDefault="00505E39" w:rsidP="005B5FA6">
            <w:pPr>
              <w:spacing w:after="0" w:line="240" w:lineRule="auto"/>
            </w:pPr>
            <w:r w:rsidRPr="005B5FA6">
              <w:t>Nominee</w:t>
            </w:r>
          </w:p>
        </w:tc>
        <w:tc>
          <w:tcPr>
            <w:tcW w:w="6582" w:type="dxa"/>
          </w:tcPr>
          <w:p w14:paraId="55AD94AD" w14:textId="77777777" w:rsidR="00505E39" w:rsidRPr="005B5FA6" w:rsidRDefault="00505E39" w:rsidP="005B5FA6">
            <w:pPr>
              <w:spacing w:after="120" w:line="240" w:lineRule="auto"/>
            </w:pPr>
            <w:r w:rsidRPr="005B5FA6">
              <w:t>When a person is applying for EAF assistance on behalf of someone with disability as their nominee, a copy of written permission from the person must be provided as per Section 4.2 of these guidelines.</w:t>
            </w:r>
          </w:p>
        </w:tc>
      </w:tr>
    </w:tbl>
    <w:p w14:paraId="107EFB80" w14:textId="54FF0FEA" w:rsidR="00505E39" w:rsidRPr="006D0A82" w:rsidRDefault="00505E39" w:rsidP="00931DBF">
      <w:pPr>
        <w:pStyle w:val="Heading2"/>
        <w:spacing w:before="120"/>
      </w:pPr>
      <w:bookmarkStart w:id="52" w:name="_Toc392765373"/>
      <w:bookmarkStart w:id="53" w:name="_Toc454263156"/>
      <w:r w:rsidRPr="006D0A82">
        <w:t>Evidence for claiming reimbursement</w:t>
      </w:r>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Evidence for claiming reimbursement"/>
        <w:tblDescription w:val="Items and documentary evidence required"/>
      </w:tblPr>
      <w:tblGrid>
        <w:gridCol w:w="2609"/>
        <w:gridCol w:w="6407"/>
      </w:tblGrid>
      <w:tr w:rsidR="00505E39" w:rsidRPr="005B5FA6" w14:paraId="4F4270C4" w14:textId="77777777" w:rsidTr="005B5FA6">
        <w:trPr>
          <w:tblHeader/>
        </w:trPr>
        <w:tc>
          <w:tcPr>
            <w:tcW w:w="2660" w:type="dxa"/>
          </w:tcPr>
          <w:p w14:paraId="728325CE" w14:textId="77777777" w:rsidR="00505E39" w:rsidRPr="005B5FA6" w:rsidRDefault="00505E39" w:rsidP="005B5FA6">
            <w:pPr>
              <w:spacing w:after="0" w:line="240" w:lineRule="auto"/>
              <w:rPr>
                <w:rStyle w:val="Strong"/>
                <w:bCs/>
              </w:rPr>
            </w:pPr>
            <w:r w:rsidRPr="005B5FA6">
              <w:rPr>
                <w:rStyle w:val="Strong"/>
                <w:bCs/>
              </w:rPr>
              <w:lastRenderedPageBreak/>
              <w:t>Item</w:t>
            </w:r>
          </w:p>
        </w:tc>
        <w:tc>
          <w:tcPr>
            <w:tcW w:w="6582" w:type="dxa"/>
          </w:tcPr>
          <w:p w14:paraId="2C4E348B" w14:textId="77777777" w:rsidR="00505E39" w:rsidRPr="005B5FA6" w:rsidRDefault="00505E39" w:rsidP="005B5FA6">
            <w:pPr>
              <w:spacing w:after="0" w:line="240" w:lineRule="auto"/>
              <w:rPr>
                <w:rStyle w:val="Strong"/>
                <w:bCs/>
              </w:rPr>
            </w:pPr>
            <w:r w:rsidRPr="005B5FA6">
              <w:rPr>
                <w:rStyle w:val="Strong"/>
                <w:bCs/>
              </w:rPr>
              <w:t>Documentary evidence required</w:t>
            </w:r>
          </w:p>
        </w:tc>
      </w:tr>
      <w:tr w:rsidR="00505E39" w:rsidRPr="005B5FA6" w14:paraId="2A425E93" w14:textId="77777777" w:rsidTr="005B5FA6">
        <w:tc>
          <w:tcPr>
            <w:tcW w:w="2660" w:type="dxa"/>
          </w:tcPr>
          <w:p w14:paraId="42ECF8DA" w14:textId="77777777" w:rsidR="00505E39" w:rsidRPr="005B5FA6" w:rsidRDefault="00505E39" w:rsidP="005B5FA6">
            <w:pPr>
              <w:spacing w:after="0" w:line="240" w:lineRule="auto"/>
            </w:pPr>
            <w:r w:rsidRPr="005B5FA6">
              <w:t>Workplace modifications and equipment</w:t>
            </w:r>
          </w:p>
        </w:tc>
        <w:tc>
          <w:tcPr>
            <w:tcW w:w="6582" w:type="dxa"/>
          </w:tcPr>
          <w:p w14:paraId="1813A162" w14:textId="77777777" w:rsidR="00505E39" w:rsidRPr="005B5FA6" w:rsidRDefault="00505E39" w:rsidP="005B5FA6">
            <w:pPr>
              <w:spacing w:after="0" w:line="240" w:lineRule="auto"/>
              <w:ind w:left="57"/>
            </w:pPr>
            <w:r w:rsidRPr="005B5FA6">
              <w:t>A supplier’s tax invoice that includes:</w:t>
            </w:r>
          </w:p>
          <w:p w14:paraId="4422EC71" w14:textId="77777777" w:rsidR="00505E39" w:rsidRPr="005B5FA6" w:rsidRDefault="00505E39" w:rsidP="005B5FA6">
            <w:pPr>
              <w:pStyle w:val="ListParagraph"/>
              <w:numPr>
                <w:ilvl w:val="0"/>
                <w:numId w:val="19"/>
              </w:numPr>
              <w:spacing w:after="0" w:line="240" w:lineRule="auto"/>
              <w:ind w:left="341" w:hanging="284"/>
            </w:pPr>
            <w:r w:rsidRPr="005B5FA6">
              <w:t>the invoice number</w:t>
            </w:r>
          </w:p>
          <w:p w14:paraId="0AD57B9A" w14:textId="77777777" w:rsidR="00505E39" w:rsidRPr="005B5FA6" w:rsidRDefault="00505E39" w:rsidP="005B5FA6">
            <w:pPr>
              <w:pStyle w:val="ListParagraph"/>
              <w:numPr>
                <w:ilvl w:val="0"/>
                <w:numId w:val="19"/>
              </w:numPr>
              <w:spacing w:after="0" w:line="240" w:lineRule="auto"/>
              <w:ind w:left="341" w:hanging="284"/>
            </w:pPr>
            <w:r w:rsidRPr="005B5FA6">
              <w:t>the suppliers ABN number</w:t>
            </w:r>
          </w:p>
          <w:p w14:paraId="3AF38089" w14:textId="77777777" w:rsidR="00505E39" w:rsidRPr="005B5FA6" w:rsidRDefault="00505E39" w:rsidP="005B5FA6">
            <w:pPr>
              <w:pStyle w:val="ListParagraph"/>
              <w:numPr>
                <w:ilvl w:val="0"/>
                <w:numId w:val="19"/>
              </w:numPr>
              <w:spacing w:after="0" w:line="240" w:lineRule="auto"/>
              <w:ind w:left="341" w:hanging="284"/>
            </w:pPr>
            <w:r w:rsidRPr="005B5FA6">
              <w:t>GST (if items are exclusive of GST please ensure this is clear on the invoice)</w:t>
            </w:r>
          </w:p>
          <w:p w14:paraId="2A96ED73" w14:textId="77777777" w:rsidR="00505E39" w:rsidRPr="005B5FA6" w:rsidRDefault="00505E39" w:rsidP="005B5FA6">
            <w:pPr>
              <w:pStyle w:val="ListParagraph"/>
              <w:numPr>
                <w:ilvl w:val="0"/>
                <w:numId w:val="19"/>
              </w:numPr>
              <w:spacing w:after="0" w:line="240" w:lineRule="auto"/>
              <w:ind w:left="341" w:hanging="284"/>
            </w:pPr>
            <w:r w:rsidRPr="005B5FA6">
              <w:t>description of item</w:t>
            </w:r>
          </w:p>
          <w:p w14:paraId="7B201AE8" w14:textId="77777777" w:rsidR="00505E39" w:rsidRPr="005B5FA6" w:rsidRDefault="00505E39" w:rsidP="005B5FA6">
            <w:pPr>
              <w:pStyle w:val="ListParagraph"/>
              <w:numPr>
                <w:ilvl w:val="0"/>
                <w:numId w:val="19"/>
              </w:numPr>
              <w:spacing w:after="0" w:line="240" w:lineRule="auto"/>
              <w:ind w:left="341" w:hanging="284"/>
            </w:pPr>
            <w:r w:rsidRPr="005B5FA6">
              <w:t>Applicant’s name and Application ID number</w:t>
            </w:r>
          </w:p>
          <w:p w14:paraId="19B53716" w14:textId="77777777" w:rsidR="00505E39" w:rsidRPr="005B5FA6" w:rsidRDefault="00505E39" w:rsidP="005B5FA6">
            <w:pPr>
              <w:spacing w:after="0" w:line="240" w:lineRule="auto"/>
            </w:pPr>
            <w:r w:rsidRPr="005B5FA6">
              <w:t>Proof of payment where the supplier is clearly identified. This could be:</w:t>
            </w:r>
          </w:p>
          <w:p w14:paraId="580F03C2" w14:textId="77777777" w:rsidR="00505E39" w:rsidRPr="005B5FA6" w:rsidRDefault="00505E39" w:rsidP="005B5FA6">
            <w:pPr>
              <w:pStyle w:val="ListParagraph"/>
              <w:numPr>
                <w:ilvl w:val="0"/>
                <w:numId w:val="19"/>
              </w:numPr>
              <w:spacing w:after="0" w:line="240" w:lineRule="auto"/>
              <w:ind w:left="341" w:hanging="284"/>
            </w:pPr>
            <w:r w:rsidRPr="005B5FA6">
              <w:t>a copy of your bank’s EFT confirmation of the payment,</w:t>
            </w:r>
          </w:p>
          <w:p w14:paraId="53100F3A" w14:textId="77777777" w:rsidR="00505E39" w:rsidRPr="005B5FA6" w:rsidRDefault="00505E39" w:rsidP="005B5FA6">
            <w:pPr>
              <w:pStyle w:val="ListParagraph"/>
              <w:numPr>
                <w:ilvl w:val="0"/>
                <w:numId w:val="19"/>
              </w:numPr>
              <w:spacing w:after="0" w:line="240" w:lineRule="auto"/>
              <w:ind w:left="341" w:hanging="284"/>
            </w:pPr>
            <w:r w:rsidRPr="005B5FA6">
              <w:t>a receipt from the supplier or Registered Training Organisation (RTO)</w:t>
            </w:r>
          </w:p>
          <w:p w14:paraId="2A251789" w14:textId="77777777" w:rsidR="00505E39" w:rsidRPr="005B5FA6" w:rsidRDefault="00505E39" w:rsidP="005B5FA6">
            <w:pPr>
              <w:pStyle w:val="ListParagraph"/>
              <w:numPr>
                <w:ilvl w:val="0"/>
                <w:numId w:val="19"/>
              </w:numPr>
              <w:spacing w:after="0" w:line="240" w:lineRule="auto"/>
              <w:ind w:left="341" w:hanging="284"/>
            </w:pPr>
            <w:r w:rsidRPr="005B5FA6">
              <w:t>written confirmation of full invoice payment from the supplier or RTO</w:t>
            </w:r>
          </w:p>
          <w:p w14:paraId="6C04B916" w14:textId="77777777" w:rsidR="00505E39" w:rsidRPr="005B5FA6" w:rsidRDefault="00505E39" w:rsidP="005B5FA6">
            <w:pPr>
              <w:pStyle w:val="ListParagraph"/>
              <w:numPr>
                <w:ilvl w:val="0"/>
                <w:numId w:val="19"/>
              </w:numPr>
              <w:spacing w:after="0" w:line="240" w:lineRule="auto"/>
              <w:ind w:left="341" w:hanging="284"/>
            </w:pPr>
            <w:r w:rsidRPr="005B5FA6">
              <w:t>a credit card receipt, or</w:t>
            </w:r>
          </w:p>
          <w:p w14:paraId="0C3D646D" w14:textId="77777777" w:rsidR="00505E39" w:rsidRPr="005B5FA6" w:rsidRDefault="00505E39" w:rsidP="005B5FA6">
            <w:pPr>
              <w:pStyle w:val="ListParagraph"/>
              <w:numPr>
                <w:ilvl w:val="0"/>
                <w:numId w:val="19"/>
              </w:numPr>
              <w:spacing w:after="0" w:line="240" w:lineRule="auto"/>
              <w:ind w:left="341" w:hanging="284"/>
            </w:pPr>
            <w:r w:rsidRPr="005B5FA6">
              <w:t>a copy of the invoice with your payment allocated and a zero balance.</w:t>
            </w:r>
          </w:p>
        </w:tc>
      </w:tr>
      <w:tr w:rsidR="00505E39" w:rsidRPr="005B5FA6" w14:paraId="4BA1562C" w14:textId="77777777" w:rsidTr="005B5FA6">
        <w:tc>
          <w:tcPr>
            <w:tcW w:w="2660" w:type="dxa"/>
          </w:tcPr>
          <w:p w14:paraId="4F32F0FD" w14:textId="77777777" w:rsidR="00505E39" w:rsidRPr="005B5FA6" w:rsidRDefault="00505E39" w:rsidP="005B5FA6">
            <w:pPr>
              <w:spacing w:after="0" w:line="240" w:lineRule="auto"/>
            </w:pPr>
            <w:r w:rsidRPr="005B5FA6">
              <w:t xml:space="preserve">Auslan Level 1 and </w:t>
            </w:r>
          </w:p>
          <w:p w14:paraId="7053ED9A" w14:textId="77777777" w:rsidR="00505E39" w:rsidRPr="005B5FA6" w:rsidRDefault="00505E39" w:rsidP="005B5FA6">
            <w:pPr>
              <w:spacing w:after="0" w:line="240" w:lineRule="auto"/>
            </w:pPr>
            <w:r w:rsidRPr="005B5FA6">
              <w:t>Auslan Level 2</w:t>
            </w:r>
          </w:p>
        </w:tc>
        <w:tc>
          <w:tcPr>
            <w:tcW w:w="6582" w:type="dxa"/>
          </w:tcPr>
          <w:p w14:paraId="5ECF2906" w14:textId="77777777" w:rsidR="00505E39" w:rsidRPr="005B5FA6" w:rsidRDefault="00505E39" w:rsidP="005B5FA6">
            <w:pPr>
              <w:spacing w:after="0" w:line="240" w:lineRule="auto"/>
            </w:pPr>
            <w:r w:rsidRPr="005B5FA6">
              <w:t>A supplier’s tax invoice that includes:</w:t>
            </w:r>
          </w:p>
          <w:p w14:paraId="4C65C397" w14:textId="77777777" w:rsidR="00505E39" w:rsidRPr="005B5FA6" w:rsidRDefault="00505E39" w:rsidP="005B5FA6">
            <w:pPr>
              <w:pStyle w:val="ListParagraph"/>
              <w:numPr>
                <w:ilvl w:val="0"/>
                <w:numId w:val="19"/>
              </w:numPr>
              <w:spacing w:after="0" w:line="240" w:lineRule="auto"/>
              <w:ind w:left="341" w:hanging="284"/>
            </w:pPr>
            <w:r w:rsidRPr="005B5FA6">
              <w:t>the invoice number</w:t>
            </w:r>
          </w:p>
          <w:p w14:paraId="770D4DB8" w14:textId="77777777" w:rsidR="00505E39" w:rsidRPr="005B5FA6" w:rsidRDefault="00505E39" w:rsidP="005B5FA6">
            <w:pPr>
              <w:pStyle w:val="ListParagraph"/>
              <w:numPr>
                <w:ilvl w:val="0"/>
                <w:numId w:val="19"/>
              </w:numPr>
              <w:spacing w:after="0" w:line="240" w:lineRule="auto"/>
              <w:ind w:left="341" w:hanging="284"/>
            </w:pPr>
            <w:r w:rsidRPr="005B5FA6">
              <w:t>the suppliers ABN number</w:t>
            </w:r>
          </w:p>
          <w:p w14:paraId="546B9230" w14:textId="77777777" w:rsidR="00505E39" w:rsidRPr="005B5FA6" w:rsidRDefault="00505E39" w:rsidP="005B5FA6">
            <w:pPr>
              <w:pStyle w:val="ListParagraph"/>
              <w:numPr>
                <w:ilvl w:val="0"/>
                <w:numId w:val="19"/>
              </w:numPr>
              <w:spacing w:after="0" w:line="240" w:lineRule="auto"/>
              <w:ind w:left="341" w:hanging="284"/>
            </w:pPr>
            <w:r w:rsidRPr="005B5FA6">
              <w:t>GST (if items are exclusive of GST ensure this is clear on the invoice)</w:t>
            </w:r>
          </w:p>
          <w:p w14:paraId="3DD42F80" w14:textId="77777777" w:rsidR="00505E39" w:rsidRPr="005B5FA6" w:rsidRDefault="00505E39" w:rsidP="005B5FA6">
            <w:pPr>
              <w:pStyle w:val="ListParagraph"/>
              <w:numPr>
                <w:ilvl w:val="0"/>
                <w:numId w:val="19"/>
              </w:numPr>
              <w:spacing w:after="0" w:line="240" w:lineRule="auto"/>
              <w:ind w:left="341" w:hanging="284"/>
            </w:pPr>
            <w:r w:rsidRPr="005B5FA6">
              <w:t>the Applicant’s name and Application ID number</w:t>
            </w:r>
          </w:p>
          <w:p w14:paraId="102F2934" w14:textId="77777777" w:rsidR="00505E39" w:rsidRPr="005B5FA6" w:rsidRDefault="00505E39" w:rsidP="005B5FA6">
            <w:pPr>
              <w:pStyle w:val="ListParagraph"/>
              <w:numPr>
                <w:ilvl w:val="0"/>
                <w:numId w:val="19"/>
              </w:numPr>
              <w:spacing w:after="0" w:line="240" w:lineRule="auto"/>
              <w:ind w:left="341" w:hanging="284"/>
            </w:pPr>
            <w:r w:rsidRPr="005B5FA6">
              <w:t>the description of the services and the date/time they were provided</w:t>
            </w:r>
          </w:p>
          <w:p w14:paraId="7C4C7259" w14:textId="77777777" w:rsidR="00505E39" w:rsidRPr="005B5FA6" w:rsidRDefault="00505E39" w:rsidP="005B5FA6">
            <w:pPr>
              <w:pStyle w:val="ListParagraph"/>
              <w:numPr>
                <w:ilvl w:val="0"/>
                <w:numId w:val="19"/>
              </w:numPr>
              <w:spacing w:after="0" w:line="240" w:lineRule="auto"/>
              <w:ind w:left="341" w:hanging="284"/>
            </w:pPr>
            <w:r w:rsidRPr="005B5FA6">
              <w:t>the hours and cost of services</w:t>
            </w:r>
          </w:p>
          <w:p w14:paraId="1BCBC4F5" w14:textId="77777777" w:rsidR="00505E39" w:rsidRPr="005B5FA6" w:rsidRDefault="00505E39" w:rsidP="005B5FA6">
            <w:pPr>
              <w:pStyle w:val="ListParagraph"/>
              <w:numPr>
                <w:ilvl w:val="0"/>
                <w:numId w:val="19"/>
              </w:numPr>
              <w:spacing w:after="0" w:line="240" w:lineRule="auto"/>
              <w:ind w:left="341" w:hanging="284"/>
            </w:pPr>
            <w:r w:rsidRPr="005B5FA6">
              <w:t>the name of the employer</w:t>
            </w:r>
          </w:p>
          <w:p w14:paraId="734FB1F5" w14:textId="77777777" w:rsidR="00505E39" w:rsidRPr="005B5FA6" w:rsidRDefault="00505E39" w:rsidP="005B5FA6">
            <w:pPr>
              <w:pStyle w:val="ListParagraph"/>
              <w:spacing w:after="0" w:line="240" w:lineRule="auto"/>
              <w:ind w:left="341"/>
            </w:pPr>
            <w:r w:rsidRPr="005B5FA6">
              <w:t>the Auslan Interpreter’s name and NAATI registration number</w:t>
            </w:r>
          </w:p>
          <w:p w14:paraId="536B04BB" w14:textId="77777777" w:rsidR="00505E39" w:rsidRPr="005B5FA6" w:rsidRDefault="00505E39" w:rsidP="005B5FA6">
            <w:pPr>
              <w:pStyle w:val="ListParagraph"/>
              <w:spacing w:after="0" w:line="240" w:lineRule="auto"/>
              <w:ind w:left="341"/>
            </w:pPr>
          </w:p>
        </w:tc>
      </w:tr>
      <w:tr w:rsidR="00505E39" w:rsidRPr="005B5FA6" w14:paraId="651D5B91" w14:textId="77777777" w:rsidTr="005B5FA6">
        <w:tc>
          <w:tcPr>
            <w:tcW w:w="2660" w:type="dxa"/>
          </w:tcPr>
          <w:p w14:paraId="0773A078" w14:textId="77777777" w:rsidR="00505E39" w:rsidRPr="005B5FA6" w:rsidRDefault="00505E39" w:rsidP="005B5FA6">
            <w:pPr>
              <w:spacing w:after="0" w:line="240" w:lineRule="auto"/>
            </w:pPr>
            <w:r w:rsidRPr="005B5FA6">
              <w:t>Auslan Level 3 and Workplace Assistance and Support: tax invoice</w:t>
            </w:r>
          </w:p>
        </w:tc>
        <w:tc>
          <w:tcPr>
            <w:tcW w:w="6582" w:type="dxa"/>
          </w:tcPr>
          <w:p w14:paraId="79DFBDD5" w14:textId="77777777" w:rsidR="00505E39" w:rsidRPr="005B5FA6" w:rsidRDefault="00505E39" w:rsidP="005B5FA6">
            <w:pPr>
              <w:spacing w:after="0" w:line="240" w:lineRule="auto"/>
            </w:pPr>
            <w:r w:rsidRPr="005B5FA6">
              <w:t>You must submit an invoice from the RTO where the course is being undertaken. The invoice must include:</w:t>
            </w:r>
          </w:p>
          <w:p w14:paraId="178294F5" w14:textId="77777777" w:rsidR="00505E39" w:rsidRPr="005B5FA6" w:rsidRDefault="00505E39" w:rsidP="005B5FA6">
            <w:pPr>
              <w:pStyle w:val="ListParagraph"/>
              <w:numPr>
                <w:ilvl w:val="0"/>
                <w:numId w:val="19"/>
              </w:numPr>
              <w:spacing w:after="0" w:line="240" w:lineRule="auto"/>
              <w:ind w:left="341" w:hanging="284"/>
            </w:pPr>
            <w:r w:rsidRPr="005B5FA6">
              <w:t>the invoice number</w:t>
            </w:r>
          </w:p>
          <w:p w14:paraId="07994928" w14:textId="77777777" w:rsidR="00505E39" w:rsidRPr="005B5FA6" w:rsidRDefault="00505E39" w:rsidP="005B5FA6">
            <w:pPr>
              <w:pStyle w:val="ListParagraph"/>
              <w:numPr>
                <w:ilvl w:val="0"/>
                <w:numId w:val="19"/>
              </w:numPr>
              <w:spacing w:after="0" w:line="240" w:lineRule="auto"/>
              <w:ind w:left="341" w:hanging="284"/>
            </w:pPr>
            <w:r w:rsidRPr="005B5FA6">
              <w:t>the RTO’s ABN number and GST</w:t>
            </w:r>
          </w:p>
          <w:p w14:paraId="1E984851" w14:textId="77777777" w:rsidR="00505E39" w:rsidRPr="005B5FA6" w:rsidRDefault="00505E39" w:rsidP="005B5FA6">
            <w:pPr>
              <w:pStyle w:val="ListParagraph"/>
              <w:numPr>
                <w:ilvl w:val="0"/>
                <w:numId w:val="19"/>
              </w:numPr>
              <w:spacing w:after="0" w:line="240" w:lineRule="auto"/>
              <w:ind w:left="341" w:hanging="284"/>
            </w:pPr>
            <w:r w:rsidRPr="005B5FA6">
              <w:t>Application ID number and name of employee with disability</w:t>
            </w:r>
          </w:p>
          <w:p w14:paraId="531B1B86" w14:textId="77777777" w:rsidR="00505E39" w:rsidRPr="005B5FA6" w:rsidRDefault="00505E39" w:rsidP="005B5FA6">
            <w:pPr>
              <w:pStyle w:val="ListParagraph"/>
              <w:numPr>
                <w:ilvl w:val="0"/>
                <w:numId w:val="19"/>
              </w:numPr>
              <w:spacing w:after="0" w:line="240" w:lineRule="auto"/>
              <w:ind w:left="341" w:hanging="284"/>
            </w:pPr>
            <w:r w:rsidRPr="005B5FA6">
              <w:t>the description of the services and dates they were provided</w:t>
            </w:r>
          </w:p>
          <w:p w14:paraId="51FBC430" w14:textId="77777777" w:rsidR="00505E39" w:rsidRPr="005B5FA6" w:rsidRDefault="00505E39" w:rsidP="005B5FA6">
            <w:pPr>
              <w:pStyle w:val="ListParagraph"/>
              <w:numPr>
                <w:ilvl w:val="0"/>
                <w:numId w:val="19"/>
              </w:numPr>
              <w:spacing w:after="0" w:line="240" w:lineRule="auto"/>
              <w:ind w:left="341" w:hanging="284"/>
            </w:pPr>
            <w:r w:rsidRPr="005B5FA6">
              <w:t>the name of the Employer/organisation</w:t>
            </w:r>
          </w:p>
          <w:p w14:paraId="42A23D7A" w14:textId="77777777" w:rsidR="00505E39" w:rsidRPr="005B5FA6" w:rsidDel="00B13F7A" w:rsidRDefault="00505E39" w:rsidP="005B5FA6">
            <w:pPr>
              <w:pStyle w:val="ListParagraph"/>
              <w:numPr>
                <w:ilvl w:val="0"/>
                <w:numId w:val="19"/>
              </w:numPr>
              <w:spacing w:after="0" w:line="240" w:lineRule="auto"/>
              <w:ind w:left="341" w:hanging="284"/>
              <w:rPr>
                <w:rFonts w:cs="Calibri"/>
              </w:rPr>
            </w:pPr>
            <w:r w:rsidRPr="005B5FA6">
              <w:t>the name of the co-worker(s) undertaking the course</w:t>
            </w:r>
          </w:p>
        </w:tc>
      </w:tr>
      <w:tr w:rsidR="00505E39" w:rsidRPr="005B5FA6" w14:paraId="1AE480B3" w14:textId="77777777" w:rsidTr="005B5FA6">
        <w:tc>
          <w:tcPr>
            <w:tcW w:w="2660" w:type="dxa"/>
          </w:tcPr>
          <w:p w14:paraId="324EB93F" w14:textId="77777777" w:rsidR="00505E39" w:rsidRPr="005B5FA6" w:rsidRDefault="00505E39" w:rsidP="005B5FA6">
            <w:pPr>
              <w:spacing w:after="0" w:line="240" w:lineRule="auto"/>
            </w:pPr>
            <w:r w:rsidRPr="005B5FA6">
              <w:t>Workplace Modifications, Auslan Level 1, Auslan Level 2, Auslan Level 3 and Workplace Assistance and Support: Proof of Payment</w:t>
            </w:r>
          </w:p>
        </w:tc>
        <w:tc>
          <w:tcPr>
            <w:tcW w:w="6582" w:type="dxa"/>
          </w:tcPr>
          <w:p w14:paraId="11256B20" w14:textId="77777777" w:rsidR="00505E39" w:rsidRPr="005B5FA6" w:rsidRDefault="00505E39" w:rsidP="005B5FA6">
            <w:pPr>
              <w:spacing w:after="0" w:line="240" w:lineRule="auto"/>
            </w:pPr>
            <w:r w:rsidRPr="005B5FA6">
              <w:t xml:space="preserve">Proof of payment where the supplier is clearly identified could include: </w:t>
            </w:r>
          </w:p>
          <w:p w14:paraId="638B57CE" w14:textId="77777777" w:rsidR="00505E39" w:rsidRPr="005B5FA6" w:rsidRDefault="00505E39" w:rsidP="005B5FA6">
            <w:pPr>
              <w:pStyle w:val="ListParagraph"/>
              <w:numPr>
                <w:ilvl w:val="0"/>
                <w:numId w:val="19"/>
              </w:numPr>
              <w:spacing w:after="0" w:line="240" w:lineRule="auto"/>
              <w:ind w:left="341" w:hanging="284"/>
            </w:pPr>
            <w:r w:rsidRPr="005B5FA6">
              <w:t>a copy of your bank’s EFT confirmation of the payment</w:t>
            </w:r>
          </w:p>
          <w:p w14:paraId="73B467FA" w14:textId="77777777" w:rsidR="00505E39" w:rsidRPr="005B5FA6" w:rsidRDefault="00505E39" w:rsidP="005B5FA6">
            <w:pPr>
              <w:pStyle w:val="ListParagraph"/>
              <w:numPr>
                <w:ilvl w:val="0"/>
                <w:numId w:val="19"/>
              </w:numPr>
              <w:spacing w:after="0" w:line="240" w:lineRule="auto"/>
              <w:ind w:left="341" w:hanging="284"/>
            </w:pPr>
            <w:r w:rsidRPr="005B5FA6">
              <w:t>a receipt from the supplier or RTO</w:t>
            </w:r>
          </w:p>
          <w:p w14:paraId="6B05E278" w14:textId="77777777" w:rsidR="00505E39" w:rsidRPr="005B5FA6" w:rsidRDefault="00505E39" w:rsidP="005B5FA6">
            <w:pPr>
              <w:pStyle w:val="ListParagraph"/>
              <w:numPr>
                <w:ilvl w:val="0"/>
                <w:numId w:val="19"/>
              </w:numPr>
              <w:spacing w:after="0" w:line="240" w:lineRule="auto"/>
              <w:ind w:left="341" w:hanging="284"/>
            </w:pPr>
            <w:r w:rsidRPr="005B5FA6">
              <w:t>written confirmation of full invoice payment from the supplier or RTO</w:t>
            </w:r>
          </w:p>
          <w:p w14:paraId="5BCE1126" w14:textId="77777777" w:rsidR="00505E39" w:rsidRPr="005B5FA6" w:rsidRDefault="00505E39" w:rsidP="005B5FA6">
            <w:pPr>
              <w:pStyle w:val="ListParagraph"/>
              <w:numPr>
                <w:ilvl w:val="0"/>
                <w:numId w:val="19"/>
              </w:numPr>
              <w:spacing w:after="0" w:line="240" w:lineRule="auto"/>
              <w:ind w:left="341" w:hanging="284"/>
            </w:pPr>
            <w:r w:rsidRPr="005B5FA6">
              <w:t>a credit card receipt, or</w:t>
            </w:r>
          </w:p>
          <w:p w14:paraId="0B74CCE1" w14:textId="77777777" w:rsidR="00505E39" w:rsidRPr="005B5FA6" w:rsidRDefault="00505E39" w:rsidP="005B5FA6">
            <w:pPr>
              <w:pStyle w:val="ListParagraph"/>
              <w:numPr>
                <w:ilvl w:val="0"/>
                <w:numId w:val="19"/>
              </w:numPr>
              <w:spacing w:after="0" w:line="240" w:lineRule="auto"/>
              <w:ind w:left="341" w:hanging="284"/>
            </w:pPr>
            <w:r w:rsidRPr="005B5FA6">
              <w:t>a copy of the invoice with your payment allocated and a zero balance.</w:t>
            </w:r>
          </w:p>
        </w:tc>
      </w:tr>
    </w:tbl>
    <w:p w14:paraId="4B2A05E7" w14:textId="226351E7" w:rsidR="00505E39" w:rsidRDefault="00505E39" w:rsidP="00931DBF">
      <w:pPr>
        <w:pStyle w:val="Heading1"/>
        <w:keepNext/>
        <w:keepLines/>
        <w:numPr>
          <w:ilvl w:val="0"/>
          <w:numId w:val="20"/>
        </w:numPr>
        <w:spacing w:before="240" w:line="240" w:lineRule="auto"/>
        <w:contextualSpacing w:val="0"/>
      </w:pPr>
      <w:bookmarkStart w:id="54" w:name="_Toc366073754"/>
      <w:bookmarkStart w:id="55" w:name="_Toc392765374"/>
      <w:bookmarkStart w:id="56" w:name="_Toc454263157"/>
      <w:r>
        <w:lastRenderedPageBreak/>
        <w:t>Requesting a review of decision</w:t>
      </w:r>
      <w:bookmarkEnd w:id="54"/>
      <w:bookmarkEnd w:id="55"/>
      <w:bookmarkEnd w:id="56"/>
    </w:p>
    <w:p w14:paraId="26315592" w14:textId="0EFFACFD" w:rsidR="00505E39" w:rsidRPr="00A22E5E" w:rsidRDefault="00505E39" w:rsidP="00931DBF">
      <w:pPr>
        <w:pStyle w:val="Subclause"/>
        <w:numPr>
          <w:ilvl w:val="1"/>
          <w:numId w:val="20"/>
        </w:numPr>
        <w:tabs>
          <w:tab w:val="clear" w:pos="624"/>
          <w:tab w:val="decimal" w:pos="0"/>
        </w:tabs>
        <w:rPr>
          <w:rFonts w:cs="Calibri"/>
          <w:color w:val="auto"/>
          <w:szCs w:val="22"/>
        </w:rPr>
      </w:pPr>
      <w:r w:rsidRPr="00A22E5E">
        <w:rPr>
          <w:rFonts w:cs="Calibri"/>
          <w:color w:val="auto"/>
          <w:szCs w:val="22"/>
        </w:rPr>
        <w:t xml:space="preserve">Where an EAF Application has </w:t>
      </w:r>
      <w:r w:rsidRPr="00874442">
        <w:rPr>
          <w:rStyle w:val="Strong"/>
          <w:bCs/>
        </w:rPr>
        <w:t>not</w:t>
      </w:r>
      <w:r>
        <w:rPr>
          <w:rFonts w:cs="Calibri"/>
          <w:color w:val="auto"/>
          <w:szCs w:val="22"/>
        </w:rPr>
        <w:t xml:space="preserve"> </w:t>
      </w:r>
      <w:r w:rsidRPr="00A22E5E">
        <w:rPr>
          <w:rFonts w:cs="Calibri"/>
          <w:color w:val="auto"/>
          <w:szCs w:val="22"/>
        </w:rPr>
        <w:t xml:space="preserve">been </w:t>
      </w:r>
      <w:r>
        <w:rPr>
          <w:rFonts w:cs="Calibri"/>
          <w:color w:val="auto"/>
          <w:szCs w:val="22"/>
        </w:rPr>
        <w:t>approved</w:t>
      </w:r>
      <w:r w:rsidRPr="00A22E5E">
        <w:rPr>
          <w:rFonts w:cs="Calibri"/>
          <w:color w:val="auto"/>
          <w:szCs w:val="22"/>
        </w:rPr>
        <w:t xml:space="preserve">, the Applicant can seek a review of the decision. The Applicant should discuss their EAF </w:t>
      </w:r>
      <w:r>
        <w:rPr>
          <w:rFonts w:cs="Calibri"/>
          <w:color w:val="auto"/>
          <w:szCs w:val="22"/>
        </w:rPr>
        <w:t>Application</w:t>
      </w:r>
      <w:r w:rsidRPr="00A22E5E">
        <w:rPr>
          <w:rFonts w:cs="Calibri"/>
          <w:color w:val="auto"/>
          <w:szCs w:val="22"/>
        </w:rPr>
        <w:t xml:space="preserve"> with the JobAccess Provider before submitting a re</w:t>
      </w:r>
      <w:r>
        <w:rPr>
          <w:rFonts w:cs="Calibri"/>
          <w:color w:val="auto"/>
          <w:szCs w:val="22"/>
        </w:rPr>
        <w:t xml:space="preserve">quest </w:t>
      </w:r>
      <w:r w:rsidR="00721AAA">
        <w:rPr>
          <w:rFonts w:cs="Calibri"/>
          <w:color w:val="auto"/>
          <w:szCs w:val="22"/>
        </w:rPr>
        <w:t xml:space="preserve">for </w:t>
      </w:r>
      <w:r>
        <w:rPr>
          <w:rFonts w:cs="Calibri"/>
          <w:color w:val="auto"/>
          <w:szCs w:val="22"/>
        </w:rPr>
        <w:t>review.</w:t>
      </w:r>
    </w:p>
    <w:p w14:paraId="4DAC9608" w14:textId="438BCC04"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request for review must include a statement of claims detailing why the EAF </w:t>
      </w:r>
      <w:r>
        <w:rPr>
          <w:rFonts w:cs="Calibri"/>
          <w:color w:val="auto"/>
          <w:szCs w:val="22"/>
        </w:rPr>
        <w:t>Application</w:t>
      </w:r>
      <w:r w:rsidRPr="00A22E5E">
        <w:rPr>
          <w:rFonts w:cs="Calibri"/>
          <w:color w:val="auto"/>
          <w:szCs w:val="22"/>
        </w:rPr>
        <w:t xml:space="preserve"> satisfies the requirements of these Guidelines</w:t>
      </w:r>
      <w:r>
        <w:rPr>
          <w:rFonts w:cs="Calibri"/>
          <w:color w:val="auto"/>
          <w:szCs w:val="22"/>
        </w:rPr>
        <w:t xml:space="preserve">. Additional </w:t>
      </w:r>
      <w:r w:rsidRPr="00A22E5E">
        <w:rPr>
          <w:rFonts w:cs="Calibri"/>
          <w:color w:val="auto"/>
          <w:szCs w:val="22"/>
        </w:rPr>
        <w:t xml:space="preserve">relevant information </w:t>
      </w:r>
      <w:r>
        <w:rPr>
          <w:rFonts w:cs="Calibri"/>
          <w:color w:val="auto"/>
          <w:szCs w:val="22"/>
        </w:rPr>
        <w:t>that was not provided with the original application may be</w:t>
      </w:r>
      <w:r w:rsidRPr="00A22E5E">
        <w:rPr>
          <w:rFonts w:cs="Calibri"/>
          <w:color w:val="auto"/>
          <w:szCs w:val="22"/>
        </w:rPr>
        <w:t xml:space="preserve"> submitted. The JobAccess Provider will send requests for review to DSS for consideration. </w:t>
      </w:r>
      <w:r>
        <w:rPr>
          <w:rFonts w:cs="Calibri"/>
          <w:color w:val="auto"/>
          <w:szCs w:val="22"/>
        </w:rPr>
        <w:t xml:space="preserve">The applicant </w:t>
      </w:r>
      <w:r w:rsidRPr="00A22E5E">
        <w:rPr>
          <w:rFonts w:cs="Calibri"/>
          <w:color w:val="auto"/>
          <w:szCs w:val="22"/>
        </w:rPr>
        <w:t>will be notified of the decision</w:t>
      </w:r>
      <w:r>
        <w:rPr>
          <w:rFonts w:cs="Calibri"/>
          <w:color w:val="auto"/>
          <w:szCs w:val="22"/>
        </w:rPr>
        <w:t>,</w:t>
      </w:r>
      <w:r w:rsidRPr="00A22E5E">
        <w:rPr>
          <w:rFonts w:cs="Calibri"/>
          <w:color w:val="auto"/>
          <w:szCs w:val="22"/>
        </w:rPr>
        <w:t xml:space="preserve"> in writing</w:t>
      </w:r>
      <w:r>
        <w:rPr>
          <w:rFonts w:cs="Calibri"/>
          <w:color w:val="auto"/>
          <w:szCs w:val="22"/>
        </w:rPr>
        <w:t>,</w:t>
      </w:r>
      <w:r w:rsidRPr="00A22E5E">
        <w:rPr>
          <w:rFonts w:cs="Calibri"/>
          <w:color w:val="auto"/>
          <w:szCs w:val="22"/>
        </w:rPr>
        <w:t xml:space="preserve"> within 28 calendar days </w:t>
      </w:r>
      <w:r>
        <w:rPr>
          <w:rFonts w:cs="Calibri"/>
          <w:color w:val="auto"/>
          <w:szCs w:val="22"/>
        </w:rPr>
        <w:t>after</w:t>
      </w:r>
      <w:r w:rsidRPr="00A22E5E">
        <w:rPr>
          <w:rFonts w:cs="Calibri"/>
          <w:color w:val="auto"/>
          <w:szCs w:val="22"/>
        </w:rPr>
        <w:t xml:space="preserve"> the JobAccess Provider receiv</w:t>
      </w:r>
      <w:r>
        <w:rPr>
          <w:rFonts w:cs="Calibri"/>
          <w:color w:val="auto"/>
          <w:szCs w:val="22"/>
        </w:rPr>
        <w:t xml:space="preserve">ed </w:t>
      </w:r>
      <w:r w:rsidRPr="00A22E5E">
        <w:rPr>
          <w:rFonts w:cs="Calibri"/>
          <w:color w:val="auto"/>
          <w:szCs w:val="22"/>
        </w:rPr>
        <w:t>the request</w:t>
      </w:r>
      <w:r>
        <w:rPr>
          <w:rFonts w:cs="Calibri"/>
          <w:color w:val="auto"/>
          <w:szCs w:val="22"/>
        </w:rPr>
        <w:t xml:space="preserve"> for review</w:t>
      </w:r>
      <w:r w:rsidRPr="00A22E5E">
        <w:rPr>
          <w:rFonts w:cs="Calibri"/>
          <w:color w:val="auto"/>
          <w:szCs w:val="22"/>
        </w:rPr>
        <w:t>.</w:t>
      </w:r>
      <w:r w:rsidR="00925122">
        <w:rPr>
          <w:rFonts w:cs="Calibri"/>
          <w:color w:val="auto"/>
          <w:szCs w:val="22"/>
        </w:rPr>
        <w:t xml:space="preserve">  Some applications requesting review of decision</w:t>
      </w:r>
      <w:r w:rsidR="00F753E6">
        <w:rPr>
          <w:rFonts w:cs="Calibri"/>
          <w:color w:val="auto"/>
          <w:szCs w:val="22"/>
        </w:rPr>
        <w:t>s</w:t>
      </w:r>
      <w:r w:rsidR="00925122">
        <w:rPr>
          <w:rFonts w:cs="Calibri"/>
          <w:color w:val="auto"/>
          <w:szCs w:val="22"/>
        </w:rPr>
        <w:t xml:space="preserve"> may involve extenuating circumstances that may take longer to review and will be assessed on a case by case basis.</w:t>
      </w:r>
    </w:p>
    <w:p w14:paraId="7104A27F" w14:textId="77777777" w:rsidR="00505E39" w:rsidRPr="00A22E5E" w:rsidRDefault="00505E39" w:rsidP="00931DBF">
      <w:pPr>
        <w:pStyle w:val="Subclause"/>
        <w:tabs>
          <w:tab w:val="clear" w:pos="624"/>
          <w:tab w:val="decimal" w:pos="426"/>
        </w:tabs>
        <w:ind w:left="426"/>
        <w:rPr>
          <w:rFonts w:cs="Calibri"/>
          <w:color w:val="auto"/>
          <w:szCs w:val="22"/>
        </w:rPr>
      </w:pPr>
      <w:r w:rsidRPr="00A22E5E">
        <w:rPr>
          <w:rFonts w:cs="Calibri"/>
          <w:color w:val="auto"/>
          <w:szCs w:val="22"/>
        </w:rPr>
        <w:t xml:space="preserve">The request for review of a </w:t>
      </w:r>
      <w:r>
        <w:rPr>
          <w:rFonts w:cs="Calibri"/>
          <w:color w:val="auto"/>
          <w:szCs w:val="22"/>
        </w:rPr>
        <w:t>decision must be in writing to:</w:t>
      </w:r>
    </w:p>
    <w:p w14:paraId="59DACA10" w14:textId="77777777" w:rsidR="00505E39" w:rsidRPr="00A22E5E" w:rsidRDefault="00505E39" w:rsidP="00931DBF">
      <w:pPr>
        <w:pStyle w:val="NoSpacing"/>
        <w:ind w:left="709"/>
      </w:pPr>
      <w:r w:rsidRPr="00A22E5E">
        <w:t>The JobAccess Manager</w:t>
      </w:r>
    </w:p>
    <w:p w14:paraId="39869F41" w14:textId="77777777" w:rsidR="00505E39" w:rsidRPr="00A22E5E" w:rsidRDefault="00505E39" w:rsidP="00931DBF">
      <w:pPr>
        <w:pStyle w:val="NoSpacing"/>
        <w:ind w:left="709"/>
      </w:pPr>
      <w:r w:rsidRPr="00A22E5E">
        <w:t>Employment Assistance Fund</w:t>
      </w:r>
    </w:p>
    <w:p w14:paraId="7C98597A" w14:textId="77777777" w:rsidR="00505E39" w:rsidRPr="00A22E5E" w:rsidRDefault="00505E39" w:rsidP="00931DBF">
      <w:pPr>
        <w:pStyle w:val="NoSpacing"/>
        <w:ind w:left="709"/>
      </w:pPr>
      <w:r w:rsidRPr="00A22E5E">
        <w:t>PO Box 1764</w:t>
      </w:r>
    </w:p>
    <w:p w14:paraId="7BAD877E" w14:textId="77777777" w:rsidR="00505E39" w:rsidRPr="00A22E5E" w:rsidRDefault="00505E39" w:rsidP="00931DBF">
      <w:pPr>
        <w:pStyle w:val="NoSpacing"/>
        <w:ind w:left="709"/>
      </w:pPr>
      <w:r>
        <w:t>Osborne Park DC WA 6916</w:t>
      </w:r>
    </w:p>
    <w:p w14:paraId="4B33D573" w14:textId="77777777" w:rsidR="00505E39" w:rsidRPr="00874442" w:rsidRDefault="00505E39" w:rsidP="00931DBF">
      <w:pPr>
        <w:pStyle w:val="Subclause"/>
        <w:tabs>
          <w:tab w:val="clear" w:pos="624"/>
          <w:tab w:val="decimal" w:pos="426"/>
        </w:tabs>
        <w:ind w:left="426"/>
        <w:rPr>
          <w:rFonts w:cs="Calibri"/>
          <w:szCs w:val="22"/>
        </w:rPr>
      </w:pPr>
      <w:r>
        <w:rPr>
          <w:rFonts w:cs="Calibri"/>
          <w:color w:val="auto"/>
          <w:szCs w:val="22"/>
        </w:rPr>
        <w:t>R</w:t>
      </w:r>
      <w:r w:rsidRPr="00A22E5E">
        <w:rPr>
          <w:rFonts w:cs="Calibri"/>
          <w:color w:val="auto"/>
          <w:szCs w:val="22"/>
        </w:rPr>
        <w:t xml:space="preserve">equests may also be faxed to </w:t>
      </w:r>
      <w:r w:rsidRPr="00A22E5E">
        <w:rPr>
          <w:rStyle w:val="Strong"/>
          <w:bCs/>
          <w:szCs w:val="22"/>
        </w:rPr>
        <w:t>(08) 9382 9277</w:t>
      </w:r>
      <w:r w:rsidRPr="00A22E5E">
        <w:rPr>
          <w:rFonts w:cs="Calibri"/>
          <w:color w:val="auto"/>
          <w:szCs w:val="22"/>
        </w:rPr>
        <w:t xml:space="preserve"> or emailed to </w:t>
      </w:r>
      <w:hyperlink r:id="rId11" w:history="1">
        <w:r w:rsidRPr="00581FE6">
          <w:rPr>
            <w:rStyle w:val="Hyperlink"/>
            <w:rFonts w:cs="Calibri"/>
            <w:szCs w:val="22"/>
          </w:rPr>
          <w:t>jobaccessadvice@workfocus.com</w:t>
        </w:r>
      </w:hyperlink>
    </w:p>
    <w:p w14:paraId="1E906D2E" w14:textId="77777777" w:rsidR="00505E39" w:rsidRDefault="00505E39" w:rsidP="00931DBF">
      <w:pPr>
        <w:pStyle w:val="Heading1"/>
        <w:keepNext/>
        <w:keepLines/>
        <w:numPr>
          <w:ilvl w:val="0"/>
          <w:numId w:val="20"/>
        </w:numPr>
        <w:spacing w:before="240" w:line="240" w:lineRule="auto"/>
        <w:contextualSpacing w:val="0"/>
      </w:pPr>
      <w:bookmarkStart w:id="57" w:name="_Toc392765375"/>
      <w:bookmarkStart w:id="58" w:name="_Toc454263158"/>
      <w:r>
        <w:t>Contact details for JobAccess</w:t>
      </w:r>
      <w:bookmarkEnd w:id="57"/>
      <w:bookmarkEnd w:id="58"/>
    </w:p>
    <w:p w14:paraId="25B92D5E" w14:textId="77777777"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JobAccess Advisers are a team of professionals who provide free, confidential and expert advice on all disability employment matters.</w:t>
      </w:r>
    </w:p>
    <w:p w14:paraId="4C0E36B4" w14:textId="6E8DF087"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If there are any questions regarding the EAF or an EAF Application</w:t>
      </w:r>
      <w:r w:rsidR="00721AAA">
        <w:rPr>
          <w:rFonts w:cs="Calibri"/>
          <w:color w:val="auto"/>
          <w:szCs w:val="22"/>
        </w:rPr>
        <w:t>,</w:t>
      </w:r>
      <w:r w:rsidRPr="00671F6A">
        <w:rPr>
          <w:rFonts w:cs="Calibri"/>
          <w:color w:val="auto"/>
          <w:szCs w:val="22"/>
        </w:rPr>
        <w:t xml:space="preserve"> please contact a JobAccess Adviser on:</w:t>
      </w:r>
    </w:p>
    <w:tbl>
      <w:tblPr>
        <w:tblW w:w="0" w:type="auto"/>
        <w:tblLook w:val="00A0" w:firstRow="1" w:lastRow="0" w:firstColumn="1" w:lastColumn="0" w:noHBand="0" w:noVBand="0"/>
        <w:tblCaption w:val="Contact details for JobAccess"/>
        <w:tblDescription w:val="Free call, TTY, Fax and Post details"/>
      </w:tblPr>
      <w:tblGrid>
        <w:gridCol w:w="1512"/>
        <w:gridCol w:w="7514"/>
      </w:tblGrid>
      <w:tr w:rsidR="00505E39" w:rsidRPr="005B5FA6" w14:paraId="5B44DF11" w14:textId="77777777" w:rsidTr="005B5FA6">
        <w:trPr>
          <w:tblHeader/>
        </w:trPr>
        <w:tc>
          <w:tcPr>
            <w:tcW w:w="1526" w:type="dxa"/>
          </w:tcPr>
          <w:p w14:paraId="58558323"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Free call:</w:t>
            </w:r>
          </w:p>
        </w:tc>
        <w:tc>
          <w:tcPr>
            <w:tcW w:w="7716" w:type="dxa"/>
          </w:tcPr>
          <w:p w14:paraId="6394B732" w14:textId="77777777" w:rsidR="00505E39" w:rsidRPr="00874442" w:rsidRDefault="00505E39" w:rsidP="005B5FA6">
            <w:pPr>
              <w:pStyle w:val="Subclause"/>
              <w:tabs>
                <w:tab w:val="clear" w:pos="624"/>
                <w:tab w:val="decimal" w:pos="426"/>
              </w:tabs>
              <w:spacing w:before="0" w:after="0"/>
              <w:ind w:left="425"/>
              <w:rPr>
                <w:rStyle w:val="Strong"/>
                <w:bCs/>
              </w:rPr>
            </w:pPr>
            <w:r w:rsidRPr="00874442">
              <w:rPr>
                <w:rStyle w:val="Strong"/>
                <w:bCs/>
              </w:rPr>
              <w:t>1800 464 800</w:t>
            </w:r>
          </w:p>
        </w:tc>
      </w:tr>
      <w:tr w:rsidR="00505E39" w:rsidRPr="005B5FA6" w14:paraId="6C2F936A" w14:textId="77777777" w:rsidTr="005B5FA6">
        <w:tc>
          <w:tcPr>
            <w:tcW w:w="1526" w:type="dxa"/>
          </w:tcPr>
          <w:p w14:paraId="7C2E6A36"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TTY:</w:t>
            </w:r>
          </w:p>
        </w:tc>
        <w:tc>
          <w:tcPr>
            <w:tcW w:w="7716" w:type="dxa"/>
          </w:tcPr>
          <w:p w14:paraId="1BAD8E0F" w14:textId="77777777" w:rsidR="00505E39" w:rsidRPr="00874442" w:rsidRDefault="00505E39" w:rsidP="005B5FA6">
            <w:pPr>
              <w:pStyle w:val="Subclause"/>
              <w:tabs>
                <w:tab w:val="clear" w:pos="624"/>
                <w:tab w:val="decimal" w:pos="426"/>
              </w:tabs>
              <w:spacing w:before="0" w:after="0"/>
              <w:ind w:left="425"/>
              <w:rPr>
                <w:rStyle w:val="Strong"/>
                <w:bCs/>
              </w:rPr>
            </w:pPr>
            <w:r w:rsidRPr="00874442">
              <w:rPr>
                <w:rStyle w:val="Strong"/>
                <w:bCs/>
              </w:rPr>
              <w:t>1800 464 800</w:t>
            </w:r>
          </w:p>
        </w:tc>
      </w:tr>
      <w:tr w:rsidR="00505E39" w:rsidRPr="005B5FA6" w14:paraId="5B2CAC6E" w14:textId="77777777" w:rsidTr="005B5FA6">
        <w:tc>
          <w:tcPr>
            <w:tcW w:w="1526" w:type="dxa"/>
          </w:tcPr>
          <w:p w14:paraId="78372BA9"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Fax:</w:t>
            </w:r>
          </w:p>
        </w:tc>
        <w:tc>
          <w:tcPr>
            <w:tcW w:w="7716" w:type="dxa"/>
          </w:tcPr>
          <w:p w14:paraId="7792F0CC" w14:textId="77777777" w:rsidR="00505E39" w:rsidRPr="00874442" w:rsidRDefault="00505E39" w:rsidP="005B5FA6">
            <w:pPr>
              <w:pStyle w:val="Subclause"/>
              <w:tabs>
                <w:tab w:val="clear" w:pos="624"/>
                <w:tab w:val="decimal" w:pos="426"/>
              </w:tabs>
              <w:spacing w:before="0" w:after="0"/>
              <w:ind w:left="425"/>
              <w:rPr>
                <w:rStyle w:val="Strong"/>
                <w:bCs/>
              </w:rPr>
            </w:pPr>
            <w:r w:rsidRPr="00874442">
              <w:rPr>
                <w:rStyle w:val="Strong"/>
                <w:bCs/>
              </w:rPr>
              <w:t>(08) 9382 9277</w:t>
            </w:r>
          </w:p>
        </w:tc>
      </w:tr>
      <w:tr w:rsidR="00505E39" w:rsidRPr="005B5FA6" w14:paraId="77E3CA77" w14:textId="77777777" w:rsidTr="005B5FA6">
        <w:tc>
          <w:tcPr>
            <w:tcW w:w="1526" w:type="dxa"/>
          </w:tcPr>
          <w:p w14:paraId="5BDFEE92"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Post:</w:t>
            </w:r>
          </w:p>
        </w:tc>
        <w:tc>
          <w:tcPr>
            <w:tcW w:w="7716" w:type="dxa"/>
          </w:tcPr>
          <w:p w14:paraId="38D0457C"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PO Box 1764</w:t>
            </w:r>
          </w:p>
          <w:p w14:paraId="290675D9"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Osborne Park DC WA 6916</w:t>
            </w:r>
          </w:p>
        </w:tc>
      </w:tr>
    </w:tbl>
    <w:p w14:paraId="78DB1FC1" w14:textId="77777777"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 xml:space="preserve">You can also submit an online enquiry form via </w:t>
      </w:r>
      <w:hyperlink r:id="rId12" w:history="1">
        <w:r w:rsidRPr="00671F6A">
          <w:rPr>
            <w:rStyle w:val="Hyperlink"/>
            <w:rFonts w:cs="Calibri"/>
            <w:szCs w:val="22"/>
          </w:rPr>
          <w:t>JobAccess</w:t>
        </w:r>
      </w:hyperlink>
      <w:r w:rsidR="00821BEE">
        <w:t xml:space="preserve"> at</w:t>
      </w:r>
      <w:r w:rsidRPr="00671F6A">
        <w:rPr>
          <w:rFonts w:cs="Calibri"/>
          <w:color w:val="auto"/>
          <w:szCs w:val="22"/>
        </w:rPr>
        <w:t xml:space="preserve"> </w:t>
      </w:r>
      <w:r w:rsidRPr="00671F6A">
        <w:rPr>
          <w:rStyle w:val="Strong"/>
          <w:bCs/>
          <w:szCs w:val="22"/>
        </w:rPr>
        <w:t>www.jobaccess.gov.au</w:t>
      </w:r>
    </w:p>
    <w:p w14:paraId="095E17F1" w14:textId="019C1292" w:rsidR="00505E39" w:rsidRPr="00671F6A" w:rsidRDefault="00505E39" w:rsidP="00931DBF">
      <w:pPr>
        <w:pStyle w:val="Subclause"/>
        <w:numPr>
          <w:ilvl w:val="1"/>
          <w:numId w:val="20"/>
        </w:numPr>
        <w:tabs>
          <w:tab w:val="clear" w:pos="624"/>
          <w:tab w:val="decimal" w:pos="0"/>
        </w:tabs>
        <w:ind w:left="426"/>
        <w:rPr>
          <w:color w:val="auto"/>
          <w:szCs w:val="22"/>
        </w:rPr>
      </w:pPr>
      <w:r w:rsidRPr="00671F6A">
        <w:rPr>
          <w:rFonts w:cs="Calibri"/>
          <w:color w:val="auto"/>
          <w:szCs w:val="22"/>
        </w:rPr>
        <w:t>JobAccess Advisers are available across Australia from Monday to Friday, 9 am to 7 pm Australian Eastern Standard time and Eastern Daylight Saving Time, except for Austr</w:t>
      </w:r>
      <w:r>
        <w:rPr>
          <w:rFonts w:cs="Calibri"/>
          <w:color w:val="auto"/>
          <w:szCs w:val="22"/>
        </w:rPr>
        <w:t>alian national public holidays.</w:t>
      </w:r>
    </w:p>
    <w:p w14:paraId="79C93085" w14:textId="77777777" w:rsidR="00505E39" w:rsidRDefault="00505E39" w:rsidP="00931DBF">
      <w:pPr>
        <w:pStyle w:val="Heading1"/>
        <w:keepNext/>
        <w:keepLines/>
        <w:numPr>
          <w:ilvl w:val="0"/>
          <w:numId w:val="20"/>
        </w:numPr>
        <w:spacing w:before="240" w:line="240" w:lineRule="auto"/>
        <w:contextualSpacing w:val="0"/>
      </w:pPr>
      <w:r>
        <w:br w:type="page"/>
      </w:r>
      <w:r>
        <w:lastRenderedPageBreak/>
        <w:t xml:space="preserve"> </w:t>
      </w:r>
      <w:bookmarkStart w:id="59" w:name="_Toc454263159"/>
      <w:r>
        <w:t>Glossary</w:t>
      </w:r>
      <w:bookmarkEnd w:id="59"/>
    </w:p>
    <w:p w14:paraId="36575275" w14:textId="5B812867" w:rsidR="00505E39" w:rsidRPr="00EB01FF" w:rsidRDefault="00505E39" w:rsidP="00931DBF">
      <w:pPr>
        <w:tabs>
          <w:tab w:val="left" w:pos="540"/>
        </w:tabs>
        <w:spacing w:before="120" w:after="120"/>
        <w:rPr>
          <w:rFonts w:cs="Calibri"/>
          <w:b/>
          <w:bCs/>
        </w:rPr>
      </w:pPr>
      <w:r w:rsidRPr="00887737">
        <w:rPr>
          <w:rStyle w:val="Strong"/>
          <w:bCs/>
        </w:rPr>
        <w:t>Applicant</w:t>
      </w:r>
      <w:r w:rsidRPr="0085364C">
        <w:rPr>
          <w:rFonts w:cs="Calibri"/>
          <w:b/>
          <w:bCs/>
        </w:rPr>
        <w:t xml:space="preserve"> </w:t>
      </w:r>
      <w:r w:rsidRPr="0085364C">
        <w:rPr>
          <w:rFonts w:cs="Calibri"/>
          <w:bCs/>
        </w:rPr>
        <w:t>means</w:t>
      </w:r>
      <w:r w:rsidRPr="0085364C">
        <w:rPr>
          <w:rFonts w:cs="Calibri"/>
          <w:b/>
          <w:bCs/>
        </w:rPr>
        <w:t xml:space="preserve"> </w:t>
      </w:r>
      <w:r w:rsidRPr="0085364C">
        <w:rPr>
          <w:rFonts w:cs="Calibri"/>
          <w:bCs/>
        </w:rPr>
        <w:t xml:space="preserve">a jobseeker or </w:t>
      </w:r>
      <w:r>
        <w:rPr>
          <w:rFonts w:cs="Calibri"/>
          <w:bCs/>
        </w:rPr>
        <w:t>E</w:t>
      </w:r>
      <w:r w:rsidRPr="0085364C">
        <w:rPr>
          <w:rFonts w:cs="Calibri"/>
          <w:bCs/>
        </w:rPr>
        <w:t>mployee with disability, an employer</w:t>
      </w:r>
      <w:r w:rsidR="00721AAA">
        <w:rPr>
          <w:rFonts w:cs="Calibri"/>
          <w:bCs/>
        </w:rPr>
        <w:t xml:space="preserve"> or</w:t>
      </w:r>
      <w:r w:rsidRPr="0085364C">
        <w:rPr>
          <w:rFonts w:cs="Calibri"/>
          <w:bCs/>
        </w:rPr>
        <w:t xml:space="preserve"> co-worker of a person with disability, </w:t>
      </w:r>
      <w:r>
        <w:rPr>
          <w:rFonts w:cs="Calibri"/>
          <w:bCs/>
        </w:rPr>
        <w:t xml:space="preserve">a Disability Employment Services Programme Provider, a </w:t>
      </w:r>
      <w:r w:rsidR="00925122">
        <w:rPr>
          <w:rFonts w:cs="Calibri"/>
          <w:bCs/>
        </w:rPr>
        <w:t>j</w:t>
      </w:r>
      <w:r>
        <w:rPr>
          <w:rFonts w:cs="Calibri"/>
          <w:bCs/>
        </w:rPr>
        <w:t>ob</w:t>
      </w:r>
      <w:r w:rsidR="00925122">
        <w:rPr>
          <w:rFonts w:cs="Calibri"/>
          <w:bCs/>
        </w:rPr>
        <w:t>a</w:t>
      </w:r>
      <w:r>
        <w:rPr>
          <w:rFonts w:cs="Calibri"/>
          <w:bCs/>
        </w:rPr>
        <w:t xml:space="preserve">ctive </w:t>
      </w:r>
      <w:r w:rsidRPr="00587E60">
        <w:rPr>
          <w:rFonts w:cs="Calibri"/>
          <w:bCs/>
        </w:rPr>
        <w:t xml:space="preserve">Provider or a </w:t>
      </w:r>
      <w:r>
        <w:rPr>
          <w:rFonts w:cs="Calibri"/>
          <w:bCs/>
        </w:rPr>
        <w:t>Community Development</w:t>
      </w:r>
      <w:r w:rsidRPr="00587E60">
        <w:rPr>
          <w:rFonts w:cs="Calibri"/>
          <w:bCs/>
        </w:rPr>
        <w:t xml:space="preserve"> Programme Provider on behalf of a Participant or their Employee,</w:t>
      </w:r>
      <w:r>
        <w:rPr>
          <w:rFonts w:cs="Calibri"/>
          <w:bCs/>
        </w:rPr>
        <w:t xml:space="preserve"> </w:t>
      </w:r>
      <w:r w:rsidRPr="0085364C">
        <w:rPr>
          <w:rFonts w:cs="Calibri"/>
        </w:rPr>
        <w:t xml:space="preserve">who wishes to access the EAF but has not yet had their </w:t>
      </w:r>
      <w:r>
        <w:rPr>
          <w:rFonts w:cs="Calibri"/>
        </w:rPr>
        <w:t>EAF Application</w:t>
      </w:r>
      <w:r w:rsidRPr="0085364C">
        <w:rPr>
          <w:rFonts w:cs="Calibri"/>
        </w:rPr>
        <w:t xml:space="preserve"> approved</w:t>
      </w:r>
      <w:r w:rsidRPr="0085364C">
        <w:rPr>
          <w:rFonts w:cs="Calibri"/>
          <w:bCs/>
        </w:rPr>
        <w:t>.</w:t>
      </w:r>
    </w:p>
    <w:p w14:paraId="4F031AF5" w14:textId="77777777" w:rsidR="00505E39" w:rsidRPr="0085364C" w:rsidRDefault="00505E39" w:rsidP="00931DBF">
      <w:pPr>
        <w:tabs>
          <w:tab w:val="left" w:pos="540"/>
        </w:tabs>
        <w:spacing w:before="120" w:after="120"/>
        <w:rPr>
          <w:rFonts w:cs="Calibri"/>
        </w:rPr>
      </w:pPr>
      <w:r w:rsidRPr="00887737">
        <w:rPr>
          <w:rStyle w:val="Strong"/>
          <w:bCs/>
        </w:rPr>
        <w:t>Application Date</w:t>
      </w:r>
      <w:r w:rsidRPr="0085364C">
        <w:rPr>
          <w:rFonts w:cs="Calibri"/>
          <w:b/>
          <w:bCs/>
        </w:rPr>
        <w:t xml:space="preserve"> </w:t>
      </w:r>
      <w:r w:rsidRPr="0085364C">
        <w:rPr>
          <w:rFonts w:cs="Calibri"/>
        </w:rPr>
        <w:t xml:space="preserve">means the date and time upon which an </w:t>
      </w:r>
      <w:r>
        <w:rPr>
          <w:rFonts w:cs="Calibri"/>
        </w:rPr>
        <w:t>EAF Application</w:t>
      </w:r>
      <w:r w:rsidRPr="0085364C">
        <w:rPr>
          <w:rFonts w:cs="Calibri"/>
        </w:rPr>
        <w:t xml:space="preserve"> is received by </w:t>
      </w:r>
      <w:r>
        <w:rPr>
          <w:rFonts w:cs="Calibri"/>
        </w:rPr>
        <w:t>the JobAccess Provider</w:t>
      </w:r>
      <w:r w:rsidRPr="0085364C">
        <w:rPr>
          <w:rFonts w:cs="Calibri"/>
        </w:rPr>
        <w:t>.</w:t>
      </w:r>
    </w:p>
    <w:p w14:paraId="452E1BA5" w14:textId="77777777" w:rsidR="00505E39" w:rsidRPr="0085364C" w:rsidRDefault="00505E39" w:rsidP="00931DBF">
      <w:pPr>
        <w:tabs>
          <w:tab w:val="left" w:pos="540"/>
        </w:tabs>
        <w:spacing w:before="120" w:after="120"/>
        <w:rPr>
          <w:rFonts w:cs="Calibri"/>
        </w:rPr>
      </w:pPr>
      <w:r w:rsidRPr="00887737">
        <w:rPr>
          <w:rStyle w:val="Strong"/>
          <w:bCs/>
        </w:rPr>
        <w:t>Auslan</w:t>
      </w:r>
      <w:r w:rsidRPr="0085364C">
        <w:rPr>
          <w:rFonts w:cs="Calibri"/>
          <w:b/>
          <w:bCs/>
        </w:rPr>
        <w:t xml:space="preserve"> </w:t>
      </w:r>
      <w:r w:rsidRPr="0085364C">
        <w:rPr>
          <w:rFonts w:cs="Calibri"/>
        </w:rPr>
        <w:t>means the sign language used by the Australian deaf community.</w:t>
      </w:r>
    </w:p>
    <w:p w14:paraId="14E75F56" w14:textId="77777777" w:rsidR="00505E39" w:rsidRPr="00FF2885" w:rsidRDefault="00505E39" w:rsidP="00931DBF">
      <w:pPr>
        <w:tabs>
          <w:tab w:val="left" w:pos="540"/>
        </w:tabs>
        <w:spacing w:before="120" w:after="120"/>
        <w:rPr>
          <w:rFonts w:cs="Calibri"/>
        </w:rPr>
      </w:pPr>
      <w:r w:rsidRPr="00887737">
        <w:rPr>
          <w:rStyle w:val="Strong"/>
          <w:bCs/>
        </w:rPr>
        <w:t>Auslan Interpreter</w:t>
      </w:r>
      <w:r w:rsidRPr="00FF2885">
        <w:rPr>
          <w:rFonts w:cs="Calibri"/>
        </w:rPr>
        <w:t xml:space="preserve"> means Auslan interpreters at the professional or para-professional level who have current </w:t>
      </w:r>
      <w:r w:rsidR="00C16728">
        <w:rPr>
          <w:rFonts w:cs="Calibri"/>
        </w:rPr>
        <w:t>certification</w:t>
      </w:r>
      <w:r w:rsidR="00C16728" w:rsidRPr="00FF2885">
        <w:rPr>
          <w:rFonts w:cs="Calibri"/>
        </w:rPr>
        <w:t xml:space="preserve"> </w:t>
      </w:r>
      <w:r w:rsidRPr="00FF2885">
        <w:rPr>
          <w:rFonts w:cs="Calibri"/>
        </w:rPr>
        <w:t>with National Accredited Authority of Translators and Interpreters.</w:t>
      </w:r>
    </w:p>
    <w:p w14:paraId="0B412A48" w14:textId="77777777" w:rsidR="005D09E9" w:rsidRDefault="005D09E9" w:rsidP="00931DBF">
      <w:pPr>
        <w:tabs>
          <w:tab w:val="left" w:pos="540"/>
        </w:tabs>
        <w:spacing w:before="120" w:after="120"/>
        <w:rPr>
          <w:rStyle w:val="Strong"/>
          <w:b w:val="0"/>
          <w:bCs/>
        </w:rPr>
      </w:pPr>
      <w:r>
        <w:rPr>
          <w:rStyle w:val="Strong"/>
          <w:bCs/>
        </w:rPr>
        <w:t xml:space="preserve">Australian Resident </w:t>
      </w:r>
      <w:r w:rsidR="00244A97">
        <w:rPr>
          <w:rStyle w:val="Strong"/>
          <w:b w:val="0"/>
          <w:bCs/>
        </w:rPr>
        <w:t>means a person who resides in Australia and is one of the following:</w:t>
      </w:r>
    </w:p>
    <w:p w14:paraId="5DFFBCEF" w14:textId="77777777" w:rsidR="002B288E" w:rsidRPr="002B288E" w:rsidRDefault="00244A97" w:rsidP="00182B3C">
      <w:pPr>
        <w:pStyle w:val="ListParagraph"/>
        <w:numPr>
          <w:ilvl w:val="0"/>
          <w:numId w:val="24"/>
        </w:numPr>
        <w:tabs>
          <w:tab w:val="left" w:pos="540"/>
        </w:tabs>
        <w:spacing w:before="120" w:after="120"/>
        <w:rPr>
          <w:rStyle w:val="Strong"/>
          <w:b w:val="0"/>
          <w:bCs/>
          <w:color w:val="000000"/>
          <w:szCs w:val="20"/>
          <w:lang w:eastAsia="en-AU"/>
        </w:rPr>
      </w:pPr>
      <w:r w:rsidRPr="002B288E">
        <w:rPr>
          <w:rStyle w:val="Strong"/>
          <w:b w:val="0"/>
          <w:bCs/>
        </w:rPr>
        <w:t>an Australian citizen; or</w:t>
      </w:r>
    </w:p>
    <w:p w14:paraId="3700002E" w14:textId="77777777" w:rsidR="002B288E" w:rsidRPr="0018277F" w:rsidRDefault="00244A97" w:rsidP="00182B3C">
      <w:pPr>
        <w:pStyle w:val="ListParagraph"/>
        <w:numPr>
          <w:ilvl w:val="0"/>
          <w:numId w:val="24"/>
        </w:numPr>
        <w:tabs>
          <w:tab w:val="left" w:pos="540"/>
        </w:tabs>
        <w:spacing w:before="120" w:after="120"/>
        <w:rPr>
          <w:rStyle w:val="Strong"/>
          <w:b w:val="0"/>
          <w:bCs/>
          <w:color w:val="000000"/>
          <w:szCs w:val="20"/>
          <w:lang w:eastAsia="en-AU"/>
        </w:rPr>
      </w:pPr>
      <w:r w:rsidRPr="0018277F">
        <w:rPr>
          <w:rStyle w:val="Strong"/>
          <w:b w:val="0"/>
          <w:bCs/>
        </w:rPr>
        <w:t>the holder of a permanent resident visa; or</w:t>
      </w:r>
    </w:p>
    <w:p w14:paraId="1613B902" w14:textId="4238906D" w:rsidR="00244A97" w:rsidRPr="0018277F" w:rsidRDefault="002B288E" w:rsidP="00182B3C">
      <w:pPr>
        <w:pStyle w:val="ListParagraph"/>
        <w:numPr>
          <w:ilvl w:val="0"/>
          <w:numId w:val="24"/>
        </w:numPr>
        <w:tabs>
          <w:tab w:val="left" w:pos="540"/>
        </w:tabs>
        <w:spacing w:before="120" w:after="120"/>
        <w:rPr>
          <w:rStyle w:val="Strong"/>
          <w:b w:val="0"/>
          <w:bCs/>
          <w:color w:val="000000"/>
          <w:szCs w:val="20"/>
          <w:lang w:eastAsia="en-AU"/>
        </w:rPr>
      </w:pPr>
      <w:r>
        <w:rPr>
          <w:rStyle w:val="Strong"/>
          <w:b w:val="0"/>
          <w:bCs/>
        </w:rPr>
        <w:t>a S</w:t>
      </w:r>
      <w:r w:rsidR="00244A97" w:rsidRPr="002B288E">
        <w:rPr>
          <w:rStyle w:val="Strong"/>
          <w:b w:val="0"/>
          <w:bCs/>
        </w:rPr>
        <w:t xml:space="preserve">pecial Category Visa holder (SCV) who </w:t>
      </w:r>
      <w:r w:rsidR="0018277F">
        <w:rPr>
          <w:rStyle w:val="Strong"/>
          <w:b w:val="0"/>
          <w:bCs/>
        </w:rPr>
        <w:t xml:space="preserve">is a </w:t>
      </w:r>
      <w:r w:rsidR="0018277F" w:rsidRPr="00965F6E">
        <w:rPr>
          <w:rStyle w:val="Strong"/>
          <w:b w:val="0"/>
          <w:bCs/>
        </w:rPr>
        <w:t>Protected S</w:t>
      </w:r>
      <w:r w:rsidR="00755D11">
        <w:rPr>
          <w:rStyle w:val="Strong"/>
          <w:b w:val="0"/>
          <w:bCs/>
        </w:rPr>
        <w:t xml:space="preserve">pecial Category Visa </w:t>
      </w:r>
      <w:r w:rsidR="00D11E4F">
        <w:rPr>
          <w:rStyle w:val="Strong"/>
          <w:b w:val="0"/>
          <w:bCs/>
        </w:rPr>
        <w:t>h</w:t>
      </w:r>
      <w:r w:rsidR="0018277F" w:rsidRPr="00965F6E">
        <w:rPr>
          <w:rStyle w:val="Strong"/>
          <w:b w:val="0"/>
          <w:bCs/>
        </w:rPr>
        <w:t>older</w:t>
      </w:r>
      <w:r w:rsidR="00244A97" w:rsidRPr="0018277F">
        <w:rPr>
          <w:rStyle w:val="Strong"/>
          <w:b w:val="0"/>
          <w:bCs/>
        </w:rPr>
        <w:t>.</w:t>
      </w:r>
    </w:p>
    <w:p w14:paraId="0DAD4278" w14:textId="77777777" w:rsidR="00505E39" w:rsidRDefault="00505E39" w:rsidP="00931DBF">
      <w:pPr>
        <w:tabs>
          <w:tab w:val="left" w:pos="540"/>
        </w:tabs>
        <w:spacing w:before="120" w:after="120"/>
        <w:rPr>
          <w:rFonts w:cs="Calibri"/>
          <w:bCs/>
        </w:rPr>
      </w:pPr>
      <w:r w:rsidRPr="00887737">
        <w:rPr>
          <w:rStyle w:val="Strong"/>
          <w:bCs/>
        </w:rPr>
        <w:t>Co-workers</w:t>
      </w:r>
      <w:r>
        <w:rPr>
          <w:rFonts w:cs="Calibri"/>
          <w:b/>
          <w:bCs/>
        </w:rPr>
        <w:t xml:space="preserve"> </w:t>
      </w:r>
      <w:r>
        <w:rPr>
          <w:rFonts w:cs="Calibri"/>
          <w:bCs/>
        </w:rPr>
        <w:t>means a fellow worker of the subject of an EAF Application.</w:t>
      </w:r>
    </w:p>
    <w:p w14:paraId="4ADBA6AC" w14:textId="77777777" w:rsidR="00505E39" w:rsidRPr="00AE6644" w:rsidRDefault="00505E39" w:rsidP="00931DBF">
      <w:pPr>
        <w:tabs>
          <w:tab w:val="left" w:pos="540"/>
        </w:tabs>
        <w:spacing w:before="120" w:after="120"/>
        <w:rPr>
          <w:rFonts w:cs="Calibri"/>
        </w:rPr>
      </w:pPr>
      <w:r w:rsidRPr="00887737">
        <w:rPr>
          <w:rStyle w:val="Strong"/>
          <w:bCs/>
        </w:rPr>
        <w:t>Disability Employment Services</w:t>
      </w:r>
      <w:r>
        <w:rPr>
          <w:rFonts w:cs="Calibri"/>
          <w:b/>
        </w:rPr>
        <w:t xml:space="preserve"> </w:t>
      </w:r>
      <w:r>
        <w:rPr>
          <w:rFonts w:cs="Calibri"/>
        </w:rPr>
        <w:t>means the Australian Government’s Disability Employment Services programme.</w:t>
      </w:r>
    </w:p>
    <w:p w14:paraId="6795ED59" w14:textId="77777777" w:rsidR="00505E39" w:rsidRPr="00FF2885" w:rsidRDefault="00505E39" w:rsidP="00931DBF">
      <w:pPr>
        <w:tabs>
          <w:tab w:val="left" w:pos="540"/>
        </w:tabs>
        <w:spacing w:before="120" w:after="120"/>
        <w:rPr>
          <w:rFonts w:cs="Calibri"/>
        </w:rPr>
      </w:pPr>
      <w:r w:rsidRPr="00887737">
        <w:rPr>
          <w:rStyle w:val="Strong"/>
          <w:bCs/>
        </w:rPr>
        <w:t>Disability Employment Services Programme Providers</w:t>
      </w:r>
      <w:r w:rsidRPr="00FF2885">
        <w:rPr>
          <w:rFonts w:cs="Calibri"/>
        </w:rPr>
        <w:t xml:space="preserve"> means providers of Program Services as defined under the Disability Employment Services Deed.</w:t>
      </w:r>
    </w:p>
    <w:p w14:paraId="7DBF5981" w14:textId="77777777" w:rsidR="00505E39" w:rsidRDefault="00505E39" w:rsidP="00931DBF">
      <w:pPr>
        <w:tabs>
          <w:tab w:val="left" w:pos="540"/>
        </w:tabs>
        <w:spacing w:before="120" w:after="120"/>
        <w:rPr>
          <w:rFonts w:cs="Calibri"/>
        </w:rPr>
      </w:pPr>
      <w:r w:rsidRPr="00887737">
        <w:rPr>
          <w:rStyle w:val="Strong"/>
          <w:bCs/>
        </w:rPr>
        <w:t>DSS</w:t>
      </w:r>
      <w:r w:rsidRPr="00FF2885">
        <w:rPr>
          <w:b/>
        </w:rPr>
        <w:t xml:space="preserve"> </w:t>
      </w:r>
      <w:r w:rsidRPr="00FF2885">
        <w:rPr>
          <w:rFonts w:cs="Calibri"/>
        </w:rPr>
        <w:t xml:space="preserve">means the </w:t>
      </w:r>
      <w:r>
        <w:rPr>
          <w:rFonts w:cs="Calibri"/>
        </w:rPr>
        <w:t>Australian Government</w:t>
      </w:r>
      <w:r w:rsidRPr="00FF2885">
        <w:rPr>
          <w:rFonts w:cs="Calibri"/>
        </w:rPr>
        <w:t xml:space="preserve"> </w:t>
      </w:r>
      <w:r w:rsidRPr="00887737">
        <w:rPr>
          <w:rStyle w:val="Strong"/>
          <w:bCs/>
        </w:rPr>
        <w:t>Department of Social Services</w:t>
      </w:r>
      <w:r w:rsidRPr="00FF2885">
        <w:rPr>
          <w:rFonts w:cs="Calibri"/>
        </w:rPr>
        <w:t xml:space="preserve"> or such other agency or department as may </w:t>
      </w:r>
      <w:r>
        <w:rPr>
          <w:rFonts w:cs="Calibri"/>
        </w:rPr>
        <w:t xml:space="preserve">manage JobAccess and the Employment Assistance Fund </w:t>
      </w:r>
      <w:r w:rsidRPr="00FF2885">
        <w:rPr>
          <w:rFonts w:cs="Calibri"/>
        </w:rPr>
        <w:t xml:space="preserve">on behalf of the </w:t>
      </w:r>
      <w:r>
        <w:rPr>
          <w:rFonts w:cs="Calibri"/>
        </w:rPr>
        <w:t>Australian Government</w:t>
      </w:r>
      <w:r w:rsidRPr="00FF2885">
        <w:rPr>
          <w:rFonts w:cs="Calibri"/>
        </w:rPr>
        <w:t xml:space="preserve"> from time to time and, where the context so admits, includes the </w:t>
      </w:r>
      <w:r>
        <w:rPr>
          <w:rFonts w:cs="Calibri"/>
        </w:rPr>
        <w:t>Australian Government</w:t>
      </w:r>
      <w:r w:rsidRPr="00FF2885">
        <w:rPr>
          <w:rFonts w:cs="Calibri"/>
        </w:rPr>
        <w:t>’s relevant officers, delegates, employees and agents.</w:t>
      </w:r>
    </w:p>
    <w:p w14:paraId="30D99277" w14:textId="77777777" w:rsidR="00505E39" w:rsidRPr="00FF2885" w:rsidRDefault="00505E39" w:rsidP="00931DBF">
      <w:pPr>
        <w:tabs>
          <w:tab w:val="left" w:pos="540"/>
        </w:tabs>
        <w:spacing w:before="120" w:after="120"/>
        <w:rPr>
          <w:b/>
        </w:rPr>
      </w:pPr>
      <w:r w:rsidRPr="0078452E">
        <w:rPr>
          <w:rFonts w:cs="Calibri"/>
          <w:b/>
        </w:rPr>
        <w:t>EAF</w:t>
      </w:r>
      <w:r>
        <w:rPr>
          <w:rFonts w:cs="Calibri"/>
        </w:rPr>
        <w:t xml:space="preserve"> means the Employment Assistance Fund</w:t>
      </w:r>
    </w:p>
    <w:p w14:paraId="25D4A896" w14:textId="77777777" w:rsidR="00505E39" w:rsidRPr="00FF2885" w:rsidRDefault="00505E39" w:rsidP="00931DBF">
      <w:pPr>
        <w:tabs>
          <w:tab w:val="left" w:pos="540"/>
        </w:tabs>
        <w:spacing w:before="120" w:after="120"/>
        <w:rPr>
          <w:rFonts w:cs="Calibri"/>
          <w:bCs/>
        </w:rPr>
      </w:pPr>
      <w:r w:rsidRPr="00887737">
        <w:rPr>
          <w:rStyle w:val="Strong"/>
          <w:bCs/>
        </w:rPr>
        <w:t>EAF Application</w:t>
      </w:r>
      <w:r w:rsidRPr="00FF2885">
        <w:rPr>
          <w:rFonts w:cs="Calibri"/>
          <w:b/>
          <w:bCs/>
        </w:rPr>
        <w:t xml:space="preserve"> </w:t>
      </w:r>
      <w:r w:rsidRPr="00FF2885">
        <w:rPr>
          <w:rFonts w:cs="Calibri"/>
          <w:bCs/>
        </w:rPr>
        <w:t>means a DSS online EAF Application form availabl</w:t>
      </w:r>
      <w:r>
        <w:rPr>
          <w:rFonts w:cs="Calibri"/>
          <w:bCs/>
        </w:rPr>
        <w:t>e on the JobAccess secure site.</w:t>
      </w:r>
    </w:p>
    <w:p w14:paraId="6A5455A9" w14:textId="77777777" w:rsidR="00505E39" w:rsidRPr="00FF2885" w:rsidRDefault="00505E39" w:rsidP="00931DBF">
      <w:pPr>
        <w:tabs>
          <w:tab w:val="left" w:pos="540"/>
        </w:tabs>
        <w:spacing w:before="120" w:after="120"/>
        <w:rPr>
          <w:rFonts w:cs="Calibri"/>
          <w:b/>
        </w:rPr>
      </w:pPr>
      <w:r w:rsidRPr="00887737">
        <w:rPr>
          <w:rStyle w:val="Strong"/>
          <w:bCs/>
        </w:rPr>
        <w:t>Employment or Employed or Employee</w:t>
      </w:r>
      <w:r>
        <w:rPr>
          <w:rFonts w:cs="Calibri"/>
          <w:b/>
        </w:rPr>
        <w:t xml:space="preserve"> </w:t>
      </w:r>
      <w:r w:rsidRPr="00FF2885">
        <w:rPr>
          <w:rFonts w:cs="Calibri"/>
        </w:rPr>
        <w:t>means the status of a person who is in paid work under a contract of employment</w:t>
      </w:r>
      <w:r>
        <w:rPr>
          <w:rFonts w:cs="Calibri"/>
        </w:rPr>
        <w:t>, or has a written offer of Employment</w:t>
      </w:r>
      <w:r w:rsidRPr="00FF2885">
        <w:rPr>
          <w:rFonts w:cs="Calibri"/>
        </w:rPr>
        <w:t xml:space="preserve"> or who is otherwise deemed to be an employee under relevant Australian legislation.</w:t>
      </w:r>
    </w:p>
    <w:p w14:paraId="40672610" w14:textId="77777777" w:rsidR="00505E39" w:rsidRDefault="00505E39" w:rsidP="00931DBF">
      <w:pPr>
        <w:tabs>
          <w:tab w:val="left" w:pos="540"/>
        </w:tabs>
        <w:spacing w:before="120" w:after="120"/>
        <w:rPr>
          <w:rFonts w:cs="Calibri"/>
          <w:bCs/>
        </w:rPr>
      </w:pPr>
      <w:r w:rsidRPr="00887737">
        <w:rPr>
          <w:rStyle w:val="Strong"/>
          <w:bCs/>
        </w:rPr>
        <w:t xml:space="preserve">Employer </w:t>
      </w:r>
      <w:r w:rsidRPr="00FF2885">
        <w:rPr>
          <w:rFonts w:cs="Calibri"/>
          <w:bCs/>
        </w:rPr>
        <w:t xml:space="preserve">means an entity that has the legal capacity to enter into a contract of </w:t>
      </w:r>
      <w:r>
        <w:rPr>
          <w:rFonts w:cs="Calibri"/>
          <w:bCs/>
        </w:rPr>
        <w:t>E</w:t>
      </w:r>
      <w:r w:rsidRPr="00FF2885">
        <w:rPr>
          <w:rFonts w:cs="Calibri"/>
          <w:bCs/>
        </w:rPr>
        <w:t>mployment with a</w:t>
      </w:r>
      <w:r>
        <w:rPr>
          <w:rFonts w:cs="Calibri"/>
          <w:bCs/>
        </w:rPr>
        <w:t>n</w:t>
      </w:r>
      <w:r w:rsidRPr="00FF2885">
        <w:rPr>
          <w:rFonts w:cs="Calibri"/>
          <w:bCs/>
        </w:rPr>
        <w:t xml:space="preserve"> </w:t>
      </w:r>
      <w:r>
        <w:rPr>
          <w:rFonts w:cs="Calibri"/>
          <w:bCs/>
        </w:rPr>
        <w:t>Employee.</w:t>
      </w:r>
    </w:p>
    <w:p w14:paraId="502BFC58" w14:textId="77777777" w:rsidR="00505E39" w:rsidRPr="00777648" w:rsidRDefault="00505E39" w:rsidP="00931DBF">
      <w:pPr>
        <w:tabs>
          <w:tab w:val="left" w:pos="540"/>
        </w:tabs>
        <w:spacing w:before="120" w:after="120"/>
        <w:rPr>
          <w:rFonts w:cs="Calibri"/>
          <w:bCs/>
        </w:rPr>
      </w:pPr>
      <w:r w:rsidRPr="00887737">
        <w:rPr>
          <w:rStyle w:val="Strong"/>
          <w:bCs/>
        </w:rPr>
        <w:t>JobAccess Provider</w:t>
      </w:r>
      <w:r>
        <w:rPr>
          <w:rFonts w:cs="Calibri"/>
          <w:b/>
          <w:bCs/>
        </w:rPr>
        <w:t xml:space="preserve"> </w:t>
      </w:r>
      <w:r>
        <w:rPr>
          <w:rFonts w:cs="Calibri"/>
          <w:bCs/>
        </w:rPr>
        <w:t>means the entity contracted by DSS to deliver JobAccess services.</w:t>
      </w:r>
    </w:p>
    <w:p w14:paraId="427C8F37" w14:textId="77777777" w:rsidR="00505E39" w:rsidRPr="00FF2885" w:rsidRDefault="00925122" w:rsidP="00931DBF">
      <w:pPr>
        <w:tabs>
          <w:tab w:val="left" w:pos="540"/>
        </w:tabs>
        <w:spacing w:before="120" w:after="120"/>
        <w:rPr>
          <w:rFonts w:cs="Calibri"/>
        </w:rPr>
      </w:pPr>
      <w:r>
        <w:rPr>
          <w:rStyle w:val="Strong"/>
          <w:bCs/>
        </w:rPr>
        <w:t>j</w:t>
      </w:r>
      <w:r w:rsidR="00505E39">
        <w:rPr>
          <w:rStyle w:val="Strong"/>
          <w:bCs/>
        </w:rPr>
        <w:t>ob</w:t>
      </w:r>
      <w:r>
        <w:rPr>
          <w:rStyle w:val="Strong"/>
          <w:bCs/>
        </w:rPr>
        <w:t>a</w:t>
      </w:r>
      <w:r w:rsidR="00505E39">
        <w:rPr>
          <w:rStyle w:val="Strong"/>
          <w:bCs/>
        </w:rPr>
        <w:t>ctive</w:t>
      </w:r>
      <w:r w:rsidR="00505E39" w:rsidRPr="00887737">
        <w:rPr>
          <w:rStyle w:val="Strong"/>
          <w:bCs/>
        </w:rPr>
        <w:t xml:space="preserve"> Provider</w:t>
      </w:r>
      <w:r w:rsidR="00505E39" w:rsidRPr="00444849">
        <w:rPr>
          <w:rFonts w:cs="Calibri"/>
          <w:b/>
          <w:bCs/>
        </w:rPr>
        <w:t xml:space="preserve"> </w:t>
      </w:r>
      <w:r w:rsidR="00505E39" w:rsidRPr="00444849">
        <w:rPr>
          <w:rFonts w:cs="Calibri"/>
          <w:bCs/>
        </w:rPr>
        <w:t>means a national network of private, community and government organisations funded by Department of Employment that helps job seekers into sustainable employment, particularly those who are long-term unemployed.</w:t>
      </w:r>
    </w:p>
    <w:p w14:paraId="3F8F0341" w14:textId="07A7B9A2" w:rsidR="00505E39" w:rsidRPr="00FF2885" w:rsidRDefault="00505E39" w:rsidP="00931DBF">
      <w:pPr>
        <w:tabs>
          <w:tab w:val="left" w:pos="540"/>
        </w:tabs>
        <w:spacing w:before="120" w:after="120"/>
        <w:rPr>
          <w:rFonts w:cs="Calibri"/>
          <w:bCs/>
        </w:rPr>
      </w:pPr>
      <w:r w:rsidRPr="00887737">
        <w:rPr>
          <w:rStyle w:val="Strong"/>
          <w:bCs/>
        </w:rPr>
        <w:t>Modification</w:t>
      </w:r>
      <w:r w:rsidRPr="00FF2885">
        <w:rPr>
          <w:rFonts w:cs="Calibri"/>
          <w:bCs/>
        </w:rPr>
        <w:t xml:space="preserve"> means the implementation of a piece of equipment or technology, or modification to an existing piece of equipment or technology or implementation of a service available from the EAF that assists a worker with disability to access or carry out essential employment duties of a particular job.</w:t>
      </w:r>
    </w:p>
    <w:p w14:paraId="11680ADE" w14:textId="77777777" w:rsidR="00AB0D19" w:rsidRDefault="00AB0D19" w:rsidP="00931DBF">
      <w:pPr>
        <w:tabs>
          <w:tab w:val="left" w:pos="540"/>
        </w:tabs>
        <w:spacing w:before="120" w:after="120"/>
      </w:pPr>
      <w:r>
        <w:rPr>
          <w:rStyle w:val="Strong"/>
          <w:bCs/>
        </w:rPr>
        <w:lastRenderedPageBreak/>
        <w:t xml:space="preserve">National Minimum Wage </w:t>
      </w:r>
      <w:r>
        <w:rPr>
          <w:rStyle w:val="Strong"/>
          <w:b w:val="0"/>
          <w:bCs/>
        </w:rPr>
        <w:t xml:space="preserve">means </w:t>
      </w:r>
      <w:r>
        <w:t xml:space="preserve">The National Minimum Wage set by the Fair Work Commission. For further information go to </w:t>
      </w:r>
      <w:hyperlink r:id="rId13" w:history="1">
        <w:r>
          <w:rPr>
            <w:rStyle w:val="Hyperlink"/>
          </w:rPr>
          <w:t>Fair Work Commission website</w:t>
        </w:r>
      </w:hyperlink>
      <w:r>
        <w:t>.</w:t>
      </w:r>
    </w:p>
    <w:p w14:paraId="6C7C9905" w14:textId="160D2599" w:rsidR="00505E39" w:rsidRDefault="00505E39" w:rsidP="00931DBF">
      <w:pPr>
        <w:tabs>
          <w:tab w:val="left" w:pos="540"/>
        </w:tabs>
        <w:spacing w:before="120" w:after="120"/>
        <w:rPr>
          <w:rFonts w:cs="Calibri"/>
          <w:bCs/>
        </w:rPr>
      </w:pPr>
      <w:r w:rsidRPr="00887737">
        <w:rPr>
          <w:rStyle w:val="Strong"/>
          <w:bCs/>
        </w:rPr>
        <w:t>Participant</w:t>
      </w:r>
      <w:r w:rsidRPr="00FF2885">
        <w:rPr>
          <w:rFonts w:cs="Calibri"/>
          <w:b/>
          <w:bCs/>
        </w:rPr>
        <w:t xml:space="preserve"> </w:t>
      </w:r>
      <w:r w:rsidRPr="00FF2885">
        <w:rPr>
          <w:rFonts w:cs="Calibri"/>
          <w:bCs/>
        </w:rPr>
        <w:t xml:space="preserve">means a person who is defined to be a Participant under the </w:t>
      </w:r>
      <w:r w:rsidRPr="00234639">
        <w:rPr>
          <w:rFonts w:cs="Calibri"/>
          <w:bCs/>
        </w:rPr>
        <w:t>DES Deed</w:t>
      </w:r>
      <w:r w:rsidRPr="00FF2885">
        <w:rPr>
          <w:rFonts w:cs="Calibri"/>
          <w:bCs/>
        </w:rPr>
        <w:t xml:space="preserve"> and the </w:t>
      </w:r>
      <w:r w:rsidRPr="00234639">
        <w:rPr>
          <w:rFonts w:cs="Calibri"/>
          <w:bCs/>
        </w:rPr>
        <w:t>ES Deed</w:t>
      </w:r>
      <w:r w:rsidRPr="00FF2885">
        <w:rPr>
          <w:rFonts w:cs="Calibri"/>
          <w:bCs/>
        </w:rPr>
        <w:t xml:space="preserve"> or a person who is defined as an Eligible Jobseeker in the </w:t>
      </w:r>
      <w:r>
        <w:rPr>
          <w:rFonts w:cs="Calibri"/>
          <w:bCs/>
        </w:rPr>
        <w:t>Community Development</w:t>
      </w:r>
      <w:r w:rsidRPr="00FF2885">
        <w:rPr>
          <w:rFonts w:cs="Calibri"/>
          <w:bCs/>
        </w:rPr>
        <w:t xml:space="preserve"> Program</w:t>
      </w:r>
      <w:r>
        <w:rPr>
          <w:rFonts w:cs="Calibri"/>
          <w:bCs/>
        </w:rPr>
        <w:t>me</w:t>
      </w:r>
      <w:r w:rsidRPr="00FF2885">
        <w:rPr>
          <w:rFonts w:cs="Calibri"/>
          <w:bCs/>
        </w:rPr>
        <w:t xml:space="preserve"> Funding Agreement.</w:t>
      </w:r>
    </w:p>
    <w:p w14:paraId="03074ECE" w14:textId="321D6B8F" w:rsidR="0018277F" w:rsidRDefault="0018277F" w:rsidP="00931DBF">
      <w:pPr>
        <w:spacing w:after="120"/>
        <w:rPr>
          <w:rStyle w:val="Strong"/>
          <w:b w:val="0"/>
          <w:bCs/>
        </w:rPr>
      </w:pPr>
      <w:r>
        <w:rPr>
          <w:rStyle w:val="Strong"/>
          <w:bCs/>
        </w:rPr>
        <w:t xml:space="preserve">Protected Special Category Visa </w:t>
      </w:r>
      <w:r w:rsidR="00755D11">
        <w:rPr>
          <w:rStyle w:val="Strong"/>
          <w:b w:val="0"/>
          <w:bCs/>
        </w:rPr>
        <w:t>h</w:t>
      </w:r>
      <w:r w:rsidRPr="00965F6E">
        <w:rPr>
          <w:rStyle w:val="Strong"/>
          <w:b w:val="0"/>
          <w:bCs/>
        </w:rPr>
        <w:t>older</w:t>
      </w:r>
      <w:r>
        <w:rPr>
          <w:rStyle w:val="Strong"/>
          <w:b w:val="0"/>
          <w:bCs/>
        </w:rPr>
        <w:t xml:space="preserve"> means a New Zealand citizen who:</w:t>
      </w:r>
    </w:p>
    <w:p w14:paraId="4A66DD39" w14:textId="77777777" w:rsidR="0018277F" w:rsidRPr="0018277F" w:rsidRDefault="0018277F" w:rsidP="0018277F">
      <w:pPr>
        <w:pStyle w:val="ListParagraph"/>
        <w:numPr>
          <w:ilvl w:val="0"/>
          <w:numId w:val="26"/>
        </w:numPr>
        <w:spacing w:after="120"/>
        <w:rPr>
          <w:rStyle w:val="Strong"/>
          <w:b w:val="0"/>
          <w:bCs/>
        </w:rPr>
      </w:pPr>
      <w:r w:rsidRPr="0018277F">
        <w:rPr>
          <w:rStyle w:val="Strong"/>
          <w:b w:val="0"/>
          <w:bCs/>
        </w:rPr>
        <w:t>was in Australia on 26 February 2001 as a SCV holder; or</w:t>
      </w:r>
    </w:p>
    <w:p w14:paraId="6741A9E0" w14:textId="77777777" w:rsidR="0018277F" w:rsidRPr="0018277F" w:rsidRDefault="0018277F" w:rsidP="0018277F">
      <w:pPr>
        <w:pStyle w:val="ListParagraph"/>
        <w:numPr>
          <w:ilvl w:val="0"/>
          <w:numId w:val="26"/>
        </w:numPr>
        <w:spacing w:after="120"/>
        <w:rPr>
          <w:rStyle w:val="Strong"/>
          <w:b w:val="0"/>
          <w:bCs/>
        </w:rPr>
      </w:pPr>
      <w:r w:rsidRPr="0018277F">
        <w:rPr>
          <w:rStyle w:val="Strong"/>
          <w:b w:val="0"/>
          <w:bCs/>
        </w:rPr>
        <w:t>was outside Australia on 26 February 2001, but was in Australia as a SCV holder for a total of 12 months in the two years prior to that date, and subsequently returned to Australia; and</w:t>
      </w:r>
    </w:p>
    <w:p w14:paraId="5D1EE2DF" w14:textId="77777777" w:rsidR="0018277F" w:rsidRPr="0018277F" w:rsidRDefault="0018277F" w:rsidP="0018277F">
      <w:pPr>
        <w:pStyle w:val="ListParagraph"/>
        <w:numPr>
          <w:ilvl w:val="0"/>
          <w:numId w:val="26"/>
        </w:numPr>
        <w:spacing w:after="120"/>
        <w:rPr>
          <w:rStyle w:val="Strong"/>
          <w:b w:val="0"/>
          <w:bCs/>
        </w:rPr>
      </w:pPr>
      <w:r w:rsidRPr="0018277F">
        <w:rPr>
          <w:rStyle w:val="Strong"/>
          <w:b w:val="0"/>
          <w:bCs/>
        </w:rPr>
        <w:t>has a certificate issued under the Social Security Act 1991 stating that they were residing in Australia on a particular date (these certificates are no longer issued).</w:t>
      </w:r>
    </w:p>
    <w:p w14:paraId="04F25F74" w14:textId="77777777" w:rsidR="00505E39" w:rsidRDefault="00505E39" w:rsidP="00931DBF">
      <w:pPr>
        <w:spacing w:after="120"/>
        <w:rPr>
          <w:rFonts w:cs="Calibri"/>
          <w:color w:val="000000"/>
        </w:rPr>
      </w:pPr>
      <w:r w:rsidRPr="00887737">
        <w:rPr>
          <w:rStyle w:val="Strong"/>
          <w:bCs/>
        </w:rPr>
        <w:t>Real Time Captioning</w:t>
      </w:r>
      <w:r w:rsidRPr="00FF2885">
        <w:rPr>
          <w:rFonts w:cs="Calibri"/>
          <w:color w:val="000000"/>
        </w:rPr>
        <w:t xml:space="preserve"> means the real time display of captions on a display screen created as an event takes place. Captions are created by either a captioner or via speech recognition technology and are used by people with hearing impairment.</w:t>
      </w:r>
    </w:p>
    <w:p w14:paraId="6144A1D5" w14:textId="77777777" w:rsidR="00505E39" w:rsidRPr="00E16FA0" w:rsidRDefault="00505E39" w:rsidP="00931DBF">
      <w:pPr>
        <w:tabs>
          <w:tab w:val="left" w:pos="540"/>
        </w:tabs>
        <w:spacing w:before="120" w:after="120"/>
        <w:rPr>
          <w:rFonts w:cs="Calibri"/>
        </w:rPr>
      </w:pPr>
      <w:r w:rsidRPr="00887737">
        <w:rPr>
          <w:rStyle w:val="Strong"/>
          <w:bCs/>
        </w:rPr>
        <w:t>Remote Interpreting</w:t>
      </w:r>
      <w:r w:rsidRPr="00E16FA0">
        <w:rPr>
          <w:rFonts w:cs="Calibri"/>
          <w:b/>
        </w:rPr>
        <w:t xml:space="preserve"> </w:t>
      </w:r>
      <w:r w:rsidRPr="00E16FA0">
        <w:rPr>
          <w:rFonts w:cs="Calibri"/>
        </w:rPr>
        <w:t>means provision of Auslan interpreting in another location using video conferencing technology to provide two way communication</w:t>
      </w:r>
      <w:r>
        <w:rPr>
          <w:rFonts w:cs="Calibri"/>
        </w:rPr>
        <w:t>.</w:t>
      </w:r>
    </w:p>
    <w:p w14:paraId="2101472A" w14:textId="77777777" w:rsidR="00505E39" w:rsidRPr="00E16FA0" w:rsidRDefault="00505E39" w:rsidP="00931DBF">
      <w:pPr>
        <w:tabs>
          <w:tab w:val="left" w:pos="540"/>
        </w:tabs>
        <w:spacing w:after="120"/>
        <w:rPr>
          <w:rFonts w:cs="Calibri"/>
        </w:rPr>
      </w:pPr>
      <w:r>
        <w:rPr>
          <w:rStyle w:val="Strong"/>
          <w:bCs/>
        </w:rPr>
        <w:t>Community and Development</w:t>
      </w:r>
      <w:r w:rsidRPr="00887737">
        <w:rPr>
          <w:rStyle w:val="Strong"/>
          <w:bCs/>
        </w:rPr>
        <w:t xml:space="preserve"> Programme Provider</w:t>
      </w:r>
      <w:r w:rsidRPr="00E16FA0">
        <w:rPr>
          <w:rFonts w:cs="Calibri"/>
        </w:rPr>
        <w:t xml:space="preserve"> means a provider of the</w:t>
      </w:r>
      <w:r w:rsidR="000955FF">
        <w:rPr>
          <w:rFonts w:cs="Calibri"/>
        </w:rPr>
        <w:t xml:space="preserve"> </w:t>
      </w:r>
      <w:r>
        <w:rPr>
          <w:rFonts w:cs="Calibri"/>
        </w:rPr>
        <w:t>Community and Development Programme.</w:t>
      </w:r>
    </w:p>
    <w:p w14:paraId="4913E77B" w14:textId="77777777" w:rsidR="00182B3C" w:rsidRDefault="00182B3C" w:rsidP="00931DBF">
      <w:pPr>
        <w:tabs>
          <w:tab w:val="left" w:pos="540"/>
        </w:tabs>
        <w:spacing w:before="120" w:after="120"/>
        <w:rPr>
          <w:bCs/>
          <w:lang w:val="en-US"/>
        </w:rPr>
      </w:pPr>
      <w:r w:rsidRPr="00182B3C">
        <w:rPr>
          <w:b/>
          <w:bCs/>
          <w:lang w:val="en-US"/>
        </w:rPr>
        <w:t>Safe Haven Enterprise Visa (SHEV)</w:t>
      </w:r>
      <w:r>
        <w:rPr>
          <w:bCs/>
          <w:lang w:val="en-US"/>
        </w:rPr>
        <w:t xml:space="preserve"> means a visa for people who arrived in Australia without a visa, and want to seek asylum. It lets you stay in Australia temporarily if you engage Australia’s protection obligations and meet all other requirements for the grant of the visa.</w:t>
      </w:r>
    </w:p>
    <w:p w14:paraId="1BA42FA1" w14:textId="1E2BB657" w:rsidR="00505E39" w:rsidRPr="00E16FA0" w:rsidRDefault="00505E39" w:rsidP="00931DBF">
      <w:pPr>
        <w:tabs>
          <w:tab w:val="left" w:pos="540"/>
        </w:tabs>
        <w:spacing w:before="120" w:after="120"/>
      </w:pPr>
      <w:r w:rsidRPr="00887737">
        <w:rPr>
          <w:rStyle w:val="Strong"/>
          <w:bCs/>
        </w:rPr>
        <w:t>Self-employed or Self-employed Worker</w:t>
      </w:r>
      <w:r>
        <w:t xml:space="preserve"> </w:t>
      </w:r>
      <w:r w:rsidRPr="00E16FA0">
        <w:t xml:space="preserve">means a person who derives a regular income as the primary or sole operator of their own business rather than through working under a contract of </w:t>
      </w:r>
      <w:r>
        <w:t>E</w:t>
      </w:r>
      <w:r w:rsidRPr="00E16FA0">
        <w:t>mployment</w:t>
      </w:r>
      <w:r w:rsidR="001D48ED">
        <w:t xml:space="preserve">, and </w:t>
      </w:r>
      <w:r w:rsidR="001D48ED" w:rsidRPr="001D48ED">
        <w:t>has been working at least 8 hours per week over the last 13 weeks and earning an hourly income that is at least equivalent to the National Minimum Wage</w:t>
      </w:r>
      <w:r>
        <w:t>.</w:t>
      </w:r>
    </w:p>
    <w:p w14:paraId="04C3F415" w14:textId="77777777" w:rsidR="00182B3C" w:rsidRPr="00182B3C" w:rsidRDefault="00182B3C" w:rsidP="00931DBF">
      <w:pPr>
        <w:tabs>
          <w:tab w:val="left" w:pos="540"/>
        </w:tabs>
        <w:spacing w:before="120" w:after="120"/>
        <w:rPr>
          <w:bCs/>
        </w:rPr>
      </w:pPr>
      <w:r>
        <w:rPr>
          <w:b/>
          <w:bCs/>
        </w:rPr>
        <w:t xml:space="preserve">Temporary Protection Visa (TPV) </w:t>
      </w:r>
      <w:r w:rsidRPr="00182B3C">
        <w:rPr>
          <w:bCs/>
        </w:rPr>
        <w:t>means a visa for people who arrived in Australia wit</w:t>
      </w:r>
      <w:r>
        <w:rPr>
          <w:bCs/>
        </w:rPr>
        <w:t>hout a visa, and want to seek asylum. It lets you stay in Australia temporarily if you engage Australia’s protection obligations and meet all other requirements of the grant of the visa.</w:t>
      </w:r>
    </w:p>
    <w:p w14:paraId="6C776CC5" w14:textId="77777777" w:rsidR="00505E39" w:rsidRPr="00E16FA0" w:rsidRDefault="00505E39" w:rsidP="00931DBF">
      <w:pPr>
        <w:tabs>
          <w:tab w:val="left" w:pos="540"/>
        </w:tabs>
        <w:spacing w:before="120" w:after="120"/>
        <w:rPr>
          <w:rFonts w:cs="Calibri"/>
          <w:b/>
        </w:rPr>
      </w:pPr>
      <w:r w:rsidRPr="00887737">
        <w:rPr>
          <w:rStyle w:val="Strong"/>
          <w:bCs/>
        </w:rPr>
        <w:t>TTY</w:t>
      </w:r>
      <w:r w:rsidRPr="00E16FA0">
        <w:rPr>
          <w:rFonts w:cs="Calibri"/>
          <w:b/>
        </w:rPr>
        <w:t xml:space="preserve"> </w:t>
      </w:r>
      <w:r w:rsidRPr="00E16FA0">
        <w:rPr>
          <w:rFonts w:cs="Calibri"/>
        </w:rPr>
        <w:t>means</w:t>
      </w:r>
      <w:r w:rsidRPr="00E16FA0">
        <w:rPr>
          <w:rFonts w:cs="Calibri"/>
          <w:bCs/>
        </w:rPr>
        <w:t xml:space="preserve"> a special device that lets people who are </w:t>
      </w:r>
      <w:r w:rsidR="00821BEE">
        <w:rPr>
          <w:rFonts w:cs="Calibri"/>
          <w:bCs/>
        </w:rPr>
        <w:t>d</w:t>
      </w:r>
      <w:r w:rsidRPr="00E16FA0">
        <w:rPr>
          <w:rFonts w:cs="Calibri"/>
          <w:bCs/>
        </w:rPr>
        <w:t>eaf, hearing impaired, or speech-impaired use the telephone to communicate, by allowing them to type messages back and forth to one another instead of talking and listening. A TTY is required at both ends of the conversation in order to communicate.</w:t>
      </w:r>
    </w:p>
    <w:p w14:paraId="3C94A2AD" w14:textId="77777777" w:rsidR="00505E39" w:rsidRDefault="00505E39" w:rsidP="00931DBF">
      <w:pPr>
        <w:tabs>
          <w:tab w:val="left" w:pos="540"/>
        </w:tabs>
        <w:spacing w:before="120" w:after="120"/>
      </w:pPr>
      <w:r w:rsidRPr="00887737">
        <w:rPr>
          <w:rStyle w:val="Strong"/>
          <w:bCs/>
        </w:rPr>
        <w:t>Vehicle</w:t>
      </w:r>
      <w:r>
        <w:rPr>
          <w:rFonts w:cs="Calibri"/>
          <w:bCs/>
        </w:rPr>
        <w:t xml:space="preserve"> is defined as </w:t>
      </w:r>
      <w:r>
        <w:t>something that a person drives and is licensed for road use.</w:t>
      </w:r>
    </w:p>
    <w:p w14:paraId="2D3189E9" w14:textId="77777777" w:rsidR="00505E39" w:rsidRDefault="00505E39" w:rsidP="00931DBF">
      <w:pPr>
        <w:tabs>
          <w:tab w:val="left" w:pos="540"/>
        </w:tabs>
        <w:spacing w:before="120" w:after="120"/>
        <w:rPr>
          <w:rFonts w:cs="Calibri"/>
        </w:rPr>
      </w:pPr>
      <w:r w:rsidRPr="00887737">
        <w:rPr>
          <w:rStyle w:val="Strong"/>
          <w:bCs/>
        </w:rPr>
        <w:t>WMS Assessor</w:t>
      </w:r>
      <w:r w:rsidRPr="00E16FA0">
        <w:rPr>
          <w:rFonts w:cs="Calibri"/>
          <w:b/>
          <w:bCs/>
        </w:rPr>
        <w:t xml:space="preserve"> </w:t>
      </w:r>
      <w:r w:rsidRPr="00E16FA0">
        <w:rPr>
          <w:rFonts w:cs="Calibri"/>
          <w:bCs/>
        </w:rPr>
        <w:t>m</w:t>
      </w:r>
      <w:r w:rsidRPr="00E16FA0">
        <w:rPr>
          <w:rFonts w:cs="Calibri"/>
        </w:rPr>
        <w:t>eans a D</w:t>
      </w:r>
      <w:r>
        <w:rPr>
          <w:rFonts w:cs="Calibri"/>
        </w:rPr>
        <w:t>SS</w:t>
      </w:r>
      <w:r w:rsidRPr="00E16FA0">
        <w:rPr>
          <w:rFonts w:cs="Calibri"/>
        </w:rPr>
        <w:t xml:space="preserve"> approved WMS Assessor who is a member of the National Panel of Assessors administered by D</w:t>
      </w:r>
      <w:r>
        <w:rPr>
          <w:rFonts w:cs="Calibri"/>
        </w:rPr>
        <w:t>SS</w:t>
      </w:r>
      <w:r w:rsidRPr="00E16FA0">
        <w:rPr>
          <w:rFonts w:cs="Calibri"/>
        </w:rPr>
        <w:t xml:space="preserve"> and </w:t>
      </w:r>
      <w:r>
        <w:rPr>
          <w:rFonts w:cs="Calibri"/>
        </w:rPr>
        <w:t>contracted under the Panel Deed.</w:t>
      </w:r>
    </w:p>
    <w:p w14:paraId="608478EC" w14:textId="77777777" w:rsidR="00505E39" w:rsidRDefault="00505E39" w:rsidP="00931DBF">
      <w:pPr>
        <w:rPr>
          <w:rFonts w:cs="Calibri"/>
        </w:rPr>
      </w:pPr>
      <w:r>
        <w:rPr>
          <w:rFonts w:cs="Calibri"/>
        </w:rPr>
        <w:br w:type="page"/>
      </w:r>
    </w:p>
    <w:p w14:paraId="551FE84C" w14:textId="77777777" w:rsidR="00505E39" w:rsidRPr="00C36BB6" w:rsidRDefault="00505E39" w:rsidP="00931DBF">
      <w:pPr>
        <w:pStyle w:val="Heading1"/>
        <w:keepNext/>
        <w:keepLines/>
        <w:numPr>
          <w:ilvl w:val="0"/>
          <w:numId w:val="20"/>
        </w:numPr>
        <w:spacing w:before="240" w:line="240" w:lineRule="auto"/>
        <w:contextualSpacing w:val="0"/>
      </w:pPr>
      <w:bookmarkStart w:id="60" w:name="_Toc454263160"/>
      <w:r>
        <w:lastRenderedPageBreak/>
        <w:t>Attachments</w:t>
      </w:r>
      <w:bookmarkEnd w:id="60"/>
    </w:p>
    <w:p w14:paraId="441FA166" w14:textId="77777777" w:rsidR="00505E39" w:rsidRPr="00F17172" w:rsidRDefault="00505E39" w:rsidP="00931DBF">
      <w:pPr>
        <w:pStyle w:val="Heading2"/>
      </w:pPr>
      <w:bookmarkStart w:id="61" w:name="_Toc392765377"/>
      <w:bookmarkStart w:id="62" w:name="_Toc454263161"/>
      <w:r w:rsidRPr="00F17172">
        <w:t>A</w:t>
      </w:r>
      <w:r>
        <w:t>ttachment</w:t>
      </w:r>
      <w:r w:rsidRPr="00F17172">
        <w:t xml:space="preserve"> 1 - EAF Application Terms and Conditions</w:t>
      </w:r>
      <w:bookmarkEnd w:id="61"/>
      <w:bookmarkEnd w:id="62"/>
    </w:p>
    <w:p w14:paraId="0C7F8E37" w14:textId="77777777" w:rsidR="00505E39" w:rsidRPr="00434E14" w:rsidRDefault="00505E39" w:rsidP="00931DBF">
      <w:r w:rsidRPr="00434E14">
        <w:t>The following is a copy of the EAF Application Terms and Conditions an appli</w:t>
      </w:r>
      <w:r>
        <w:t>cant is required to sign off on.</w:t>
      </w:r>
    </w:p>
    <w:p w14:paraId="147F8463"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understand that:</w:t>
      </w:r>
    </w:p>
    <w:p w14:paraId="7B068A7A" w14:textId="09CD1FCA" w:rsidR="00505E39" w:rsidRPr="00F17172" w:rsidRDefault="00505E39" w:rsidP="00931DBF">
      <w:pPr>
        <w:pStyle w:val="ListParagraph"/>
        <w:numPr>
          <w:ilvl w:val="0"/>
          <w:numId w:val="12"/>
        </w:numPr>
        <w:spacing w:before="120" w:after="120"/>
        <w:ind w:left="714" w:hanging="357"/>
        <w:rPr>
          <w:szCs w:val="20"/>
        </w:rPr>
      </w:pPr>
      <w:r w:rsidRPr="00F17172">
        <w:rPr>
          <w:szCs w:val="20"/>
        </w:rPr>
        <w:t>this form is used by applicants seeking assistance under the Employment Assistance Fund</w:t>
      </w:r>
    </w:p>
    <w:p w14:paraId="44FB5338"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the Employment Assistance Fund Application Form must be fully completed, submitted and approved before any assistance under the Employment Assistance Fund is provided. The Employment Assistance Fund Application Form will not be approved for any workplace Modifications, other items or services that I have already purchased.</w:t>
      </w:r>
      <w:r w:rsidRPr="00F17172">
        <w:rPr>
          <w:rFonts w:ascii="Courier New" w:hAnsi="Courier New"/>
          <w:szCs w:val="20"/>
        </w:rPr>
        <w:tab/>
      </w:r>
    </w:p>
    <w:p w14:paraId="78B47092"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I am responsible for paying for the items from my own funds after they are approved and for seeking reimbursement or partial reimbursement.</w:t>
      </w:r>
    </w:p>
    <w:p w14:paraId="3D4F7A17"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I must only apply for assistance for items which are not claimable from any other source, including Medicare, private health insurance or Australian Hearing Services</w:t>
      </w:r>
      <w:r w:rsidRPr="00F17172">
        <w:rPr>
          <w:szCs w:val="20"/>
          <w:lang w:eastAsia="en-AU"/>
        </w:rPr>
        <w:t>.</w:t>
      </w:r>
    </w:p>
    <w:p w14:paraId="2D0B914F"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I am not entitled to seek assistance for personal, medical, therapeutic, health or fitness items.</w:t>
      </w:r>
    </w:p>
    <w:p w14:paraId="2FD24C15"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 xml:space="preserve">I am an </w:t>
      </w:r>
      <w:r w:rsidRPr="00F17172">
        <w:rPr>
          <w:szCs w:val="20"/>
          <w:lang w:eastAsia="en-AU"/>
        </w:rPr>
        <w:t>Employer</w:t>
      </w:r>
      <w:r w:rsidRPr="00F17172">
        <w:rPr>
          <w:szCs w:val="20"/>
        </w:rPr>
        <w:t xml:space="preserve"> submitting this Application on behalf of an eligible employee; or I am a Disability Employment Services, </w:t>
      </w:r>
      <w:r>
        <w:rPr>
          <w:szCs w:val="20"/>
        </w:rPr>
        <w:t xml:space="preserve">Community and Development </w:t>
      </w:r>
      <w:r w:rsidRPr="00F17172">
        <w:rPr>
          <w:szCs w:val="20"/>
        </w:rPr>
        <w:t xml:space="preserve">Program, or </w:t>
      </w:r>
      <w:r w:rsidR="00821BEE">
        <w:rPr>
          <w:szCs w:val="20"/>
        </w:rPr>
        <w:t>j</w:t>
      </w:r>
      <w:r>
        <w:rPr>
          <w:szCs w:val="20"/>
        </w:rPr>
        <w:t>ob</w:t>
      </w:r>
      <w:r w:rsidR="00821BEE">
        <w:rPr>
          <w:szCs w:val="20"/>
        </w:rPr>
        <w:t>a</w:t>
      </w:r>
      <w:r>
        <w:rPr>
          <w:szCs w:val="20"/>
        </w:rPr>
        <w:t xml:space="preserve">ctive </w:t>
      </w:r>
      <w:r w:rsidR="00D06CD1">
        <w:rPr>
          <w:szCs w:val="20"/>
        </w:rPr>
        <w:t xml:space="preserve">provider; </w:t>
      </w:r>
      <w:r w:rsidRPr="00905C7A">
        <w:rPr>
          <w:szCs w:val="20"/>
        </w:rPr>
        <w:t>or a</w:t>
      </w:r>
      <w:r w:rsidR="00D06CD1" w:rsidRPr="00905C7A">
        <w:rPr>
          <w:szCs w:val="20"/>
        </w:rPr>
        <w:t>n</w:t>
      </w:r>
      <w:r w:rsidRPr="00905C7A">
        <w:rPr>
          <w:szCs w:val="20"/>
        </w:rPr>
        <w:t xml:space="preserve"> </w:t>
      </w:r>
      <w:r w:rsidR="00DE0C1A" w:rsidRPr="00905C7A">
        <w:rPr>
          <w:szCs w:val="20"/>
        </w:rPr>
        <w:t xml:space="preserve">Australian </w:t>
      </w:r>
      <w:r w:rsidRPr="00905C7A">
        <w:rPr>
          <w:szCs w:val="20"/>
        </w:rPr>
        <w:t>Disability Enterprise and</w:t>
      </w:r>
      <w:r w:rsidRPr="00F17172">
        <w:rPr>
          <w:szCs w:val="20"/>
        </w:rPr>
        <w:t xml:space="preserve"> am making this Application on behalf of an eligible job seeker or worker (‘the applicant’); or an eligible individual making this Application in respect to myself (‘the applicant’) in accordance with the conditions of the Employment Assistance Fund Guidelines.</w:t>
      </w:r>
    </w:p>
    <w:p w14:paraId="31BD86F0"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the Department may publish my name and the details of the financial assistance provided.</w:t>
      </w:r>
    </w:p>
    <w:p w14:paraId="4EEE7FB3"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By submitting this Application Form, I acknowledge that:</w:t>
      </w:r>
    </w:p>
    <w:p w14:paraId="2EA5E00D" w14:textId="77777777" w:rsidR="00505E39" w:rsidRPr="00F17172" w:rsidRDefault="00505E39" w:rsidP="00931DBF">
      <w:pPr>
        <w:pStyle w:val="ListParagraph"/>
        <w:numPr>
          <w:ilvl w:val="0"/>
          <w:numId w:val="13"/>
        </w:numPr>
        <w:spacing w:after="360"/>
        <w:ind w:left="709" w:hanging="357"/>
        <w:rPr>
          <w:szCs w:val="20"/>
        </w:rPr>
      </w:pPr>
      <w:r w:rsidRPr="00F17172">
        <w:rPr>
          <w:szCs w:val="20"/>
        </w:rPr>
        <w:t>all personal information I have provided in the Application Form is protected by law,</w:t>
      </w:r>
    </w:p>
    <w:p w14:paraId="2C912D63" w14:textId="77777777" w:rsidR="00505E39" w:rsidRPr="00F17172" w:rsidRDefault="00505E39" w:rsidP="00931DBF">
      <w:pPr>
        <w:pStyle w:val="ListParagraph"/>
        <w:numPr>
          <w:ilvl w:val="0"/>
          <w:numId w:val="13"/>
        </w:numPr>
        <w:spacing w:after="360"/>
        <w:ind w:left="709" w:hanging="357"/>
        <w:rPr>
          <w:szCs w:val="20"/>
        </w:rPr>
      </w:pPr>
      <w:r w:rsidRPr="00F17172">
        <w:rPr>
          <w:rFonts w:ascii="Courier New" w:hAnsi="Courier New"/>
          <w:szCs w:val="20"/>
        </w:rPr>
        <w:tab/>
      </w:r>
      <w:r w:rsidRPr="00F17172">
        <w:rPr>
          <w:szCs w:val="20"/>
        </w:rPr>
        <w:t>the Department is collecting the information in this Form and will use it to assess funding eligibility for the Employment Assistance Fund,</w:t>
      </w:r>
    </w:p>
    <w:p w14:paraId="58870090" w14:textId="77777777" w:rsidR="00505E39" w:rsidRPr="00F17172" w:rsidRDefault="00505E39" w:rsidP="00931DBF">
      <w:pPr>
        <w:pStyle w:val="ListParagraph"/>
        <w:numPr>
          <w:ilvl w:val="0"/>
          <w:numId w:val="13"/>
        </w:numPr>
        <w:spacing w:after="360"/>
        <w:ind w:left="709" w:hanging="357"/>
        <w:rPr>
          <w:szCs w:val="20"/>
        </w:rPr>
      </w:pPr>
      <w:r w:rsidRPr="00F17172">
        <w:rPr>
          <w:szCs w:val="20"/>
        </w:rPr>
        <w:t>The Department may provide the information in the Form to Approved Workplace Modifications Assessors and the employer of the Applicant, to facilitate a workplace modifications assessment,</w:t>
      </w:r>
    </w:p>
    <w:p w14:paraId="4E2D66BC" w14:textId="77777777" w:rsidR="00505E39" w:rsidRPr="00F17172" w:rsidRDefault="00505E39" w:rsidP="00931DBF">
      <w:pPr>
        <w:pStyle w:val="ListParagraph"/>
        <w:numPr>
          <w:ilvl w:val="0"/>
          <w:numId w:val="13"/>
        </w:numPr>
        <w:spacing w:after="120"/>
        <w:ind w:left="709" w:hanging="357"/>
        <w:rPr>
          <w:szCs w:val="20"/>
        </w:rPr>
      </w:pPr>
      <w:r w:rsidRPr="00F17172">
        <w:rPr>
          <w:szCs w:val="20"/>
        </w:rPr>
        <w:t>The Department may use the information in the Form for internal purposes relating to the administration of the Employment Assistance Fund, including but not limited to research, evaluation and analysis purposes conducted by the Department or other organisations on its behalf, and</w:t>
      </w:r>
    </w:p>
    <w:p w14:paraId="3ECB0CA5" w14:textId="77777777" w:rsidR="00505E39" w:rsidRPr="00F17172" w:rsidRDefault="00505E39" w:rsidP="00931DBF">
      <w:pPr>
        <w:pStyle w:val="ListParagraph"/>
        <w:numPr>
          <w:ilvl w:val="0"/>
          <w:numId w:val="13"/>
        </w:numPr>
        <w:spacing w:after="360"/>
        <w:ind w:left="709" w:hanging="357"/>
        <w:rPr>
          <w:rFonts w:cs="Calibri"/>
          <w:szCs w:val="20"/>
        </w:rPr>
      </w:pPr>
      <w:r w:rsidRPr="00F17172">
        <w:rPr>
          <w:szCs w:val="20"/>
        </w:rPr>
        <w:t xml:space="preserve">Assistance provided from the Employment Assistance Fund may be subject to repayment if the Applicant settles a compensation claim, which includes the </w:t>
      </w:r>
      <w:r w:rsidRPr="00F17172">
        <w:rPr>
          <w:rFonts w:cs="Calibri"/>
          <w:szCs w:val="20"/>
        </w:rPr>
        <w:t>assistance outlined in the Application Form.</w:t>
      </w:r>
    </w:p>
    <w:p w14:paraId="0EB0E153" w14:textId="77777777" w:rsidR="00505E39" w:rsidRPr="00F17172" w:rsidRDefault="00505E39" w:rsidP="00931DBF">
      <w:pPr>
        <w:pStyle w:val="ListParagraph"/>
        <w:numPr>
          <w:ilvl w:val="0"/>
          <w:numId w:val="15"/>
        </w:numPr>
        <w:spacing w:before="120" w:after="120"/>
        <w:ind w:left="284" w:hanging="357"/>
        <w:rPr>
          <w:rFonts w:cs="Calibri"/>
          <w:szCs w:val="20"/>
        </w:rPr>
      </w:pPr>
      <w:r w:rsidRPr="00F17172">
        <w:rPr>
          <w:rFonts w:cs="Calibri"/>
          <w:szCs w:val="20"/>
        </w:rPr>
        <w:t>I confirm that the Applicant:</w:t>
      </w:r>
    </w:p>
    <w:p w14:paraId="32C0D64A" w14:textId="18FC2C0D" w:rsidR="00505E39" w:rsidRDefault="00755D11"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r>
        <w:rPr>
          <w:szCs w:val="20"/>
        </w:rPr>
        <w:t xml:space="preserve">is an </w:t>
      </w:r>
      <w:r w:rsidR="00A64CF5">
        <w:rPr>
          <w:szCs w:val="20"/>
        </w:rPr>
        <w:t xml:space="preserve">Australian </w:t>
      </w:r>
      <w:r>
        <w:rPr>
          <w:szCs w:val="20"/>
        </w:rPr>
        <w:t>R</w:t>
      </w:r>
      <w:r w:rsidR="00A64CF5">
        <w:rPr>
          <w:szCs w:val="20"/>
        </w:rPr>
        <w:t>esiden</w:t>
      </w:r>
      <w:r>
        <w:rPr>
          <w:szCs w:val="20"/>
        </w:rPr>
        <w:t xml:space="preserve">t or </w:t>
      </w:r>
      <w:r w:rsidR="00D11E4F">
        <w:rPr>
          <w:szCs w:val="20"/>
        </w:rPr>
        <w:t xml:space="preserve">is an exception </w:t>
      </w:r>
      <w:r w:rsidR="00FA2B9F">
        <w:rPr>
          <w:szCs w:val="20"/>
        </w:rPr>
        <w:t xml:space="preserve">to this requirement </w:t>
      </w:r>
      <w:r w:rsidR="00D11E4F">
        <w:rPr>
          <w:szCs w:val="20"/>
        </w:rPr>
        <w:t>as either a T</w:t>
      </w:r>
      <w:r w:rsidR="00FA2B9F">
        <w:rPr>
          <w:szCs w:val="20"/>
        </w:rPr>
        <w:t xml:space="preserve">emporary </w:t>
      </w:r>
      <w:r w:rsidR="00D11E4F">
        <w:rPr>
          <w:szCs w:val="20"/>
        </w:rPr>
        <w:t>P</w:t>
      </w:r>
      <w:r w:rsidR="00FA2B9F">
        <w:rPr>
          <w:szCs w:val="20"/>
        </w:rPr>
        <w:t xml:space="preserve">rotection </w:t>
      </w:r>
      <w:r w:rsidR="00D11E4F">
        <w:rPr>
          <w:szCs w:val="20"/>
        </w:rPr>
        <w:t>V</w:t>
      </w:r>
      <w:r w:rsidR="00FA2B9F">
        <w:rPr>
          <w:szCs w:val="20"/>
        </w:rPr>
        <w:t>isa</w:t>
      </w:r>
      <w:r w:rsidR="00D11E4F">
        <w:rPr>
          <w:szCs w:val="20"/>
        </w:rPr>
        <w:t xml:space="preserve"> or S</w:t>
      </w:r>
      <w:r w:rsidR="00FA2B9F">
        <w:rPr>
          <w:szCs w:val="20"/>
        </w:rPr>
        <w:t xml:space="preserve">afe </w:t>
      </w:r>
      <w:r w:rsidR="00D11E4F">
        <w:rPr>
          <w:szCs w:val="20"/>
        </w:rPr>
        <w:t>H</w:t>
      </w:r>
      <w:r w:rsidR="00FA2B9F">
        <w:rPr>
          <w:szCs w:val="20"/>
        </w:rPr>
        <w:t xml:space="preserve">aven </w:t>
      </w:r>
      <w:r w:rsidR="00D11E4F">
        <w:rPr>
          <w:szCs w:val="20"/>
        </w:rPr>
        <w:t>E</w:t>
      </w:r>
      <w:r w:rsidR="00FA2B9F">
        <w:rPr>
          <w:szCs w:val="20"/>
        </w:rPr>
        <w:t xml:space="preserve">nterprise </w:t>
      </w:r>
      <w:r w:rsidR="00D11E4F">
        <w:rPr>
          <w:szCs w:val="20"/>
        </w:rPr>
        <w:t>V</w:t>
      </w:r>
      <w:r w:rsidR="00FA2B9F">
        <w:rPr>
          <w:szCs w:val="20"/>
        </w:rPr>
        <w:t>isa</w:t>
      </w:r>
      <w:r w:rsidR="00D11E4F">
        <w:rPr>
          <w:szCs w:val="20"/>
        </w:rPr>
        <w:t xml:space="preserve"> holder</w:t>
      </w:r>
      <w:r w:rsidR="00400C41">
        <w:rPr>
          <w:szCs w:val="20"/>
        </w:rPr>
        <w:t>.</w:t>
      </w:r>
    </w:p>
    <w:p w14:paraId="7629F32C" w14:textId="77777777" w:rsidR="00400C41" w:rsidRDefault="00400C41" w:rsidP="00F86E5A">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pPr>
      <w:r>
        <w:rPr>
          <w:szCs w:val="20"/>
        </w:rPr>
        <w:t>meets at least one of the following criteria:</w:t>
      </w:r>
    </w:p>
    <w:p w14:paraId="07DDC7A6" w14:textId="34DEA3BF" w:rsidR="00400C41" w:rsidRPr="00F753E6" w:rsidRDefault="00400C41" w:rsidP="00F86E5A">
      <w:pPr>
        <w:pStyle w:val="ListParagraph"/>
        <w:numPr>
          <w:ilvl w:val="1"/>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szCs w:val="20"/>
        </w:rPr>
      </w:pPr>
      <w:r>
        <w:rPr>
          <w:rFonts w:cs="Calibri"/>
        </w:rPr>
        <w:t xml:space="preserve">       </w:t>
      </w:r>
      <w:r w:rsidRPr="00400C41">
        <w:rPr>
          <w:rFonts w:cs="Calibri"/>
        </w:rPr>
        <w:t>have an offer of Employment or be Employed for a minimum of eight hours per week, for at least 13 weeks;</w:t>
      </w:r>
    </w:p>
    <w:p w14:paraId="675619A3" w14:textId="3A8508B0" w:rsidR="00400C41" w:rsidRPr="00F753E6" w:rsidRDefault="00400C41" w:rsidP="00F86E5A">
      <w:pPr>
        <w:pStyle w:val="ListParagraph"/>
        <w:numPr>
          <w:ilvl w:val="1"/>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szCs w:val="20"/>
        </w:rPr>
      </w:pPr>
      <w:r>
        <w:rPr>
          <w:rFonts w:cs="Calibri"/>
        </w:rPr>
        <w:t xml:space="preserve">       </w:t>
      </w:r>
      <w:r w:rsidRPr="00400C41">
        <w:rPr>
          <w:rFonts w:cs="Calibri"/>
        </w:rPr>
        <w:t>be Employed for a minimum of eight hours per week, where that Employment is reasonably expected to continue for at least 13 weeks; or</w:t>
      </w:r>
    </w:p>
    <w:p w14:paraId="00F80C12" w14:textId="352C7EA2" w:rsidR="00400C41" w:rsidRPr="00F753E6" w:rsidRDefault="00400C41" w:rsidP="00F86E5A">
      <w:pPr>
        <w:pStyle w:val="ListParagraph"/>
        <w:numPr>
          <w:ilvl w:val="1"/>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szCs w:val="20"/>
        </w:rPr>
      </w:pPr>
      <w:r>
        <w:rPr>
          <w:rFonts w:cs="Calibri"/>
        </w:rPr>
        <w:lastRenderedPageBreak/>
        <w:t xml:space="preserve">       </w:t>
      </w:r>
      <w:r w:rsidRPr="00400C41">
        <w:rPr>
          <w:rFonts w:cs="Calibri"/>
        </w:rPr>
        <w:t>be a S</w:t>
      </w:r>
      <w:r w:rsidRPr="00F753E6">
        <w:rPr>
          <w:rFonts w:cs="Calibri"/>
        </w:rPr>
        <w:t xml:space="preserve">elf-employed Worker who has been working at least 8 hours per week over the last 13 weeks and earning an hourly income that is at least equivalent to the </w:t>
      </w:r>
      <w:r w:rsidRPr="00F86E5A">
        <w:rPr>
          <w:rFonts w:cs="Calibri"/>
        </w:rPr>
        <w:t>National Minimum Wage</w:t>
      </w:r>
      <w:r w:rsidRPr="00400C41">
        <w:rPr>
          <w:rFonts w:cs="Calibri"/>
        </w:rPr>
        <w:t>.</w:t>
      </w:r>
    </w:p>
    <w:p w14:paraId="6CFF2AC3" w14:textId="77777777" w:rsidR="00505E39" w:rsidRPr="00F17172" w:rsidRDefault="00505E39"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r w:rsidRPr="00F17172">
        <w:rPr>
          <w:szCs w:val="20"/>
        </w:rPr>
        <w:t>has an ongoing disability that has lasted or is likely to last for at least two years and results in a limitation, restriction or impairment that substantially affects the Applicant’s work performance and requires a work Modification.</w:t>
      </w:r>
    </w:p>
    <w:p w14:paraId="14186039"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confirm that I have read and understood and agree to comply with the terms and conditions of the Employment Assistance Fund Guidelines.</w:t>
      </w:r>
    </w:p>
    <w:p w14:paraId="0630150C"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confirm that I have sought and gained permission from the Applicant to provide the personal information contained in this Form, if submitting it on behalf of the Applicant.</w:t>
      </w:r>
    </w:p>
    <w:p w14:paraId="7DA41285"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declare that the details in the Form are, to the best of my knowledge, true and correct.</w:t>
      </w:r>
    </w:p>
    <w:p w14:paraId="1A677C1E" w14:textId="77777777" w:rsidR="00505E39" w:rsidRDefault="00505E39" w:rsidP="00931DBF">
      <w:pPr>
        <w:pStyle w:val="ListParagraph"/>
        <w:numPr>
          <w:ilvl w:val="0"/>
          <w:numId w:val="15"/>
        </w:numPr>
        <w:spacing w:before="120" w:after="120"/>
        <w:ind w:left="283" w:hanging="357"/>
        <w:rPr>
          <w:rFonts w:cs="Calibri"/>
          <w:szCs w:val="20"/>
        </w:rPr>
        <w:sectPr w:rsidR="00505E39" w:rsidSect="00B00364">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1440" w:left="1440" w:header="708" w:footer="708" w:gutter="0"/>
          <w:cols w:space="708"/>
          <w:formProt w:val="0"/>
          <w:titlePg/>
          <w:docGrid w:linePitch="360"/>
        </w:sectPr>
      </w:pPr>
      <w:r w:rsidRPr="00F17172">
        <w:rPr>
          <w:rFonts w:cs="Calibri"/>
          <w:szCs w:val="20"/>
        </w:rPr>
        <w:t>I confirm that I am duly authorised to submit this Employment Assistance Application Form, if submitting it on behalf of the Applicant.</w:t>
      </w:r>
    </w:p>
    <w:p w14:paraId="0F1151DC" w14:textId="77777777" w:rsidR="00505E39" w:rsidRPr="00AE6971" w:rsidRDefault="00505E39" w:rsidP="00AE6971">
      <w:pPr>
        <w:pStyle w:val="Heading2"/>
        <w:rPr>
          <w:rStyle w:val="BookTitle"/>
          <w:i w:val="0"/>
          <w:smallCaps w:val="0"/>
          <w:spacing w:val="0"/>
        </w:rPr>
      </w:pPr>
      <w:bookmarkStart w:id="63" w:name="_Toc392765379"/>
      <w:bookmarkStart w:id="64" w:name="_Toc454263162"/>
      <w:r w:rsidRPr="00AE6971">
        <w:rPr>
          <w:rStyle w:val="BookTitle"/>
          <w:i w:val="0"/>
          <w:smallCaps w:val="0"/>
          <w:spacing w:val="0"/>
        </w:rPr>
        <w:lastRenderedPageBreak/>
        <w:t>Attachment 2 – Form – Claiming Auslan Level 1 Travel Fees</w:t>
      </w:r>
      <w:bookmarkEnd w:id="63"/>
      <w:bookmarkEnd w:id="64"/>
    </w:p>
    <w:p w14:paraId="267E18ED" w14:textId="77777777" w:rsidR="00505E39" w:rsidRPr="00F17172" w:rsidRDefault="00505E39" w:rsidP="00931DBF">
      <w:pPr>
        <w:spacing w:before="120" w:after="120"/>
        <w:rPr>
          <w:bCs/>
          <w:szCs w:val="24"/>
          <w:lang w:eastAsia="en-AU"/>
        </w:rPr>
      </w:pPr>
      <w:r w:rsidRPr="00F17172">
        <w:rPr>
          <w:bCs/>
          <w:szCs w:val="24"/>
          <w:lang w:eastAsia="en-AU"/>
        </w:rPr>
        <w:t>Employment Assistance Fund Claim for Auslan Level 1 Interpreting Travel Fees</w:t>
      </w:r>
    </w:p>
    <w:p w14:paraId="4E8EF1D2" w14:textId="77777777" w:rsidR="00505E39" w:rsidRPr="00F17172" w:rsidRDefault="00505E39" w:rsidP="00931DBF">
      <w:pPr>
        <w:spacing w:before="120" w:after="120"/>
        <w:rPr>
          <w:szCs w:val="24"/>
          <w:lang w:eastAsia="en-AU"/>
        </w:rPr>
      </w:pPr>
      <w:r w:rsidRPr="00F17172">
        <w:rPr>
          <w:bCs/>
          <w:szCs w:val="24"/>
          <w:lang w:eastAsia="en-AU"/>
        </w:rPr>
        <w:t xml:space="preserve">Applicants can apply for Reimbursement for Auslan interpreter travel fees (travel time only) at the hourly rate of $53 (GST inclusive), where travel is essential and is in excess of two hundred (200) km for a return trip from the business location of the interpreter to the approved assignment address. Travel fees are only available for approved Auslan Level 1 </w:t>
      </w:r>
      <w:r w:rsidR="00E06111">
        <w:rPr>
          <w:bCs/>
          <w:szCs w:val="24"/>
          <w:lang w:eastAsia="en-AU"/>
        </w:rPr>
        <w:t>N</w:t>
      </w:r>
      <w:r w:rsidRPr="00F17172">
        <w:rPr>
          <w:bCs/>
          <w:szCs w:val="24"/>
          <w:lang w:eastAsia="en-AU"/>
        </w:rPr>
        <w:t>ational Accredited Authority of Translators and Interpreters (NAATI) accredited Auslan interpreting.</w:t>
      </w:r>
    </w:p>
    <w:p w14:paraId="5CDFE831"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Pr>
          <w:rStyle w:val="Strong"/>
          <w:bCs/>
        </w:rPr>
        <w:t xml:space="preserve">EAF Application ID: </w:t>
      </w:r>
      <w:bookmarkStart w:id="65" w:name="Text1"/>
      <w:r>
        <w:rPr>
          <w:rStyle w:val="Strong"/>
          <w:bCs/>
        </w:rPr>
        <w:fldChar w:fldCharType="begin">
          <w:ffData>
            <w:name w:val="Text1"/>
            <w:enabled/>
            <w:calcOnExit w:val="0"/>
            <w:helpText w:type="text" w:val="Enter EAF Application ID."/>
            <w:statusText w:type="text" w:val="Enter EAF Application I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5"/>
    </w:p>
    <w:p w14:paraId="14DB9704"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Pr>
          <w:rStyle w:val="Strong"/>
          <w:bCs/>
        </w:rPr>
        <w:t xml:space="preserve">Name of Employee (who the interpreting was for): </w:t>
      </w:r>
      <w:bookmarkStart w:id="66" w:name="Text2"/>
      <w:r>
        <w:rPr>
          <w:rStyle w:val="Strong"/>
          <w:bCs/>
        </w:rPr>
        <w:fldChar w:fldCharType="begin">
          <w:ffData>
            <w:name w:val="Text2"/>
            <w:enabled/>
            <w:calcOnExit w:val="0"/>
            <w:helpText w:type="text" w:val="Enter the name of Employee who the interpreting was for."/>
            <w:statusText w:type="text" w:val="Enter the name of Employee who the interpreting was for."/>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6"/>
    </w:p>
    <w:p w14:paraId="473D278E"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Pr>
          <w:rStyle w:val="Strong"/>
          <w:bCs/>
        </w:rPr>
        <w:t xml:space="preserve">Interpreting is for the following date/s: </w:t>
      </w:r>
      <w:bookmarkStart w:id="67" w:name="Text3"/>
      <w:r>
        <w:rPr>
          <w:rStyle w:val="Strong"/>
          <w:bCs/>
        </w:rPr>
        <w:fldChar w:fldCharType="begin">
          <w:ffData>
            <w:name w:val="Text3"/>
            <w:enabled/>
            <w:calcOnExit w:val="0"/>
            <w:helpText w:type="text" w:val="Enter date/s interpreting is for."/>
            <w:statusText w:type="text" w:val="Enter date/s interpreting is for."/>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7"/>
    </w:p>
    <w:p w14:paraId="102347C8"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Pr>
          <w:rStyle w:val="Strong"/>
          <w:bCs/>
        </w:rPr>
        <w:t xml:space="preserve">Interpreting start time: </w:t>
      </w:r>
      <w:bookmarkStart w:id="68" w:name="Text4"/>
      <w:r>
        <w:rPr>
          <w:rStyle w:val="Strong"/>
          <w:bCs/>
        </w:rPr>
        <w:fldChar w:fldCharType="begin">
          <w:ffData>
            <w:name w:val="Text4"/>
            <w:enabled/>
            <w:calcOnExit w:val="0"/>
            <w:helpText w:type="text" w:val="Enter the interpreting start time."/>
            <w:statusText w:type="text" w:val="Enter the interpreting start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8"/>
    </w:p>
    <w:p w14:paraId="34858B4A"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Pr>
          <w:rStyle w:val="Strong"/>
          <w:bCs/>
        </w:rPr>
        <w:t xml:space="preserve">Interpreting finish time: </w:t>
      </w:r>
      <w:bookmarkStart w:id="69" w:name="Text5"/>
      <w:r>
        <w:rPr>
          <w:rStyle w:val="Strong"/>
          <w:bCs/>
        </w:rPr>
        <w:fldChar w:fldCharType="begin">
          <w:ffData>
            <w:name w:val="Text5"/>
            <w:enabled/>
            <w:calcOnExit w:val="0"/>
            <w:helpText w:type="text" w:val="Enter the interpreting finish time."/>
            <w:statusText w:type="text" w:val="Enter the interpreting finish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9"/>
    </w:p>
    <w:p w14:paraId="023D623D" w14:textId="77777777" w:rsidR="00505E39" w:rsidRDefault="00505E39" w:rsidP="00931DBF">
      <w:pPr>
        <w:pBdr>
          <w:top w:val="single" w:sz="4" w:space="1" w:color="auto"/>
          <w:left w:val="single" w:sz="4" w:space="0" w:color="auto"/>
          <w:bottom w:val="single" w:sz="4" w:space="0" w:color="auto"/>
          <w:right w:val="single" w:sz="4" w:space="4" w:color="auto"/>
        </w:pBdr>
        <w:spacing w:before="120" w:after="120"/>
        <w:rPr>
          <w:rStyle w:val="Strong"/>
          <w:b w:val="0"/>
        </w:rPr>
      </w:pPr>
      <w:r>
        <w:rPr>
          <w:rStyle w:val="Strong"/>
          <w:bCs/>
        </w:rPr>
        <w:t xml:space="preserve">Business location (address): </w:t>
      </w:r>
      <w:bookmarkStart w:id="70" w:name="Text6"/>
      <w:r>
        <w:rPr>
          <w:rStyle w:val="Strong"/>
          <w:bCs/>
        </w:rPr>
        <w:fldChar w:fldCharType="begin">
          <w:ffData>
            <w:name w:val="Text6"/>
            <w:enabled/>
            <w:calcOnExit w:val="0"/>
            <w:helpText w:type="text" w:val="Enter the business location (address) the interpreting occurred."/>
            <w:statusText w:type="text" w:val="Enter the business location (address) the interpreting occurre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0"/>
      <w:r>
        <w:rPr>
          <w:rStyle w:val="Strong"/>
          <w:bCs/>
        </w:rPr>
        <w:br/>
      </w:r>
    </w:p>
    <w:p w14:paraId="07EE7529" w14:textId="77777777" w:rsidR="00505E39" w:rsidRDefault="00505E39" w:rsidP="00931DBF">
      <w:pPr>
        <w:pBdr>
          <w:left w:val="single" w:sz="4" w:space="0" w:color="auto"/>
        </w:pBdr>
        <w:spacing w:before="240" w:after="240"/>
        <w:rPr>
          <w:rStyle w:val="Strong"/>
          <w:bCs/>
        </w:rPr>
      </w:pPr>
      <w:r>
        <w:rPr>
          <w:rStyle w:val="Strong"/>
          <w:bCs/>
        </w:rPr>
        <w:t xml:space="preserve">I claim Reimbursement for </w:t>
      </w:r>
      <w:bookmarkStart w:id="71" w:name="Text7"/>
      <w:r>
        <w:rPr>
          <w:rStyle w:val="Strong"/>
          <w:bCs/>
        </w:rPr>
        <w:fldChar w:fldCharType="begin">
          <w:ffData>
            <w:name w:val="Text7"/>
            <w:enabled/>
            <w:calcOnExit w:val="0"/>
            <w:helpText w:type="text" w:val="Enter number of kilometres for which reimbursement is being claimed."/>
            <w:statusText w:type="text" w:val="Enter number of kilometres for which reimbursement is being claime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1"/>
      <w:r>
        <w:rPr>
          <w:rStyle w:val="Strong"/>
          <w:bCs/>
        </w:rPr>
        <w:t>km. A total of $</w:t>
      </w:r>
      <w:bookmarkStart w:id="72" w:name="Text8"/>
      <w:r>
        <w:rPr>
          <w:rStyle w:val="Strong"/>
          <w:bCs/>
        </w:rPr>
        <w:fldChar w:fldCharType="begin">
          <w:ffData>
            <w:name w:val="Text8"/>
            <w:enabled/>
            <w:calcOnExit w:val="0"/>
            <w:helpText w:type="text" w:val="Enter monetary amount (including GST) for which reimbursement is being claimed."/>
            <w:statusText w:type="text" w:val="Enter monetary amount (including GST) for which reimbursement is being claime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2"/>
      <w:r>
        <w:rPr>
          <w:rStyle w:val="Strong"/>
          <w:bCs/>
        </w:rPr>
        <w:t xml:space="preserve"> (including GST) for </w:t>
      </w:r>
      <w:bookmarkStart w:id="73" w:name="Text9"/>
      <w:r>
        <w:rPr>
          <w:rStyle w:val="Strong"/>
          <w:bCs/>
        </w:rPr>
        <w:fldChar w:fldCharType="begin">
          <w:ffData>
            <w:name w:val="Text9"/>
            <w:enabled/>
            <w:calcOnExit w:val="0"/>
            <w:helpText w:type="text" w:val="Enter number of hours for which reimbursement is being claimed."/>
            <w:statusText w:type="text" w:val="Enter number of hours for which reimbursement is being claime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3"/>
      <w:r>
        <w:rPr>
          <w:rStyle w:val="Strong"/>
          <w:bCs/>
        </w:rPr>
        <w:t xml:space="preserve"> hours and </w:t>
      </w:r>
      <w:bookmarkStart w:id="74" w:name="Text10"/>
      <w:r>
        <w:rPr>
          <w:rStyle w:val="Strong"/>
          <w:bCs/>
        </w:rPr>
        <w:fldChar w:fldCharType="begin">
          <w:ffData>
            <w:name w:val="Text10"/>
            <w:enabled/>
            <w:calcOnExit w:val="0"/>
            <w:helpText w:type="text" w:val="Enter number of minutes for which reimbursement is being claimed."/>
            <w:statusText w:type="text" w:val="Enter number of minutes for which reimbursement is being claime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4"/>
      <w:r>
        <w:rPr>
          <w:rStyle w:val="Strong"/>
          <w:bCs/>
        </w:rPr>
        <w:t xml:space="preserve"> minutes of Auslan Level 1 interpreter Travel Time @ $53.00 per hour.</w:t>
      </w:r>
    </w:p>
    <w:p w14:paraId="621165CF" w14:textId="77777777" w:rsidR="00505E39" w:rsidRDefault="00505E39" w:rsidP="00931DBF">
      <w:pPr>
        <w:pBdr>
          <w:left w:val="single" w:sz="4" w:space="0" w:color="auto"/>
        </w:pBdr>
        <w:spacing w:before="240" w:after="0"/>
        <w:rPr>
          <w:rStyle w:val="Strong"/>
          <w:bCs/>
        </w:rPr>
      </w:pPr>
      <w:r>
        <w:rPr>
          <w:rStyle w:val="Strong"/>
          <w:bCs/>
        </w:rPr>
        <w:t>Details of the person or organisation seeking Reimbursement of Auslan Level 1 Travel Time.</w:t>
      </w:r>
    </w:p>
    <w:p w14:paraId="507BA4B5"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21162D">
        <w:rPr>
          <w:rStyle w:val="Strong"/>
          <w:bCs/>
        </w:rPr>
        <w:t>Name:</w:t>
      </w:r>
      <w:r>
        <w:rPr>
          <w:rStyle w:val="Strong"/>
          <w:bCs/>
        </w:rPr>
        <w:t xml:space="preserve"> </w:t>
      </w:r>
      <w:bookmarkStart w:id="75" w:name="Text21"/>
      <w:r>
        <w:rPr>
          <w:rStyle w:val="Strong"/>
          <w:bCs/>
        </w:rPr>
        <w:fldChar w:fldCharType="begin">
          <w:ffData>
            <w:name w:val="Text21"/>
            <w:enabled/>
            <w:calcOnExit w:val="0"/>
            <w:helpText w:type="text" w:val="Enter name of person or organisation seeking reimbursement of Auslan Level 1 Travel Time."/>
            <w:statusText w:type="text" w:val="Enter name of person or organisati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5"/>
    </w:p>
    <w:p w14:paraId="326AA19A"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360"/>
        <w:rPr>
          <w:rStyle w:val="Strong"/>
          <w:b w:val="0"/>
        </w:rPr>
      </w:pPr>
      <w:r w:rsidRPr="0021162D">
        <w:rPr>
          <w:rStyle w:val="Strong"/>
          <w:bCs/>
        </w:rPr>
        <w:t>Address</w:t>
      </w:r>
      <w:r>
        <w:rPr>
          <w:rStyle w:val="Strong"/>
          <w:bCs/>
        </w:rPr>
        <w:t xml:space="preserve">: </w:t>
      </w:r>
      <w:bookmarkStart w:id="76" w:name="Text22"/>
      <w:r>
        <w:rPr>
          <w:rStyle w:val="Strong"/>
          <w:bCs/>
        </w:rPr>
        <w:fldChar w:fldCharType="begin">
          <w:ffData>
            <w:name w:val="Text22"/>
            <w:enabled/>
            <w:calcOnExit w:val="0"/>
            <w:helpText w:type="text" w:val="Enter address of person or organisation seeking reimbursement of Auslan Level 1 Travel Time."/>
            <w:statusText w:type="text" w:val="Enter address of person or organisati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6"/>
    </w:p>
    <w:p w14:paraId="3FC64F5C" w14:textId="77777777"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F40D0E">
        <w:rPr>
          <w:rStyle w:val="Strong"/>
          <w:bCs/>
        </w:rPr>
        <w:t xml:space="preserve">Telephone: </w:t>
      </w:r>
      <w:bookmarkStart w:id="77" w:name="Text14"/>
      <w:r>
        <w:rPr>
          <w:rStyle w:val="Strong"/>
          <w:bCs/>
        </w:rPr>
        <w:fldChar w:fldCharType="begin">
          <w:ffData>
            <w:name w:val="Text14"/>
            <w:enabled/>
            <w:calcOnExit w:val="0"/>
            <w:helpText w:type="text" w:val="Enter phone number of the person seeking reimbursement of Auslan Level 1 Travel Time."/>
            <w:statusText w:type="text" w:val="Enter phone number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7"/>
    </w:p>
    <w:p w14:paraId="35DF6207" w14:textId="77777777"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F40D0E">
        <w:rPr>
          <w:rStyle w:val="Strong"/>
          <w:bCs/>
        </w:rPr>
        <w:t xml:space="preserve">TTY: </w:t>
      </w:r>
      <w:bookmarkStart w:id="78" w:name="Text15"/>
      <w:r>
        <w:rPr>
          <w:rStyle w:val="Strong"/>
          <w:bCs/>
        </w:rPr>
        <w:fldChar w:fldCharType="begin">
          <w:ffData>
            <w:name w:val="Text15"/>
            <w:enabled/>
            <w:calcOnExit w:val="0"/>
            <w:helpText w:type="text" w:val="Enter phone number of Text Telephone (TTY) of the person seeking reimbursement of Auslan Level 1 Travel Time."/>
            <w:statusText w:type="text" w:val="Enter phone number of Text Telephone (TTY)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8"/>
    </w:p>
    <w:p w14:paraId="55C065B5" w14:textId="77777777"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F40D0E">
        <w:rPr>
          <w:rStyle w:val="Strong"/>
          <w:bCs/>
        </w:rPr>
        <w:t xml:space="preserve">Email: </w:t>
      </w:r>
      <w:bookmarkStart w:id="79" w:name="Text16"/>
      <w:r>
        <w:rPr>
          <w:rStyle w:val="Strong"/>
          <w:bCs/>
        </w:rPr>
        <w:fldChar w:fldCharType="begin">
          <w:ffData>
            <w:name w:val="Text16"/>
            <w:enabled/>
            <w:calcOnExit w:val="0"/>
            <w:helpText w:type="text" w:val="Enter the email address of the person seeking reimbursement of Auslan Level 1 Travel Time."/>
            <w:statusText w:type="text" w:val="Enter the email address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9"/>
    </w:p>
    <w:p w14:paraId="510AAF50" w14:textId="77777777"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rPr>
          <w:rStyle w:val="Strong"/>
          <w:b w:val="0"/>
        </w:rPr>
      </w:pPr>
      <w:r w:rsidRPr="00F40D0E">
        <w:rPr>
          <w:rStyle w:val="Strong"/>
          <w:bCs/>
        </w:rPr>
        <w:t xml:space="preserve">Facsimile: </w:t>
      </w:r>
      <w:bookmarkStart w:id="80" w:name="Text17"/>
      <w:r>
        <w:rPr>
          <w:rStyle w:val="Strong"/>
          <w:bCs/>
        </w:rPr>
        <w:fldChar w:fldCharType="begin">
          <w:ffData>
            <w:name w:val="Text17"/>
            <w:enabled/>
            <w:calcOnExit w:val="0"/>
            <w:helpText w:type="text" w:val="Enter the facsimile of the person seeking reimbursement of Auslan Level 1 Travel Time."/>
            <w:statusText w:type="text" w:val="Enter the facsimile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0"/>
    </w:p>
    <w:p w14:paraId="21F472BF" w14:textId="77777777" w:rsidR="00505E39" w:rsidRDefault="00505E39" w:rsidP="00931DBF">
      <w:pPr>
        <w:spacing w:before="360"/>
        <w:rPr>
          <w:rStyle w:val="Strong"/>
          <w:b w:val="0"/>
        </w:rPr>
      </w:pPr>
      <w:r>
        <w:rPr>
          <w:rStyle w:val="Strong"/>
          <w:bCs/>
        </w:rPr>
        <w:t xml:space="preserve">Name: </w:t>
      </w:r>
      <w:bookmarkStart w:id="81" w:name="Text18"/>
      <w:r>
        <w:rPr>
          <w:rStyle w:val="Strong"/>
          <w:bCs/>
        </w:rPr>
        <w:fldChar w:fldCharType="begin">
          <w:ffData>
            <w:name w:val="Text18"/>
            <w:enabled/>
            <w:calcOnExit w:val="0"/>
            <w:helpText w:type="text" w:val="Enter the name of the person seeking reimbursement of Auslan Level 1 Travel Time."/>
            <w:statusText w:type="text" w:val="Enter the name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1"/>
    </w:p>
    <w:p w14:paraId="39E2C554" w14:textId="77777777" w:rsidR="00505E39" w:rsidRDefault="00505E39" w:rsidP="00931DBF">
      <w:pPr>
        <w:rPr>
          <w:rStyle w:val="Strong"/>
          <w:b w:val="0"/>
        </w:rPr>
      </w:pPr>
      <w:r>
        <w:rPr>
          <w:rStyle w:val="Strong"/>
          <w:bCs/>
        </w:rPr>
        <w:t xml:space="preserve">Signature: </w:t>
      </w:r>
      <w:bookmarkStart w:id="82" w:name="Text19"/>
      <w:r>
        <w:rPr>
          <w:rStyle w:val="Strong"/>
          <w:bCs/>
        </w:rPr>
        <w:fldChar w:fldCharType="begin">
          <w:ffData>
            <w:name w:val="Text19"/>
            <w:enabled/>
            <w:calcOnExit w:val="0"/>
            <w:helpText w:type="text" w:val="Input the signature of the person seeking reimbursement of Auslan Level 1 Travel Time."/>
            <w:statusText w:type="text" w:val="Input the signature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2"/>
    </w:p>
    <w:p w14:paraId="4BB90D58" w14:textId="77777777" w:rsidR="00505E39" w:rsidRDefault="00505E39" w:rsidP="00931DBF">
      <w:pPr>
        <w:rPr>
          <w:rStyle w:val="Strong"/>
          <w:b w:val="0"/>
        </w:rPr>
      </w:pPr>
      <w:r>
        <w:rPr>
          <w:rStyle w:val="Strong"/>
          <w:bCs/>
        </w:rPr>
        <w:t xml:space="preserve">Date: </w:t>
      </w:r>
      <w:bookmarkStart w:id="83" w:name="Text20"/>
      <w:r>
        <w:rPr>
          <w:rStyle w:val="Strong"/>
          <w:bCs/>
        </w:rPr>
        <w:fldChar w:fldCharType="begin">
          <w:ffData>
            <w:name w:val="Text20"/>
            <w:enabled/>
            <w:calcOnExit w:val="0"/>
            <w:helpText w:type="text" w:val="Enter the date (d/mm/yyyy) the Reimbursement claim form was signed."/>
            <w:statusText w:type="text" w:val="Enter the date (d/mm/yyyy) the Reimbursement claim form was signed."/>
            <w:textInput>
              <w:type w:val="date"/>
              <w:format w:val="d/MM/yyyy"/>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3"/>
    </w:p>
    <w:p w14:paraId="1541BD0B" w14:textId="77777777" w:rsidR="00505E39" w:rsidRPr="00F17172" w:rsidRDefault="00505E39" w:rsidP="00931DBF">
      <w:r>
        <w:rPr>
          <w:rStyle w:val="Strong"/>
          <w:bCs/>
        </w:rPr>
        <w:t>Return completed form to JobAccess, PO Box 1764, Osborne Park DC, WA 6916. Or fax to (08) 9382 9277.</w:t>
      </w:r>
    </w:p>
    <w:p w14:paraId="15FDFAD5" w14:textId="77777777" w:rsidR="00505E39" w:rsidRPr="005C3AA9" w:rsidRDefault="00505E39" w:rsidP="004B54CA">
      <w:pPr>
        <w:rPr>
          <w:rStyle w:val="BookTitle"/>
          <w:i w:val="0"/>
          <w:smallCaps w:val="0"/>
          <w:spacing w:val="0"/>
        </w:rPr>
      </w:pPr>
    </w:p>
    <w:sectPr w:rsidR="00505E39" w:rsidRPr="005C3AA9" w:rsidSect="00B00364">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23A0D" w14:textId="77777777" w:rsidR="007340C7" w:rsidRDefault="007340C7">
      <w:pPr>
        <w:spacing w:after="0" w:line="240" w:lineRule="auto"/>
      </w:pPr>
      <w:r>
        <w:separator/>
      </w:r>
    </w:p>
  </w:endnote>
  <w:endnote w:type="continuationSeparator" w:id="0">
    <w:p w14:paraId="47E2D0C9" w14:textId="77777777" w:rsidR="007340C7" w:rsidRDefault="0073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A898" w14:textId="77777777" w:rsidR="007340C7" w:rsidRDefault="00734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637F" w14:textId="54E5E44A" w:rsidR="007340C7" w:rsidRDefault="007340C7" w:rsidP="00B00364">
    <w:pPr>
      <w:pStyle w:val="Footer"/>
      <w:jc w:val="center"/>
    </w:pPr>
    <w:r>
      <w:fldChar w:fldCharType="begin"/>
    </w:r>
    <w:r>
      <w:instrText xml:space="preserve"> PAGE   \* MERGEFORMAT </w:instrText>
    </w:r>
    <w:r>
      <w:fldChar w:fldCharType="separate"/>
    </w:r>
    <w:r w:rsidR="00F86E5A">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1E6B" w14:textId="77777777" w:rsidR="007340C7" w:rsidRDefault="00734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B35EC" w14:textId="77777777" w:rsidR="007340C7" w:rsidRDefault="007340C7">
      <w:pPr>
        <w:spacing w:after="0" w:line="240" w:lineRule="auto"/>
      </w:pPr>
      <w:r>
        <w:separator/>
      </w:r>
    </w:p>
  </w:footnote>
  <w:footnote w:type="continuationSeparator" w:id="0">
    <w:p w14:paraId="28EBE83A" w14:textId="77777777" w:rsidR="007340C7" w:rsidRDefault="00734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C9D9" w14:textId="77777777" w:rsidR="007340C7" w:rsidRDefault="00734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659B" w14:textId="77777777" w:rsidR="007340C7" w:rsidRDefault="00734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5E18" w14:textId="77777777" w:rsidR="007340C7" w:rsidRDefault="0073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0647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C6032A"/>
    <w:multiLevelType w:val="multilevel"/>
    <w:tmpl w:val="FAA8A7EA"/>
    <w:lvl w:ilvl="0">
      <w:start w:val="1"/>
      <w:numFmt w:val="decimal"/>
      <w:pStyle w:val="ClauseHdg"/>
      <w:lvlText w:val="%1."/>
      <w:lvlJc w:val="left"/>
      <w:pPr>
        <w:tabs>
          <w:tab w:val="num" w:pos="0"/>
        </w:tabs>
        <w:ind w:left="578" w:hanging="578"/>
      </w:pPr>
      <w:rPr>
        <w:rFonts w:ascii="Calibri" w:hAnsi="Calibri" w:cs="Arial" w:hint="default"/>
        <w:b w:val="0"/>
        <w:sz w:val="22"/>
        <w:szCs w:val="22"/>
      </w:rPr>
    </w:lvl>
    <w:lvl w:ilvl="1">
      <w:numFmt w:val="bullet"/>
      <w:lvlText w:val="•"/>
      <w:lvlJc w:val="left"/>
      <w:pPr>
        <w:tabs>
          <w:tab w:val="num" w:pos="576"/>
        </w:tabs>
        <w:ind w:left="576" w:hanging="576"/>
      </w:pPr>
      <w:rPr>
        <w:rFonts w:ascii="Calibri" w:eastAsia="Times New Roman" w:hAnsi="Calibri" w:hint="default"/>
        <w:b w:val="0"/>
        <w:sz w:val="22"/>
      </w:rPr>
    </w:lvl>
    <w:lvl w:ilvl="2">
      <w:start w:val="1"/>
      <w:numFmt w:val="lowerLetter"/>
      <w:lvlText w:val="(%3)"/>
      <w:lvlJc w:val="left"/>
      <w:pPr>
        <w:tabs>
          <w:tab w:val="num" w:pos="851"/>
        </w:tabs>
        <w:ind w:left="851" w:hanging="851"/>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1580873"/>
    <w:multiLevelType w:val="hybridMultilevel"/>
    <w:tmpl w:val="BC50F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A31D65"/>
    <w:multiLevelType w:val="hybridMultilevel"/>
    <w:tmpl w:val="D128A5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A73658"/>
    <w:multiLevelType w:val="hybridMultilevel"/>
    <w:tmpl w:val="09066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13555"/>
    <w:multiLevelType w:val="hybridMultilevel"/>
    <w:tmpl w:val="AF388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1F424D"/>
    <w:multiLevelType w:val="hybridMultilevel"/>
    <w:tmpl w:val="6D027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D2CC0"/>
    <w:multiLevelType w:val="multilevel"/>
    <w:tmpl w:val="E49A80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70B7955"/>
    <w:multiLevelType w:val="hybridMultilevel"/>
    <w:tmpl w:val="2070C340"/>
    <w:lvl w:ilvl="0" w:tplc="34ACF4B0">
      <w:start w:val="1"/>
      <w:numFmt w:val="lowerLetter"/>
      <w:lvlText w:val="(%1)"/>
      <w:lvlJc w:val="left"/>
      <w:pPr>
        <w:tabs>
          <w:tab w:val="num" w:pos="1446"/>
        </w:tabs>
        <w:ind w:left="1446" w:hanging="87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B40738D"/>
    <w:multiLevelType w:val="hybridMultilevel"/>
    <w:tmpl w:val="5384835E"/>
    <w:lvl w:ilvl="0" w:tplc="0C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DD45340"/>
    <w:multiLevelType w:val="hybridMultilevel"/>
    <w:tmpl w:val="EFF41740"/>
    <w:lvl w:ilvl="0" w:tplc="34ACF4B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2E7B5682"/>
    <w:multiLevelType w:val="hybridMultilevel"/>
    <w:tmpl w:val="0EFE79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8300EA"/>
    <w:multiLevelType w:val="multilevel"/>
    <w:tmpl w:val="6E8AFFB8"/>
    <w:lvl w:ilvl="0">
      <w:start w:val="1"/>
      <w:numFmt w:val="decimal"/>
      <w:lvlText w:val="%1."/>
      <w:lvlJc w:val="left"/>
      <w:pPr>
        <w:ind w:left="360" w:hanging="360"/>
      </w:pPr>
      <w:rPr>
        <w:rFonts w:cs="Times New Roman" w:hint="default"/>
        <w:sz w:val="32"/>
        <w:szCs w:val="32"/>
      </w:rPr>
    </w:lvl>
    <w:lvl w:ilvl="1">
      <w:start w:val="1"/>
      <w:numFmt w:val="decimal"/>
      <w:lvlText w:val="%1.%2"/>
      <w:lvlJc w:val="left"/>
      <w:pPr>
        <w:ind w:left="43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4376618"/>
    <w:multiLevelType w:val="hybridMultilevel"/>
    <w:tmpl w:val="EDE27E5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4" w15:restartNumberingAfterBreak="0">
    <w:nsid w:val="36B50845"/>
    <w:multiLevelType w:val="hybridMultilevel"/>
    <w:tmpl w:val="C2E663BC"/>
    <w:lvl w:ilvl="0" w:tplc="34ACF4B0">
      <w:start w:val="1"/>
      <w:numFmt w:val="lowerLetter"/>
      <w:lvlText w:val="(%1)"/>
      <w:lvlJc w:val="left"/>
      <w:pPr>
        <w:ind w:left="1641" w:hanging="360"/>
      </w:pPr>
      <w:rPr>
        <w:rFonts w:cs="Times New Roman" w:hint="default"/>
      </w:rPr>
    </w:lvl>
    <w:lvl w:ilvl="1" w:tplc="0C09001B">
      <w:start w:val="1"/>
      <w:numFmt w:val="lowerRoman"/>
      <w:lvlText w:val="%2."/>
      <w:lvlJc w:val="right"/>
      <w:pPr>
        <w:ind w:left="1635" w:hanging="360"/>
      </w:pPr>
      <w:rPr>
        <w:rFonts w:hint="default"/>
      </w:rPr>
    </w:lvl>
    <w:lvl w:ilvl="2" w:tplc="0C09001B">
      <w:start w:val="1"/>
      <w:numFmt w:val="lowerRoman"/>
      <w:lvlText w:val="%3."/>
      <w:lvlJc w:val="right"/>
      <w:pPr>
        <w:ind w:left="3081" w:hanging="180"/>
      </w:pPr>
      <w:rPr>
        <w:rFonts w:cs="Times New Roman"/>
      </w:rPr>
    </w:lvl>
    <w:lvl w:ilvl="3" w:tplc="0C09000F" w:tentative="1">
      <w:start w:val="1"/>
      <w:numFmt w:val="decimal"/>
      <w:lvlText w:val="%4."/>
      <w:lvlJc w:val="left"/>
      <w:pPr>
        <w:ind w:left="3801" w:hanging="360"/>
      </w:pPr>
      <w:rPr>
        <w:rFonts w:cs="Times New Roman"/>
      </w:rPr>
    </w:lvl>
    <w:lvl w:ilvl="4" w:tplc="0C090019" w:tentative="1">
      <w:start w:val="1"/>
      <w:numFmt w:val="lowerLetter"/>
      <w:lvlText w:val="%5."/>
      <w:lvlJc w:val="left"/>
      <w:pPr>
        <w:ind w:left="4521" w:hanging="360"/>
      </w:pPr>
      <w:rPr>
        <w:rFonts w:cs="Times New Roman"/>
      </w:rPr>
    </w:lvl>
    <w:lvl w:ilvl="5" w:tplc="0C09001B" w:tentative="1">
      <w:start w:val="1"/>
      <w:numFmt w:val="lowerRoman"/>
      <w:lvlText w:val="%6."/>
      <w:lvlJc w:val="right"/>
      <w:pPr>
        <w:ind w:left="5241" w:hanging="180"/>
      </w:pPr>
      <w:rPr>
        <w:rFonts w:cs="Times New Roman"/>
      </w:rPr>
    </w:lvl>
    <w:lvl w:ilvl="6" w:tplc="0C09000F" w:tentative="1">
      <w:start w:val="1"/>
      <w:numFmt w:val="decimal"/>
      <w:lvlText w:val="%7."/>
      <w:lvlJc w:val="left"/>
      <w:pPr>
        <w:ind w:left="5961" w:hanging="360"/>
      </w:pPr>
      <w:rPr>
        <w:rFonts w:cs="Times New Roman"/>
      </w:rPr>
    </w:lvl>
    <w:lvl w:ilvl="7" w:tplc="0C090019" w:tentative="1">
      <w:start w:val="1"/>
      <w:numFmt w:val="lowerLetter"/>
      <w:lvlText w:val="%8."/>
      <w:lvlJc w:val="left"/>
      <w:pPr>
        <w:ind w:left="6681" w:hanging="360"/>
      </w:pPr>
      <w:rPr>
        <w:rFonts w:cs="Times New Roman"/>
      </w:rPr>
    </w:lvl>
    <w:lvl w:ilvl="8" w:tplc="0C09001B" w:tentative="1">
      <w:start w:val="1"/>
      <w:numFmt w:val="lowerRoman"/>
      <w:lvlText w:val="%9."/>
      <w:lvlJc w:val="right"/>
      <w:pPr>
        <w:ind w:left="7401" w:hanging="180"/>
      </w:pPr>
      <w:rPr>
        <w:rFonts w:cs="Times New Roman"/>
      </w:rPr>
    </w:lvl>
  </w:abstractNum>
  <w:abstractNum w:abstractNumId="15" w15:restartNumberingAfterBreak="0">
    <w:nsid w:val="43D62838"/>
    <w:multiLevelType w:val="hybridMultilevel"/>
    <w:tmpl w:val="086A3122"/>
    <w:lvl w:ilvl="0" w:tplc="079E9488">
      <w:start w:val="1"/>
      <w:numFmt w:val="lowerRoman"/>
      <w:lvlText w:val="(%1)"/>
      <w:lvlJc w:val="left"/>
      <w:pPr>
        <w:ind w:left="2880" w:hanging="360"/>
      </w:pPr>
      <w:rPr>
        <w:rFonts w:ascii="Arial" w:hAnsi="Arial" w:cs="Arial" w:hint="default"/>
        <w:sz w:val="22"/>
        <w:szCs w:val="22"/>
      </w:rPr>
    </w:lvl>
    <w:lvl w:ilvl="1" w:tplc="0C090019" w:tentative="1">
      <w:start w:val="1"/>
      <w:numFmt w:val="lowerLetter"/>
      <w:lvlText w:val="%2."/>
      <w:lvlJc w:val="left"/>
      <w:pPr>
        <w:ind w:left="3600" w:hanging="360"/>
      </w:pPr>
      <w:rPr>
        <w:rFonts w:cs="Times New Roman"/>
      </w:rPr>
    </w:lvl>
    <w:lvl w:ilvl="2" w:tplc="0C09001B" w:tentative="1">
      <w:start w:val="1"/>
      <w:numFmt w:val="lowerRoman"/>
      <w:lvlText w:val="%3."/>
      <w:lvlJc w:val="right"/>
      <w:pPr>
        <w:ind w:left="4320" w:hanging="180"/>
      </w:pPr>
      <w:rPr>
        <w:rFonts w:cs="Times New Roman"/>
      </w:rPr>
    </w:lvl>
    <w:lvl w:ilvl="3" w:tplc="0C09000F" w:tentative="1">
      <w:start w:val="1"/>
      <w:numFmt w:val="decimal"/>
      <w:lvlText w:val="%4."/>
      <w:lvlJc w:val="left"/>
      <w:pPr>
        <w:ind w:left="5040" w:hanging="360"/>
      </w:pPr>
      <w:rPr>
        <w:rFonts w:cs="Times New Roman"/>
      </w:rPr>
    </w:lvl>
    <w:lvl w:ilvl="4" w:tplc="0C090019" w:tentative="1">
      <w:start w:val="1"/>
      <w:numFmt w:val="lowerLetter"/>
      <w:lvlText w:val="%5."/>
      <w:lvlJc w:val="left"/>
      <w:pPr>
        <w:ind w:left="5760" w:hanging="360"/>
      </w:pPr>
      <w:rPr>
        <w:rFonts w:cs="Times New Roman"/>
      </w:rPr>
    </w:lvl>
    <w:lvl w:ilvl="5" w:tplc="0C09001B" w:tentative="1">
      <w:start w:val="1"/>
      <w:numFmt w:val="lowerRoman"/>
      <w:lvlText w:val="%6."/>
      <w:lvlJc w:val="right"/>
      <w:pPr>
        <w:ind w:left="6480" w:hanging="180"/>
      </w:pPr>
      <w:rPr>
        <w:rFonts w:cs="Times New Roman"/>
      </w:rPr>
    </w:lvl>
    <w:lvl w:ilvl="6" w:tplc="0C09000F" w:tentative="1">
      <w:start w:val="1"/>
      <w:numFmt w:val="decimal"/>
      <w:lvlText w:val="%7."/>
      <w:lvlJc w:val="left"/>
      <w:pPr>
        <w:ind w:left="7200" w:hanging="360"/>
      </w:pPr>
      <w:rPr>
        <w:rFonts w:cs="Times New Roman"/>
      </w:rPr>
    </w:lvl>
    <w:lvl w:ilvl="7" w:tplc="0C090019" w:tentative="1">
      <w:start w:val="1"/>
      <w:numFmt w:val="lowerLetter"/>
      <w:lvlText w:val="%8."/>
      <w:lvlJc w:val="left"/>
      <w:pPr>
        <w:ind w:left="7920" w:hanging="360"/>
      </w:pPr>
      <w:rPr>
        <w:rFonts w:cs="Times New Roman"/>
      </w:rPr>
    </w:lvl>
    <w:lvl w:ilvl="8" w:tplc="0C09001B" w:tentative="1">
      <w:start w:val="1"/>
      <w:numFmt w:val="lowerRoman"/>
      <w:lvlText w:val="%9."/>
      <w:lvlJc w:val="right"/>
      <w:pPr>
        <w:ind w:left="8640" w:hanging="180"/>
      </w:pPr>
      <w:rPr>
        <w:rFonts w:cs="Times New Roman"/>
      </w:rPr>
    </w:lvl>
  </w:abstractNum>
  <w:abstractNum w:abstractNumId="16" w15:restartNumberingAfterBreak="0">
    <w:nsid w:val="46806ABC"/>
    <w:multiLevelType w:val="hybridMultilevel"/>
    <w:tmpl w:val="E80CD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287436"/>
    <w:multiLevelType w:val="hybridMultilevel"/>
    <w:tmpl w:val="F71C8924"/>
    <w:lvl w:ilvl="0" w:tplc="34ACF4B0">
      <w:start w:val="1"/>
      <w:numFmt w:val="lowerLetter"/>
      <w:lvlText w:val="(%1)"/>
      <w:lvlJc w:val="left"/>
      <w:pPr>
        <w:ind w:left="1641" w:hanging="360"/>
      </w:pPr>
      <w:rPr>
        <w:rFonts w:cs="Times New Roman" w:hint="default"/>
      </w:rPr>
    </w:lvl>
    <w:lvl w:ilvl="1" w:tplc="0C09001B">
      <w:start w:val="1"/>
      <w:numFmt w:val="lowerRoman"/>
      <w:lvlText w:val="%2."/>
      <w:lvlJc w:val="right"/>
      <w:pPr>
        <w:ind w:left="1635" w:hanging="360"/>
      </w:pPr>
      <w:rPr>
        <w:rFonts w:hint="default"/>
      </w:rPr>
    </w:lvl>
    <w:lvl w:ilvl="2" w:tplc="0C09001B">
      <w:start w:val="1"/>
      <w:numFmt w:val="lowerRoman"/>
      <w:lvlText w:val="%3."/>
      <w:lvlJc w:val="right"/>
      <w:pPr>
        <w:ind w:left="3081" w:hanging="180"/>
      </w:pPr>
      <w:rPr>
        <w:rFonts w:cs="Times New Roman"/>
      </w:rPr>
    </w:lvl>
    <w:lvl w:ilvl="3" w:tplc="0C09000F" w:tentative="1">
      <w:start w:val="1"/>
      <w:numFmt w:val="decimal"/>
      <w:lvlText w:val="%4."/>
      <w:lvlJc w:val="left"/>
      <w:pPr>
        <w:ind w:left="3801" w:hanging="360"/>
      </w:pPr>
      <w:rPr>
        <w:rFonts w:cs="Times New Roman"/>
      </w:rPr>
    </w:lvl>
    <w:lvl w:ilvl="4" w:tplc="0C090019" w:tentative="1">
      <w:start w:val="1"/>
      <w:numFmt w:val="lowerLetter"/>
      <w:lvlText w:val="%5."/>
      <w:lvlJc w:val="left"/>
      <w:pPr>
        <w:ind w:left="4521" w:hanging="360"/>
      </w:pPr>
      <w:rPr>
        <w:rFonts w:cs="Times New Roman"/>
      </w:rPr>
    </w:lvl>
    <w:lvl w:ilvl="5" w:tplc="0C09001B" w:tentative="1">
      <w:start w:val="1"/>
      <w:numFmt w:val="lowerRoman"/>
      <w:lvlText w:val="%6."/>
      <w:lvlJc w:val="right"/>
      <w:pPr>
        <w:ind w:left="5241" w:hanging="180"/>
      </w:pPr>
      <w:rPr>
        <w:rFonts w:cs="Times New Roman"/>
      </w:rPr>
    </w:lvl>
    <w:lvl w:ilvl="6" w:tplc="0C09000F" w:tentative="1">
      <w:start w:val="1"/>
      <w:numFmt w:val="decimal"/>
      <w:lvlText w:val="%7."/>
      <w:lvlJc w:val="left"/>
      <w:pPr>
        <w:ind w:left="5961" w:hanging="360"/>
      </w:pPr>
      <w:rPr>
        <w:rFonts w:cs="Times New Roman"/>
      </w:rPr>
    </w:lvl>
    <w:lvl w:ilvl="7" w:tplc="0C090019" w:tentative="1">
      <w:start w:val="1"/>
      <w:numFmt w:val="lowerLetter"/>
      <w:lvlText w:val="%8."/>
      <w:lvlJc w:val="left"/>
      <w:pPr>
        <w:ind w:left="6681" w:hanging="360"/>
      </w:pPr>
      <w:rPr>
        <w:rFonts w:cs="Times New Roman"/>
      </w:rPr>
    </w:lvl>
    <w:lvl w:ilvl="8" w:tplc="0C09001B" w:tentative="1">
      <w:start w:val="1"/>
      <w:numFmt w:val="lowerRoman"/>
      <w:lvlText w:val="%9."/>
      <w:lvlJc w:val="right"/>
      <w:pPr>
        <w:ind w:left="7401" w:hanging="180"/>
      </w:pPr>
      <w:rPr>
        <w:rFonts w:cs="Times New Roman"/>
      </w:rPr>
    </w:lvl>
  </w:abstractNum>
  <w:abstractNum w:abstractNumId="18" w15:restartNumberingAfterBreak="0">
    <w:nsid w:val="4EE144C6"/>
    <w:multiLevelType w:val="hybridMultilevel"/>
    <w:tmpl w:val="D5F6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A518A5"/>
    <w:multiLevelType w:val="hybridMultilevel"/>
    <w:tmpl w:val="2B804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4912AA"/>
    <w:multiLevelType w:val="hybridMultilevel"/>
    <w:tmpl w:val="DE88C128"/>
    <w:lvl w:ilvl="0" w:tplc="0C090017">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DA2FE4"/>
    <w:multiLevelType w:val="multilevel"/>
    <w:tmpl w:val="D57463D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66371462"/>
    <w:multiLevelType w:val="hybridMultilevel"/>
    <w:tmpl w:val="547EBDAE"/>
    <w:lvl w:ilvl="0" w:tplc="90A47724">
      <w:start w:val="1"/>
      <w:numFmt w:val="lowerLetter"/>
      <w:lvlText w:val="(%1)"/>
      <w:lvlJc w:val="left"/>
      <w:pPr>
        <w:tabs>
          <w:tab w:val="num" w:pos="1446"/>
        </w:tabs>
        <w:ind w:left="1446" w:hanging="87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655107"/>
    <w:multiLevelType w:val="hybridMultilevel"/>
    <w:tmpl w:val="8E32A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EB7C24"/>
    <w:multiLevelType w:val="hybridMultilevel"/>
    <w:tmpl w:val="7AD8315E"/>
    <w:lvl w:ilvl="0" w:tplc="34ACF4B0">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5" w15:restartNumberingAfterBreak="0">
    <w:nsid w:val="726153A6"/>
    <w:multiLevelType w:val="hybridMultilevel"/>
    <w:tmpl w:val="E6947C1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7901731D"/>
    <w:multiLevelType w:val="hybridMultilevel"/>
    <w:tmpl w:val="6816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345DD9"/>
    <w:multiLevelType w:val="hybridMultilevel"/>
    <w:tmpl w:val="52C0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EF46EC"/>
    <w:multiLevelType w:val="hybridMultilevel"/>
    <w:tmpl w:val="002AB842"/>
    <w:lvl w:ilvl="0" w:tplc="6F5C93C4">
      <w:start w:val="1"/>
      <w:numFmt w:val="decimal"/>
      <w:lvlText w:val="%1)"/>
      <w:lvlJc w:val="left"/>
      <w:pPr>
        <w:ind w:left="720" w:hanging="360"/>
      </w:pPr>
      <w:rPr>
        <w:rFonts w:cs="Times New Roman" w:hint="default"/>
        <w:b w:val="0"/>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6"/>
  </w:num>
  <w:num w:numId="4">
    <w:abstractNumId w:val="25"/>
  </w:num>
  <w:num w:numId="5">
    <w:abstractNumId w:val="20"/>
  </w:num>
  <w:num w:numId="6">
    <w:abstractNumId w:val="6"/>
  </w:num>
  <w:num w:numId="7">
    <w:abstractNumId w:val="22"/>
  </w:num>
  <w:num w:numId="8">
    <w:abstractNumId w:val="23"/>
  </w:num>
  <w:num w:numId="9">
    <w:abstractNumId w:val="27"/>
  </w:num>
  <w:num w:numId="10">
    <w:abstractNumId w:val="8"/>
  </w:num>
  <w:num w:numId="11">
    <w:abstractNumId w:val="15"/>
  </w:num>
  <w:num w:numId="12">
    <w:abstractNumId w:val="10"/>
  </w:num>
  <w:num w:numId="13">
    <w:abstractNumId w:val="24"/>
  </w:num>
  <w:num w:numId="14">
    <w:abstractNumId w:val="14"/>
  </w:num>
  <w:num w:numId="15">
    <w:abstractNumId w:val="28"/>
  </w:num>
  <w:num w:numId="16">
    <w:abstractNumId w:val="5"/>
  </w:num>
  <w:num w:numId="17">
    <w:abstractNumId w:val="1"/>
  </w:num>
  <w:num w:numId="18">
    <w:abstractNumId w:val="13"/>
  </w:num>
  <w:num w:numId="19">
    <w:abstractNumId w:val="18"/>
  </w:num>
  <w:num w:numId="20">
    <w:abstractNumId w:val="12"/>
  </w:num>
  <w:num w:numId="21">
    <w:abstractNumId w:val="7"/>
  </w:num>
  <w:num w:numId="22">
    <w:abstractNumId w:val="21"/>
  </w:num>
  <w:num w:numId="23">
    <w:abstractNumId w:val="19"/>
  </w:num>
  <w:num w:numId="24">
    <w:abstractNumId w:val="11"/>
  </w:num>
  <w:num w:numId="25">
    <w:abstractNumId w:val="4"/>
  </w:num>
  <w:num w:numId="26">
    <w:abstractNumId w:val="16"/>
  </w:num>
  <w:num w:numId="27">
    <w:abstractNumId w:val="3"/>
  </w:num>
  <w:num w:numId="28">
    <w:abstractNumId w:val="2"/>
  </w:num>
  <w:num w:numId="29">
    <w:abstractNumId w:val="9"/>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F"/>
    <w:rsid w:val="000355AC"/>
    <w:rsid w:val="00042837"/>
    <w:rsid w:val="000630AA"/>
    <w:rsid w:val="00066FE2"/>
    <w:rsid w:val="000955FF"/>
    <w:rsid w:val="000C06D9"/>
    <w:rsid w:val="000C4E36"/>
    <w:rsid w:val="000F11C4"/>
    <w:rsid w:val="00114D8A"/>
    <w:rsid w:val="00144EB6"/>
    <w:rsid w:val="00146D53"/>
    <w:rsid w:val="00171276"/>
    <w:rsid w:val="0018277F"/>
    <w:rsid w:val="00182B3C"/>
    <w:rsid w:val="001A46B7"/>
    <w:rsid w:val="001C7F71"/>
    <w:rsid w:val="001D3DD6"/>
    <w:rsid w:val="001D48ED"/>
    <w:rsid w:val="001E5ABC"/>
    <w:rsid w:val="001E630D"/>
    <w:rsid w:val="001F4EDE"/>
    <w:rsid w:val="001F545F"/>
    <w:rsid w:val="0021162D"/>
    <w:rsid w:val="00234639"/>
    <w:rsid w:val="00244A97"/>
    <w:rsid w:val="002700BB"/>
    <w:rsid w:val="00285EBB"/>
    <w:rsid w:val="00285FF3"/>
    <w:rsid w:val="00290773"/>
    <w:rsid w:val="00290830"/>
    <w:rsid w:val="002B288E"/>
    <w:rsid w:val="002B56E1"/>
    <w:rsid w:val="002D2329"/>
    <w:rsid w:val="002D4969"/>
    <w:rsid w:val="002E609A"/>
    <w:rsid w:val="003000A5"/>
    <w:rsid w:val="003011E9"/>
    <w:rsid w:val="00313743"/>
    <w:rsid w:val="00322335"/>
    <w:rsid w:val="003323DB"/>
    <w:rsid w:val="00387798"/>
    <w:rsid w:val="003B2BB8"/>
    <w:rsid w:val="003B68DB"/>
    <w:rsid w:val="003C105C"/>
    <w:rsid w:val="003C46C4"/>
    <w:rsid w:val="003D34FF"/>
    <w:rsid w:val="00400C41"/>
    <w:rsid w:val="004078C1"/>
    <w:rsid w:val="00434E14"/>
    <w:rsid w:val="00444849"/>
    <w:rsid w:val="004A16D0"/>
    <w:rsid w:val="004B54CA"/>
    <w:rsid w:val="004D048F"/>
    <w:rsid w:val="004D2D52"/>
    <w:rsid w:val="004D75AA"/>
    <w:rsid w:val="004E4181"/>
    <w:rsid w:val="004E5CBF"/>
    <w:rsid w:val="004F0D48"/>
    <w:rsid w:val="00505E39"/>
    <w:rsid w:val="00512542"/>
    <w:rsid w:val="00513339"/>
    <w:rsid w:val="00554E9D"/>
    <w:rsid w:val="00581FE6"/>
    <w:rsid w:val="005851C7"/>
    <w:rsid w:val="00587E60"/>
    <w:rsid w:val="005A6A75"/>
    <w:rsid w:val="005B3213"/>
    <w:rsid w:val="005B5FA6"/>
    <w:rsid w:val="005C3AA9"/>
    <w:rsid w:val="005D09E9"/>
    <w:rsid w:val="005D28C4"/>
    <w:rsid w:val="005F47B6"/>
    <w:rsid w:val="006023D3"/>
    <w:rsid w:val="00631015"/>
    <w:rsid w:val="00646D93"/>
    <w:rsid w:val="006537B4"/>
    <w:rsid w:val="00663D24"/>
    <w:rsid w:val="00671F6A"/>
    <w:rsid w:val="00672702"/>
    <w:rsid w:val="00675FC0"/>
    <w:rsid w:val="006A4CE7"/>
    <w:rsid w:val="006C154F"/>
    <w:rsid w:val="006C4907"/>
    <w:rsid w:val="006C5231"/>
    <w:rsid w:val="006D0A82"/>
    <w:rsid w:val="006D0BDA"/>
    <w:rsid w:val="006D4F06"/>
    <w:rsid w:val="006F518A"/>
    <w:rsid w:val="00703587"/>
    <w:rsid w:val="00721AAA"/>
    <w:rsid w:val="007340C7"/>
    <w:rsid w:val="007462D1"/>
    <w:rsid w:val="00750881"/>
    <w:rsid w:val="00755D11"/>
    <w:rsid w:val="0077380D"/>
    <w:rsid w:val="00777648"/>
    <w:rsid w:val="0078452E"/>
    <w:rsid w:val="00785261"/>
    <w:rsid w:val="007B0256"/>
    <w:rsid w:val="007B4B84"/>
    <w:rsid w:val="007C6D0C"/>
    <w:rsid w:val="007F3E73"/>
    <w:rsid w:val="00810130"/>
    <w:rsid w:val="00821BEE"/>
    <w:rsid w:val="0085364C"/>
    <w:rsid w:val="00874442"/>
    <w:rsid w:val="00885574"/>
    <w:rsid w:val="00887737"/>
    <w:rsid w:val="00887C58"/>
    <w:rsid w:val="0089272A"/>
    <w:rsid w:val="008D1461"/>
    <w:rsid w:val="008F05AD"/>
    <w:rsid w:val="008F4883"/>
    <w:rsid w:val="00905C7A"/>
    <w:rsid w:val="009130BA"/>
    <w:rsid w:val="009225F0"/>
    <w:rsid w:val="00924E5F"/>
    <w:rsid w:val="00925122"/>
    <w:rsid w:val="00931DBF"/>
    <w:rsid w:val="00944B89"/>
    <w:rsid w:val="00946481"/>
    <w:rsid w:val="0095451A"/>
    <w:rsid w:val="00965F6E"/>
    <w:rsid w:val="0098207F"/>
    <w:rsid w:val="009846E6"/>
    <w:rsid w:val="009A2E50"/>
    <w:rsid w:val="009D17CB"/>
    <w:rsid w:val="009E0A4E"/>
    <w:rsid w:val="00A15A1F"/>
    <w:rsid w:val="00A22E5E"/>
    <w:rsid w:val="00A32BBC"/>
    <w:rsid w:val="00A551B0"/>
    <w:rsid w:val="00A62B65"/>
    <w:rsid w:val="00A64CF5"/>
    <w:rsid w:val="00A676F3"/>
    <w:rsid w:val="00A84D7C"/>
    <w:rsid w:val="00A91CFE"/>
    <w:rsid w:val="00AB0D19"/>
    <w:rsid w:val="00AB2F90"/>
    <w:rsid w:val="00AC3B9F"/>
    <w:rsid w:val="00AD3351"/>
    <w:rsid w:val="00AE45CB"/>
    <w:rsid w:val="00AE6644"/>
    <w:rsid w:val="00AE6971"/>
    <w:rsid w:val="00B00364"/>
    <w:rsid w:val="00B05015"/>
    <w:rsid w:val="00B10B86"/>
    <w:rsid w:val="00B13198"/>
    <w:rsid w:val="00B13F7A"/>
    <w:rsid w:val="00B17DE1"/>
    <w:rsid w:val="00B94AF0"/>
    <w:rsid w:val="00B95AE8"/>
    <w:rsid w:val="00BA2DB9"/>
    <w:rsid w:val="00BE4C58"/>
    <w:rsid w:val="00BE7148"/>
    <w:rsid w:val="00BF29ED"/>
    <w:rsid w:val="00C16728"/>
    <w:rsid w:val="00C36BB6"/>
    <w:rsid w:val="00C56D4E"/>
    <w:rsid w:val="00C70C76"/>
    <w:rsid w:val="00CB040B"/>
    <w:rsid w:val="00CC7C01"/>
    <w:rsid w:val="00CE20FA"/>
    <w:rsid w:val="00CE3FC4"/>
    <w:rsid w:val="00D06CD1"/>
    <w:rsid w:val="00D11E4F"/>
    <w:rsid w:val="00D147EF"/>
    <w:rsid w:val="00D27AF2"/>
    <w:rsid w:val="00D578F8"/>
    <w:rsid w:val="00D770AD"/>
    <w:rsid w:val="00DE0C1A"/>
    <w:rsid w:val="00E06111"/>
    <w:rsid w:val="00E16FA0"/>
    <w:rsid w:val="00E673A6"/>
    <w:rsid w:val="00EB01FF"/>
    <w:rsid w:val="00ED44E8"/>
    <w:rsid w:val="00EE58C6"/>
    <w:rsid w:val="00EE71B4"/>
    <w:rsid w:val="00F022B9"/>
    <w:rsid w:val="00F17172"/>
    <w:rsid w:val="00F27C99"/>
    <w:rsid w:val="00F300C4"/>
    <w:rsid w:val="00F321F6"/>
    <w:rsid w:val="00F40D0E"/>
    <w:rsid w:val="00F7116A"/>
    <w:rsid w:val="00F753E6"/>
    <w:rsid w:val="00F7624A"/>
    <w:rsid w:val="00F822F1"/>
    <w:rsid w:val="00F86E5A"/>
    <w:rsid w:val="00FA2B9F"/>
    <w:rsid w:val="00FF2885"/>
    <w:rsid w:val="00FF7B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5EBAD1"/>
  <w15:docId w15:val="{BEDF12B3-2053-4F17-91B2-2A86560D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BF"/>
    <w:pPr>
      <w:spacing w:after="200" w:line="276" w:lineRule="auto"/>
    </w:pPr>
    <w:rPr>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CA"/>
    <w:rPr>
      <w:rFonts w:ascii="Arial"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hAnsi="Arial" w:cs="Times New Roman"/>
      <w:b/>
      <w:bCs/>
    </w:rPr>
  </w:style>
  <w:style w:type="character" w:customStyle="1" w:styleId="Heading4Char">
    <w:name w:val="Heading 4 Char"/>
    <w:basedOn w:val="DefaultParagraphFont"/>
    <w:link w:val="Heading4"/>
    <w:uiPriority w:val="99"/>
    <w:locked/>
    <w:rsid w:val="004B54CA"/>
    <w:rPr>
      <w:rFonts w:ascii="Arial" w:hAnsi="Arial" w:cs="Times New Roman"/>
      <w:b/>
      <w:bCs/>
      <w:i/>
      <w:iC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i/>
    </w:rPr>
  </w:style>
  <w:style w:type="character" w:styleId="Strong">
    <w:name w:val="Strong"/>
    <w:basedOn w:val="DefaultParagraphFont"/>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smallCaps/>
    </w:rPr>
  </w:style>
  <w:style w:type="character" w:styleId="IntenseReference">
    <w:name w:val="Intense Reference"/>
    <w:basedOn w:val="DefaultParagraphFont"/>
    <w:uiPriority w:val="99"/>
    <w:qFormat/>
    <w:rsid w:val="004B54CA"/>
    <w:rPr>
      <w:smallCaps/>
      <w:spacing w:val="5"/>
      <w:u w:val="single"/>
    </w:rPr>
  </w:style>
  <w:style w:type="character" w:styleId="BookTitle">
    <w:name w:val="Book Title"/>
    <w:basedOn w:val="DefaultParagraphFont"/>
    <w:uiPriority w:val="99"/>
    <w:qFormat/>
    <w:rsid w:val="004B54CA"/>
    <w:rPr>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BalloonText">
    <w:name w:val="Balloon Text"/>
    <w:basedOn w:val="Normal"/>
    <w:link w:val="BalloonTextChar"/>
    <w:uiPriority w:val="99"/>
    <w:semiHidden/>
    <w:rsid w:val="009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DBF"/>
    <w:rPr>
      <w:rFonts w:ascii="Tahoma" w:hAnsi="Tahoma" w:cs="Tahoma"/>
      <w:sz w:val="16"/>
      <w:szCs w:val="16"/>
    </w:rPr>
  </w:style>
  <w:style w:type="paragraph" w:customStyle="1" w:styleId="Subclause">
    <w:name w:val="Subclause"/>
    <w:next w:val="Normal"/>
    <w:link w:val="SubclauseCharChar"/>
    <w:uiPriority w:val="99"/>
    <w:rsid w:val="00931DBF"/>
    <w:pPr>
      <w:tabs>
        <w:tab w:val="decimal" w:pos="624"/>
      </w:tabs>
      <w:spacing w:before="120" w:after="120"/>
    </w:pPr>
    <w:rPr>
      <w:rFonts w:eastAsia="Times New Roman"/>
      <w:color w:val="000000"/>
      <w:szCs w:val="20"/>
    </w:rPr>
  </w:style>
  <w:style w:type="character" w:customStyle="1" w:styleId="SubclauseCharChar">
    <w:name w:val="Subclause Char Char"/>
    <w:basedOn w:val="DefaultParagraphFont"/>
    <w:link w:val="Subclause"/>
    <w:uiPriority w:val="99"/>
    <w:locked/>
    <w:rsid w:val="00931DBF"/>
    <w:rPr>
      <w:rFonts w:ascii="Calibri" w:hAnsi="Calibri" w:cs="Times New Roman"/>
      <w:color w:val="000000"/>
      <w:sz w:val="22"/>
      <w:lang w:val="en-AU" w:eastAsia="en-AU" w:bidi="ar-SA"/>
    </w:rPr>
  </w:style>
  <w:style w:type="character" w:styleId="Hyperlink">
    <w:name w:val="Hyperlink"/>
    <w:basedOn w:val="DefaultParagraphFont"/>
    <w:uiPriority w:val="99"/>
    <w:rsid w:val="00931DBF"/>
    <w:rPr>
      <w:rFonts w:cs="Times New Roman"/>
      <w:color w:val="0000FF"/>
      <w:u w:val="single"/>
    </w:rPr>
  </w:style>
  <w:style w:type="table" w:styleId="TableGrid">
    <w:name w:val="Table Grid"/>
    <w:basedOn w:val="TableNormal"/>
    <w:uiPriority w:val="99"/>
    <w:rsid w:val="00931D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931DBF"/>
    <w:pPr>
      <w:tabs>
        <w:tab w:val="right" w:leader="dot" w:pos="9016"/>
      </w:tabs>
      <w:spacing w:after="100"/>
      <w:ind w:left="567"/>
    </w:pPr>
  </w:style>
  <w:style w:type="paragraph" w:styleId="TOC1">
    <w:name w:val="toc 1"/>
    <w:basedOn w:val="Normal"/>
    <w:next w:val="Normal"/>
    <w:autoRedefine/>
    <w:uiPriority w:val="39"/>
    <w:rsid w:val="00931DBF"/>
    <w:pPr>
      <w:spacing w:after="100"/>
    </w:pPr>
    <w:rPr>
      <w:sz w:val="24"/>
    </w:rPr>
  </w:style>
  <w:style w:type="paragraph" w:styleId="HTMLPreformatted">
    <w:name w:val="HTML Preformatted"/>
    <w:basedOn w:val="Normal"/>
    <w:link w:val="HTMLPreformattedChar"/>
    <w:uiPriority w:val="99"/>
    <w:semiHidden/>
    <w:rsid w:val="0093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locked/>
    <w:rsid w:val="00931DBF"/>
    <w:rPr>
      <w:rFonts w:ascii="Courier New" w:hAnsi="Courier New" w:cs="Courier New"/>
      <w:sz w:val="20"/>
      <w:szCs w:val="20"/>
      <w:lang w:eastAsia="en-AU"/>
    </w:rPr>
  </w:style>
  <w:style w:type="paragraph" w:styleId="Header">
    <w:name w:val="header"/>
    <w:basedOn w:val="Normal"/>
    <w:link w:val="HeaderChar"/>
    <w:uiPriority w:val="99"/>
    <w:rsid w:val="00931DB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31DBF"/>
    <w:rPr>
      <w:rFonts w:cs="Times New Roman"/>
    </w:rPr>
  </w:style>
  <w:style w:type="paragraph" w:styleId="Footer">
    <w:name w:val="footer"/>
    <w:basedOn w:val="Normal"/>
    <w:link w:val="FooterChar"/>
    <w:uiPriority w:val="99"/>
    <w:rsid w:val="00931DB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31DBF"/>
    <w:rPr>
      <w:rFonts w:cs="Times New Roman"/>
    </w:rPr>
  </w:style>
  <w:style w:type="character" w:styleId="CommentReference">
    <w:name w:val="annotation reference"/>
    <w:basedOn w:val="DefaultParagraphFont"/>
    <w:uiPriority w:val="99"/>
    <w:semiHidden/>
    <w:rsid w:val="00931DBF"/>
    <w:rPr>
      <w:rFonts w:cs="Times New Roman"/>
      <w:sz w:val="16"/>
      <w:szCs w:val="16"/>
    </w:rPr>
  </w:style>
  <w:style w:type="paragraph" w:styleId="CommentText">
    <w:name w:val="annotation text"/>
    <w:basedOn w:val="Normal"/>
    <w:link w:val="CommentTextChar"/>
    <w:uiPriority w:val="99"/>
    <w:semiHidden/>
    <w:rsid w:val="00931DB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31DBF"/>
    <w:rPr>
      <w:rFonts w:cs="Times New Roman"/>
      <w:sz w:val="20"/>
      <w:szCs w:val="20"/>
    </w:rPr>
  </w:style>
  <w:style w:type="paragraph" w:styleId="CommentSubject">
    <w:name w:val="annotation subject"/>
    <w:basedOn w:val="CommentText"/>
    <w:next w:val="CommentText"/>
    <w:link w:val="CommentSubjectChar"/>
    <w:uiPriority w:val="99"/>
    <w:semiHidden/>
    <w:rsid w:val="00931DBF"/>
    <w:rPr>
      <w:b/>
      <w:bCs/>
    </w:rPr>
  </w:style>
  <w:style w:type="character" w:customStyle="1" w:styleId="CommentSubjectChar">
    <w:name w:val="Comment Subject Char"/>
    <w:basedOn w:val="CommentTextChar"/>
    <w:link w:val="CommentSubject"/>
    <w:uiPriority w:val="99"/>
    <w:semiHidden/>
    <w:locked/>
    <w:rsid w:val="00931DBF"/>
    <w:rPr>
      <w:rFonts w:cs="Times New Roman"/>
      <w:b/>
      <w:bCs/>
      <w:sz w:val="20"/>
      <w:szCs w:val="20"/>
    </w:rPr>
  </w:style>
  <w:style w:type="paragraph" w:customStyle="1" w:styleId="TableBlackHeading">
    <w:name w:val="Table Black Heading"/>
    <w:basedOn w:val="Normal"/>
    <w:link w:val="TableBlackHeadingChar"/>
    <w:uiPriority w:val="99"/>
    <w:rsid w:val="00931DBF"/>
    <w:pPr>
      <w:spacing w:after="0" w:line="240" w:lineRule="auto"/>
    </w:pPr>
    <w:rPr>
      <w:rFonts w:eastAsia="Times New Roman" w:cs="Arial"/>
      <w:b/>
      <w:sz w:val="24"/>
      <w:szCs w:val="28"/>
    </w:rPr>
  </w:style>
  <w:style w:type="character" w:customStyle="1" w:styleId="TableBlackHeadingChar">
    <w:name w:val="Table Black Heading Char"/>
    <w:basedOn w:val="DefaultParagraphFont"/>
    <w:link w:val="TableBlackHeading"/>
    <w:uiPriority w:val="99"/>
    <w:locked/>
    <w:rsid w:val="00931DBF"/>
    <w:rPr>
      <w:rFonts w:ascii="Calibri" w:hAnsi="Calibri" w:cs="Arial"/>
      <w:b/>
      <w:sz w:val="28"/>
      <w:szCs w:val="28"/>
    </w:rPr>
  </w:style>
  <w:style w:type="paragraph" w:customStyle="1" w:styleId="Default">
    <w:name w:val="Default"/>
    <w:uiPriority w:val="99"/>
    <w:rsid w:val="00931DBF"/>
    <w:pPr>
      <w:autoSpaceDE w:val="0"/>
      <w:autoSpaceDN w:val="0"/>
      <w:adjustRightInd w:val="0"/>
    </w:pPr>
    <w:rPr>
      <w:rFonts w:cs="Calibri"/>
      <w:color w:val="000000"/>
      <w:sz w:val="24"/>
      <w:szCs w:val="24"/>
      <w:lang w:eastAsia="en-US"/>
    </w:rPr>
  </w:style>
  <w:style w:type="paragraph" w:customStyle="1" w:styleId="ClauseHdg">
    <w:name w:val="ClauseHdg"/>
    <w:next w:val="Normal"/>
    <w:uiPriority w:val="99"/>
    <w:rsid w:val="00931DBF"/>
    <w:pPr>
      <w:numPr>
        <w:numId w:val="17"/>
      </w:numPr>
    </w:pPr>
    <w:rPr>
      <w:rFonts w:eastAsia="Times New Roman"/>
      <w:b/>
      <w:szCs w:val="20"/>
      <w:lang w:eastAsia="en-US"/>
    </w:rPr>
  </w:style>
  <w:style w:type="paragraph" w:styleId="TOC3">
    <w:name w:val="toc 3"/>
    <w:basedOn w:val="Normal"/>
    <w:next w:val="Normal"/>
    <w:autoRedefine/>
    <w:uiPriority w:val="39"/>
    <w:rsid w:val="00931DBF"/>
    <w:pPr>
      <w:spacing w:after="100"/>
      <w:ind w:left="440"/>
    </w:pPr>
  </w:style>
  <w:style w:type="paragraph" w:styleId="Revision">
    <w:name w:val="Revision"/>
    <w:hidden/>
    <w:uiPriority w:val="99"/>
    <w:semiHidden/>
    <w:rsid w:val="00931DBF"/>
    <w:rPr>
      <w:lang w:eastAsia="en-US"/>
    </w:rPr>
  </w:style>
  <w:style w:type="paragraph" w:styleId="ListBullet">
    <w:name w:val="List Bullet"/>
    <w:basedOn w:val="Normal"/>
    <w:uiPriority w:val="99"/>
    <w:rsid w:val="00931DBF"/>
    <w:pPr>
      <w:spacing w:before="120" w:after="120" w:line="240" w:lineRule="auto"/>
      <w:contextualSpacing/>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access.gov.au/" TargetMode="External"/><Relationship Id="rId13" Type="http://schemas.openxmlformats.org/officeDocument/2006/relationships/hyperlink" Target="http://www.fwc.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jobaccess.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accessadvice@workfocu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obaccessadvice@workfocu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jobaccess.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7305</Words>
  <Characters>39675</Characters>
  <Application>Microsoft Office Word</Application>
  <DocSecurity>4</DocSecurity>
  <Lines>936</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RANDLES, Alec</dc:creator>
  <cp:keywords>[SEC=OFFICIAL]</cp:keywords>
  <cp:lastModifiedBy>AINSWORTH, Felicity</cp:lastModifiedBy>
  <cp:revision>2</cp:revision>
  <dcterms:created xsi:type="dcterms:W3CDTF">2021-10-29T01:14:00Z</dcterms:created>
  <dcterms:modified xsi:type="dcterms:W3CDTF">2021-10-29T01:14:00Z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7F1C43A5D08642608D7C75C7CBF3647B</vt:lpwstr>
  </property>
  <property fmtid="{D5CDD505-2E9C-101B-9397-08002B2CF9AE}" pid="9" name="PM_ProtectiveMarkingValue_Footer">
    <vt:lpwstr>OFFICIAL</vt:lpwstr>
  </property>
  <property fmtid="{D5CDD505-2E9C-101B-9397-08002B2CF9AE}" pid="10" name="PM_Originator_Hash_SHA1">
    <vt:lpwstr>EE45F63AC146C674357336308CEAD9AD6408F428</vt:lpwstr>
  </property>
  <property fmtid="{D5CDD505-2E9C-101B-9397-08002B2CF9AE}" pid="11" name="PM_OriginationTimeStamp">
    <vt:lpwstr>2021-10-29T01:13:18Z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C545AD1A4AA47E87C73DAFECA21A8D22</vt:lpwstr>
  </property>
  <property fmtid="{D5CDD505-2E9C-101B-9397-08002B2CF9AE}" pid="20" name="PM_Hash_Salt">
    <vt:lpwstr>0E66171D583E2E958B6B344408F1738F</vt:lpwstr>
  </property>
  <property fmtid="{D5CDD505-2E9C-101B-9397-08002B2CF9AE}" pid="21" name="PM_Hash_SHA1">
    <vt:lpwstr>8067712556F758ED7C6688190915AC51897E3FDE</vt:lpwstr>
  </property>
  <property fmtid="{D5CDD505-2E9C-101B-9397-08002B2CF9AE}" pid="22" name="PM_SecurityClassification_Prev">
    <vt:lpwstr>OFFICIAL</vt:lpwstr>
  </property>
  <property fmtid="{D5CDD505-2E9C-101B-9397-08002B2CF9AE}" pid="23" name="PM_Qualifier_Prev">
    <vt:lpwstr/>
  </property>
</Properties>
</file>