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3C" w:rsidRPr="0017153F" w:rsidRDefault="0017153F" w:rsidP="00393F96">
      <w:pPr>
        <w:widowControl w:val="0"/>
        <w:autoSpaceDE w:val="0"/>
        <w:autoSpaceDN w:val="0"/>
        <w:spacing w:before="1920" w:after="0" w:line="240" w:lineRule="auto"/>
        <w:ind w:left="1525"/>
        <w:rPr>
          <w:rFonts w:ascii="Times New Roman" w:eastAsia="Calibri" w:hAnsi="Calibri" w:cs="Calibri"/>
          <w:sz w:val="20"/>
          <w:lang w:val="en-US"/>
        </w:rPr>
      </w:pPr>
      <w:r w:rsidRPr="0017153F">
        <w:rPr>
          <w:rFonts w:ascii="Times New Roman" w:eastAsia="Calibri" w:hAnsi="Calibri" w:cs="Calibri"/>
          <w:noProof/>
          <w:sz w:val="20"/>
          <w:lang w:eastAsia="en-AU"/>
        </w:rPr>
        <w:drawing>
          <wp:inline distT="0" distB="0" distL="0" distR="0" wp14:anchorId="45F8BF6F" wp14:editId="72D4DA5D">
            <wp:extent cx="3915393" cy="2727007"/>
            <wp:effectExtent l="0" t="0" r="9525" b="0"/>
            <wp:docPr id="1" name="image1.jpeg" descr="Disability Employment Services Logo and Australian Crest" title="Disability Employment Services Logo and Australi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15393" cy="2727007"/>
                    </a:xfrm>
                    <a:prstGeom prst="rect">
                      <a:avLst/>
                    </a:prstGeom>
                  </pic:spPr>
                </pic:pic>
              </a:graphicData>
            </a:graphic>
          </wp:inline>
        </w:drawing>
      </w:r>
    </w:p>
    <w:p w:rsidR="0017153F" w:rsidRPr="0017153F" w:rsidRDefault="0017153F" w:rsidP="00173015">
      <w:pPr>
        <w:widowControl w:val="0"/>
        <w:autoSpaceDE w:val="0"/>
        <w:autoSpaceDN w:val="0"/>
        <w:spacing w:before="1080" w:after="0" w:line="240" w:lineRule="auto"/>
        <w:ind w:left="1525"/>
        <w:jc w:val="center"/>
        <w:rPr>
          <w:rFonts w:ascii="Calibri" w:eastAsia="Calibri" w:hAnsi="Calibri" w:cs="Calibri"/>
          <w:b/>
          <w:sz w:val="48"/>
          <w:lang w:val="en-US"/>
        </w:rPr>
      </w:pPr>
      <w:r w:rsidRPr="0017153F">
        <w:rPr>
          <w:rFonts w:ascii="Calibri" w:eastAsia="Calibri" w:hAnsi="Calibri" w:cs="Calibri"/>
          <w:b/>
          <w:sz w:val="48"/>
          <w:lang w:val="en-US"/>
        </w:rPr>
        <w:t>Supported Wage System</w:t>
      </w:r>
      <w:r w:rsidR="00173015">
        <w:rPr>
          <w:rFonts w:ascii="Calibri" w:eastAsia="Calibri" w:hAnsi="Calibri" w:cs="Calibri"/>
          <w:b/>
          <w:sz w:val="48"/>
          <w:lang w:val="en-US"/>
        </w:rPr>
        <w:t xml:space="preserve"> in Open Employment</w:t>
      </w:r>
      <w:r w:rsidRPr="0017153F">
        <w:rPr>
          <w:rFonts w:ascii="Calibri" w:eastAsia="Calibri" w:hAnsi="Calibri" w:cs="Calibri"/>
          <w:b/>
          <w:sz w:val="48"/>
          <w:lang w:val="en-US"/>
        </w:rPr>
        <w:t xml:space="preserve"> Handbook</w:t>
      </w:r>
    </w:p>
    <w:p w:rsidR="0017153F" w:rsidRPr="0017153F" w:rsidRDefault="00173015" w:rsidP="00393F96">
      <w:pPr>
        <w:widowControl w:val="0"/>
        <w:autoSpaceDE w:val="0"/>
        <w:autoSpaceDN w:val="0"/>
        <w:spacing w:before="720" w:after="0" w:line="240" w:lineRule="auto"/>
        <w:ind w:left="1060" w:right="885"/>
        <w:jc w:val="center"/>
        <w:rPr>
          <w:rFonts w:ascii="Calibri" w:eastAsia="Calibri" w:hAnsi="Calibri" w:cs="Calibri"/>
          <w:b/>
          <w:sz w:val="48"/>
          <w:lang w:val="en-US"/>
        </w:rPr>
      </w:pPr>
      <w:r>
        <w:rPr>
          <w:rFonts w:ascii="Calibri" w:eastAsia="Calibri" w:hAnsi="Calibri" w:cs="Calibri"/>
          <w:b/>
          <w:sz w:val="48"/>
          <w:lang w:val="en-US"/>
        </w:rPr>
        <w:t>1 July 2018</w:t>
      </w:r>
    </w:p>
    <w:p w:rsidR="0017153F" w:rsidRPr="0017153F" w:rsidRDefault="0017153F" w:rsidP="008B6366">
      <w:pPr>
        <w:widowControl w:val="0"/>
        <w:autoSpaceDE w:val="0"/>
        <w:autoSpaceDN w:val="0"/>
        <w:spacing w:before="600" w:after="0" w:line="271" w:lineRule="auto"/>
        <w:ind w:left="102"/>
        <w:outlineLvl w:val="2"/>
        <w:rPr>
          <w:rFonts w:ascii="Calibri" w:eastAsiaTheme="majorEastAsia" w:hAnsi="Calibri" w:cstheme="majorBidi"/>
          <w:b/>
          <w:bCs/>
          <w:lang w:val="en-US"/>
        </w:rPr>
      </w:pPr>
      <w:bookmarkStart w:id="0" w:name="_Toc516834005"/>
      <w:r w:rsidRPr="0017153F">
        <w:rPr>
          <w:rFonts w:ascii="Calibri" w:eastAsiaTheme="majorEastAsia" w:hAnsi="Calibri" w:cstheme="majorBidi"/>
          <w:b/>
          <w:bCs/>
          <w:lang w:val="en-US"/>
        </w:rPr>
        <w:t>Disclaimer</w:t>
      </w:r>
      <w:bookmarkEnd w:id="0"/>
    </w:p>
    <w:p w:rsidR="0017153F" w:rsidRPr="0017153F" w:rsidRDefault="0017153F" w:rsidP="0017153F">
      <w:pPr>
        <w:widowControl w:val="0"/>
        <w:autoSpaceDE w:val="0"/>
        <w:autoSpaceDN w:val="0"/>
        <w:spacing w:before="120" w:after="0" w:line="240" w:lineRule="auto"/>
        <w:ind w:left="102"/>
        <w:rPr>
          <w:rFonts w:ascii="Calibri" w:eastAsia="Calibri" w:hAnsi="Calibri" w:cs="Calibri"/>
          <w:lang w:val="en-US"/>
        </w:rPr>
      </w:pPr>
      <w:r>
        <w:rPr>
          <w:rFonts w:ascii="Calibri" w:eastAsia="Calibri" w:hAnsi="Calibri" w:cs="Calibri"/>
          <w:lang w:val="en-US"/>
        </w:rPr>
        <w:t>The Supported Wage System operates within the Australian industrial relations framework, therefore people wishing to use the Supported Wage System provisions must ensure that they are able to do so in accordance with the applicable industrial agreement, enterprise agreement or other industrial instrument</w:t>
      </w:r>
      <w:r w:rsidRPr="0017153F">
        <w:rPr>
          <w:rFonts w:ascii="Calibri" w:eastAsia="Calibri" w:hAnsi="Calibri" w:cs="Calibri"/>
          <w:lang w:val="en-US"/>
        </w:rPr>
        <w:t>.</w:t>
      </w:r>
    </w:p>
    <w:p w:rsidR="0017153F" w:rsidRPr="0017153F" w:rsidRDefault="0017153F" w:rsidP="0017153F">
      <w:pPr>
        <w:widowControl w:val="0"/>
        <w:autoSpaceDE w:val="0"/>
        <w:autoSpaceDN w:val="0"/>
        <w:spacing w:before="480" w:after="0" w:line="240" w:lineRule="auto"/>
        <w:contextualSpacing/>
        <w:rPr>
          <w:rFonts w:ascii="Calibri" w:eastAsiaTheme="majorEastAsia" w:hAnsi="Calibri" w:cstheme="majorBidi"/>
          <w:bCs/>
          <w:sz w:val="32"/>
          <w:szCs w:val="28"/>
          <w:lang w:val="en-US" w:bidi="en-US"/>
        </w:rPr>
      </w:pPr>
      <w:r w:rsidRPr="0017153F">
        <w:rPr>
          <w:rFonts w:ascii="Calibri" w:eastAsiaTheme="majorEastAsia" w:hAnsi="Calibri" w:cstheme="majorBidi"/>
          <w:b/>
          <w:bCs/>
          <w:sz w:val="32"/>
          <w:szCs w:val="28"/>
          <w:lang w:val="en-US" w:bidi="en-US"/>
        </w:rPr>
        <w:br w:type="page"/>
      </w:r>
      <w:r w:rsidRPr="0017153F">
        <w:rPr>
          <w:rFonts w:ascii="Calibri" w:eastAsiaTheme="majorEastAsia" w:hAnsi="Calibri" w:cstheme="majorBidi"/>
          <w:bCs/>
          <w:sz w:val="32"/>
          <w:szCs w:val="28"/>
          <w:lang w:val="en-US" w:bidi="en-US"/>
        </w:rPr>
        <w:lastRenderedPageBreak/>
        <w:t>Table of Contents</w:t>
      </w:r>
    </w:p>
    <w:sdt>
      <w:sdtPr>
        <w:rPr>
          <w:rFonts w:eastAsiaTheme="minorHAnsi" w:cstheme="minorBidi"/>
          <w:b w:val="0"/>
          <w:bCs w:val="0"/>
          <w:sz w:val="22"/>
          <w:szCs w:val="22"/>
          <w:lang w:bidi="ar-SA"/>
        </w:rPr>
        <w:id w:val="2083096236"/>
        <w:docPartObj>
          <w:docPartGallery w:val="Table of Contents"/>
          <w:docPartUnique/>
        </w:docPartObj>
      </w:sdtPr>
      <w:sdtEndPr>
        <w:rPr>
          <w:noProof/>
        </w:rPr>
      </w:sdtEndPr>
      <w:sdtContent>
        <w:p w:rsidR="009055BC" w:rsidRDefault="009055BC">
          <w:pPr>
            <w:pStyle w:val="TOCHeading"/>
          </w:pPr>
          <w:r>
            <w:t>Contents</w:t>
          </w:r>
        </w:p>
        <w:p w:rsidR="00914DDF" w:rsidRDefault="009055BC">
          <w:pPr>
            <w:pStyle w:val="TOC3"/>
            <w:tabs>
              <w:tab w:val="right" w:leader="dot" w:pos="924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516834005" w:history="1">
            <w:r w:rsidR="00914DDF" w:rsidRPr="00CF18F2">
              <w:rPr>
                <w:rStyle w:val="Hyperlink"/>
                <w:rFonts w:eastAsiaTheme="majorEastAsia" w:cstheme="majorBidi"/>
                <w:b/>
                <w:bCs/>
                <w:noProof/>
              </w:rPr>
              <w:t>Disclaimer</w:t>
            </w:r>
            <w:r w:rsidR="00914DDF">
              <w:rPr>
                <w:noProof/>
                <w:webHidden/>
              </w:rPr>
              <w:tab/>
            </w:r>
            <w:r w:rsidR="00914DDF">
              <w:rPr>
                <w:noProof/>
                <w:webHidden/>
              </w:rPr>
              <w:fldChar w:fldCharType="begin"/>
            </w:r>
            <w:r w:rsidR="00914DDF">
              <w:rPr>
                <w:noProof/>
                <w:webHidden/>
              </w:rPr>
              <w:instrText xml:space="preserve"> PAGEREF _Toc516834005 \h </w:instrText>
            </w:r>
            <w:r w:rsidR="00914DDF">
              <w:rPr>
                <w:noProof/>
                <w:webHidden/>
              </w:rPr>
            </w:r>
            <w:r w:rsidR="00914DDF">
              <w:rPr>
                <w:noProof/>
                <w:webHidden/>
              </w:rPr>
              <w:fldChar w:fldCharType="separate"/>
            </w:r>
            <w:r w:rsidR="00914DDF">
              <w:rPr>
                <w:noProof/>
                <w:webHidden/>
              </w:rPr>
              <w:t>1</w:t>
            </w:r>
            <w:r w:rsidR="00914DDF">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06" w:history="1">
            <w:r w:rsidRPr="00CF18F2">
              <w:rPr>
                <w:rStyle w:val="Hyperlink"/>
                <w:rFonts w:cstheme="minorHAnsi"/>
                <w:noProof/>
              </w:rPr>
              <w:t>Section 1 Supported Wage System Overview</w:t>
            </w:r>
            <w:r>
              <w:rPr>
                <w:noProof/>
                <w:webHidden/>
              </w:rPr>
              <w:tab/>
            </w:r>
            <w:r>
              <w:rPr>
                <w:noProof/>
                <w:webHidden/>
              </w:rPr>
              <w:fldChar w:fldCharType="begin"/>
            </w:r>
            <w:r>
              <w:rPr>
                <w:noProof/>
                <w:webHidden/>
              </w:rPr>
              <w:instrText xml:space="preserve"> PAGEREF _Toc516834006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07" w:history="1">
            <w:r w:rsidRPr="00CF18F2">
              <w:rPr>
                <w:rStyle w:val="Hyperlink"/>
                <w:rFonts w:cstheme="minorHAnsi"/>
                <w:noProof/>
              </w:rPr>
              <w:t>Introduction</w:t>
            </w:r>
            <w:r>
              <w:rPr>
                <w:noProof/>
                <w:webHidden/>
              </w:rPr>
              <w:tab/>
            </w:r>
            <w:r>
              <w:rPr>
                <w:noProof/>
                <w:webHidden/>
              </w:rPr>
              <w:fldChar w:fldCharType="begin"/>
            </w:r>
            <w:r>
              <w:rPr>
                <w:noProof/>
                <w:webHidden/>
              </w:rPr>
              <w:instrText xml:space="preserve"> PAGEREF _Toc516834007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08" w:history="1">
            <w:r w:rsidRPr="00CF18F2">
              <w:rPr>
                <w:rStyle w:val="Hyperlink"/>
                <w:rFonts w:cstheme="minorHAnsi"/>
                <w:noProof/>
              </w:rPr>
              <w:t>Key principles of the SWS</w:t>
            </w:r>
            <w:r>
              <w:rPr>
                <w:noProof/>
                <w:webHidden/>
              </w:rPr>
              <w:tab/>
            </w:r>
            <w:r>
              <w:rPr>
                <w:noProof/>
                <w:webHidden/>
              </w:rPr>
              <w:fldChar w:fldCharType="begin"/>
            </w:r>
            <w:r>
              <w:rPr>
                <w:noProof/>
                <w:webHidden/>
              </w:rPr>
              <w:instrText xml:space="preserve"> PAGEREF _Toc516834008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09" w:history="1">
            <w:r w:rsidRPr="00CF18F2">
              <w:rPr>
                <w:rStyle w:val="Hyperlink"/>
                <w:rFonts w:cstheme="minorHAnsi"/>
                <w:noProof/>
              </w:rPr>
              <w:t>Industrial framework and conditions</w:t>
            </w:r>
            <w:r>
              <w:rPr>
                <w:noProof/>
                <w:webHidden/>
              </w:rPr>
              <w:tab/>
            </w:r>
            <w:r>
              <w:rPr>
                <w:noProof/>
                <w:webHidden/>
              </w:rPr>
              <w:fldChar w:fldCharType="begin"/>
            </w:r>
            <w:r>
              <w:rPr>
                <w:noProof/>
                <w:webHidden/>
              </w:rPr>
              <w:instrText xml:space="preserve"> PAGEREF _Toc516834009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0" w:history="1">
            <w:r w:rsidRPr="00CF18F2">
              <w:rPr>
                <w:rStyle w:val="Hyperlink"/>
                <w:rFonts w:cstheme="minorHAnsi"/>
                <w:noProof/>
              </w:rPr>
              <w:t>Equity of application</w:t>
            </w:r>
            <w:r>
              <w:rPr>
                <w:noProof/>
                <w:webHidden/>
              </w:rPr>
              <w:tab/>
            </w:r>
            <w:r>
              <w:rPr>
                <w:noProof/>
                <w:webHidden/>
              </w:rPr>
              <w:fldChar w:fldCharType="begin"/>
            </w:r>
            <w:r>
              <w:rPr>
                <w:noProof/>
                <w:webHidden/>
              </w:rPr>
              <w:instrText xml:space="preserve"> PAGEREF _Toc516834010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1" w:history="1">
            <w:r w:rsidRPr="00CF18F2">
              <w:rPr>
                <w:rStyle w:val="Hyperlink"/>
                <w:rFonts w:cstheme="minorHAnsi"/>
                <w:noProof/>
              </w:rPr>
              <w:t>Limits of use</w:t>
            </w:r>
            <w:r>
              <w:rPr>
                <w:noProof/>
                <w:webHidden/>
              </w:rPr>
              <w:tab/>
            </w:r>
            <w:r>
              <w:rPr>
                <w:noProof/>
                <w:webHidden/>
              </w:rPr>
              <w:fldChar w:fldCharType="begin"/>
            </w:r>
            <w:r>
              <w:rPr>
                <w:noProof/>
                <w:webHidden/>
              </w:rPr>
              <w:instrText xml:space="preserve"> PAGEREF _Toc516834011 \h </w:instrText>
            </w:r>
            <w:r>
              <w:rPr>
                <w:noProof/>
                <w:webHidden/>
              </w:rPr>
            </w:r>
            <w:r>
              <w:rPr>
                <w:noProof/>
                <w:webHidden/>
              </w:rPr>
              <w:fldChar w:fldCharType="separate"/>
            </w:r>
            <w:r>
              <w:rPr>
                <w:noProof/>
                <w:webHidden/>
              </w:rPr>
              <w:t>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2" w:history="1">
            <w:r w:rsidRPr="00CF18F2">
              <w:rPr>
                <w:rStyle w:val="Hyperlink"/>
                <w:rFonts w:cstheme="minorHAnsi"/>
                <w:noProof/>
              </w:rPr>
              <w:t>Eligibility of people not in receipt of the DSP</w:t>
            </w:r>
            <w:r>
              <w:rPr>
                <w:noProof/>
                <w:webHidden/>
              </w:rPr>
              <w:tab/>
            </w:r>
            <w:r>
              <w:rPr>
                <w:noProof/>
                <w:webHidden/>
              </w:rPr>
              <w:fldChar w:fldCharType="begin"/>
            </w:r>
            <w:r>
              <w:rPr>
                <w:noProof/>
                <w:webHidden/>
              </w:rPr>
              <w:instrText xml:space="preserve"> PAGEREF _Toc516834012 \h </w:instrText>
            </w:r>
            <w:r>
              <w:rPr>
                <w:noProof/>
                <w:webHidden/>
              </w:rPr>
            </w:r>
            <w:r>
              <w:rPr>
                <w:noProof/>
                <w:webHidden/>
              </w:rPr>
              <w:fldChar w:fldCharType="separate"/>
            </w:r>
            <w:r>
              <w:rPr>
                <w:noProof/>
                <w:webHidden/>
              </w:rPr>
              <w:t>6</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3" w:history="1">
            <w:r w:rsidRPr="00CF18F2">
              <w:rPr>
                <w:rStyle w:val="Hyperlink"/>
                <w:rFonts w:cstheme="minorHAnsi"/>
                <w:noProof/>
              </w:rPr>
              <w:t>Management of the system</w:t>
            </w:r>
            <w:r>
              <w:rPr>
                <w:noProof/>
                <w:webHidden/>
              </w:rPr>
              <w:tab/>
            </w:r>
            <w:r>
              <w:rPr>
                <w:noProof/>
                <w:webHidden/>
              </w:rPr>
              <w:fldChar w:fldCharType="begin"/>
            </w:r>
            <w:r>
              <w:rPr>
                <w:noProof/>
                <w:webHidden/>
              </w:rPr>
              <w:instrText xml:space="preserve"> PAGEREF _Toc516834013 \h </w:instrText>
            </w:r>
            <w:r>
              <w:rPr>
                <w:noProof/>
                <w:webHidden/>
              </w:rPr>
            </w:r>
            <w:r>
              <w:rPr>
                <w:noProof/>
                <w:webHidden/>
              </w:rPr>
              <w:fldChar w:fldCharType="separate"/>
            </w:r>
            <w:r>
              <w:rPr>
                <w:noProof/>
                <w:webHidden/>
              </w:rPr>
              <w:t>6</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14" w:history="1">
            <w:r w:rsidRPr="00CF18F2">
              <w:rPr>
                <w:rStyle w:val="Hyperlink"/>
                <w:rFonts w:cstheme="minorHAnsi"/>
                <w:noProof/>
              </w:rPr>
              <w:t>Assistance for employers</w:t>
            </w:r>
            <w:r>
              <w:rPr>
                <w:noProof/>
                <w:webHidden/>
              </w:rPr>
              <w:tab/>
            </w:r>
            <w:r>
              <w:rPr>
                <w:noProof/>
                <w:webHidden/>
              </w:rPr>
              <w:fldChar w:fldCharType="begin"/>
            </w:r>
            <w:r>
              <w:rPr>
                <w:noProof/>
                <w:webHidden/>
              </w:rPr>
              <w:instrText xml:space="preserve"> PAGEREF _Toc516834014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5" w:history="1">
            <w:r w:rsidRPr="00CF18F2">
              <w:rPr>
                <w:rStyle w:val="Hyperlink"/>
                <w:rFonts w:cstheme="minorHAnsi"/>
                <w:noProof/>
              </w:rPr>
              <w:t>SWS employer payment</w:t>
            </w:r>
            <w:r>
              <w:rPr>
                <w:noProof/>
                <w:webHidden/>
              </w:rPr>
              <w:tab/>
            </w:r>
            <w:r>
              <w:rPr>
                <w:noProof/>
                <w:webHidden/>
              </w:rPr>
              <w:fldChar w:fldCharType="begin"/>
            </w:r>
            <w:r>
              <w:rPr>
                <w:noProof/>
                <w:webHidden/>
              </w:rPr>
              <w:instrText xml:space="preserve"> PAGEREF _Toc516834015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6" w:history="1">
            <w:r w:rsidRPr="00CF18F2">
              <w:rPr>
                <w:rStyle w:val="Hyperlink"/>
                <w:rFonts w:cstheme="minorHAnsi"/>
                <w:noProof/>
              </w:rPr>
              <w:t>Eligibility</w:t>
            </w:r>
            <w:r>
              <w:rPr>
                <w:noProof/>
                <w:webHidden/>
              </w:rPr>
              <w:tab/>
            </w:r>
            <w:r>
              <w:rPr>
                <w:noProof/>
                <w:webHidden/>
              </w:rPr>
              <w:fldChar w:fldCharType="begin"/>
            </w:r>
            <w:r>
              <w:rPr>
                <w:noProof/>
                <w:webHidden/>
              </w:rPr>
              <w:instrText xml:space="preserve"> PAGEREF _Toc516834016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7" w:history="1">
            <w:r w:rsidRPr="00CF18F2">
              <w:rPr>
                <w:rStyle w:val="Hyperlink"/>
                <w:rFonts w:cstheme="minorHAnsi"/>
                <w:noProof/>
              </w:rPr>
              <w:t>Employment Assistance Fund (EAF)</w:t>
            </w:r>
            <w:r>
              <w:rPr>
                <w:noProof/>
                <w:webHidden/>
              </w:rPr>
              <w:tab/>
            </w:r>
            <w:r>
              <w:rPr>
                <w:noProof/>
                <w:webHidden/>
              </w:rPr>
              <w:fldChar w:fldCharType="begin"/>
            </w:r>
            <w:r>
              <w:rPr>
                <w:noProof/>
                <w:webHidden/>
              </w:rPr>
              <w:instrText xml:space="preserve"> PAGEREF _Toc516834017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18" w:history="1">
            <w:r w:rsidRPr="00CF18F2">
              <w:rPr>
                <w:rStyle w:val="Hyperlink"/>
                <w:rFonts w:cstheme="minorHAnsi"/>
                <w:noProof/>
              </w:rPr>
              <w:t>Assistance and information for SWS employees</w:t>
            </w:r>
            <w:r>
              <w:rPr>
                <w:noProof/>
                <w:webHidden/>
              </w:rPr>
              <w:tab/>
            </w:r>
            <w:r>
              <w:rPr>
                <w:noProof/>
                <w:webHidden/>
              </w:rPr>
              <w:fldChar w:fldCharType="begin"/>
            </w:r>
            <w:r>
              <w:rPr>
                <w:noProof/>
                <w:webHidden/>
              </w:rPr>
              <w:instrText xml:space="preserve"> PAGEREF _Toc516834018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19" w:history="1">
            <w:r w:rsidRPr="00CF18F2">
              <w:rPr>
                <w:rStyle w:val="Hyperlink"/>
                <w:rFonts w:cstheme="minorHAnsi"/>
                <w:noProof/>
              </w:rPr>
              <w:t>JobAccess website</w:t>
            </w:r>
            <w:r>
              <w:rPr>
                <w:noProof/>
                <w:webHidden/>
              </w:rPr>
              <w:tab/>
            </w:r>
            <w:r>
              <w:rPr>
                <w:noProof/>
                <w:webHidden/>
              </w:rPr>
              <w:fldChar w:fldCharType="begin"/>
            </w:r>
            <w:r>
              <w:rPr>
                <w:noProof/>
                <w:webHidden/>
              </w:rPr>
              <w:instrText xml:space="preserve"> PAGEREF _Toc516834019 \h </w:instrText>
            </w:r>
            <w:r>
              <w:rPr>
                <w:noProof/>
                <w:webHidden/>
              </w:rPr>
            </w:r>
            <w:r>
              <w:rPr>
                <w:noProof/>
                <w:webHidden/>
              </w:rPr>
              <w:fldChar w:fldCharType="separate"/>
            </w:r>
            <w:r>
              <w:rPr>
                <w:noProof/>
                <w:webHidden/>
              </w:rPr>
              <w:t>7</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0" w:history="1">
            <w:r w:rsidRPr="00CF18F2">
              <w:rPr>
                <w:rStyle w:val="Hyperlink"/>
                <w:rFonts w:cstheme="minorHAnsi"/>
                <w:noProof/>
              </w:rPr>
              <w:t>Assistance for an interpreter</w:t>
            </w:r>
            <w:r>
              <w:rPr>
                <w:noProof/>
                <w:webHidden/>
              </w:rPr>
              <w:tab/>
            </w:r>
            <w:r>
              <w:rPr>
                <w:noProof/>
                <w:webHidden/>
              </w:rPr>
              <w:fldChar w:fldCharType="begin"/>
            </w:r>
            <w:r>
              <w:rPr>
                <w:noProof/>
                <w:webHidden/>
              </w:rPr>
              <w:instrText xml:space="preserve"> PAGEREF _Toc516834020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1" w:history="1">
            <w:r w:rsidRPr="00CF18F2">
              <w:rPr>
                <w:rStyle w:val="Hyperlink"/>
                <w:rFonts w:cstheme="minorHAnsi"/>
                <w:noProof/>
              </w:rPr>
              <w:t>Retention of Pensioner Concession Card</w:t>
            </w:r>
            <w:r>
              <w:rPr>
                <w:noProof/>
                <w:webHidden/>
              </w:rPr>
              <w:tab/>
            </w:r>
            <w:r>
              <w:rPr>
                <w:noProof/>
                <w:webHidden/>
              </w:rPr>
              <w:fldChar w:fldCharType="begin"/>
            </w:r>
            <w:r>
              <w:rPr>
                <w:noProof/>
                <w:webHidden/>
              </w:rPr>
              <w:instrText xml:space="preserve"> PAGEREF _Toc516834021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2" w:history="1">
            <w:r w:rsidRPr="00CF18F2">
              <w:rPr>
                <w:rStyle w:val="Hyperlink"/>
                <w:noProof/>
              </w:rPr>
              <w:t>Mobility Allowance</w:t>
            </w:r>
            <w:r>
              <w:rPr>
                <w:noProof/>
                <w:webHidden/>
              </w:rPr>
              <w:tab/>
            </w:r>
            <w:r>
              <w:rPr>
                <w:noProof/>
                <w:webHidden/>
              </w:rPr>
              <w:fldChar w:fldCharType="begin"/>
            </w:r>
            <w:r>
              <w:rPr>
                <w:noProof/>
                <w:webHidden/>
              </w:rPr>
              <w:instrText xml:space="preserve"> PAGEREF _Toc516834022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3" w:history="1">
            <w:r w:rsidRPr="00CF18F2">
              <w:rPr>
                <w:rStyle w:val="Hyperlink"/>
                <w:rFonts w:cstheme="minorHAnsi"/>
                <w:noProof/>
              </w:rPr>
              <w:t>Workers’ compensation and superannuation</w:t>
            </w:r>
            <w:r>
              <w:rPr>
                <w:noProof/>
                <w:webHidden/>
              </w:rPr>
              <w:tab/>
            </w:r>
            <w:r>
              <w:rPr>
                <w:noProof/>
                <w:webHidden/>
              </w:rPr>
              <w:fldChar w:fldCharType="begin"/>
            </w:r>
            <w:r>
              <w:rPr>
                <w:noProof/>
                <w:webHidden/>
              </w:rPr>
              <w:instrText xml:space="preserve"> PAGEREF _Toc516834023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4" w:history="1">
            <w:r w:rsidRPr="00CF18F2">
              <w:rPr>
                <w:rStyle w:val="Hyperlink"/>
                <w:rFonts w:cstheme="minorHAnsi"/>
                <w:noProof/>
              </w:rPr>
              <w:t>Employer payment of the productivity-based wage</w:t>
            </w:r>
            <w:r>
              <w:rPr>
                <w:noProof/>
                <w:webHidden/>
              </w:rPr>
              <w:tab/>
            </w:r>
            <w:r>
              <w:rPr>
                <w:noProof/>
                <w:webHidden/>
              </w:rPr>
              <w:fldChar w:fldCharType="begin"/>
            </w:r>
            <w:r>
              <w:rPr>
                <w:noProof/>
                <w:webHidden/>
              </w:rPr>
              <w:instrText xml:space="preserve"> PAGEREF _Toc516834024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5" w:history="1">
            <w:r w:rsidRPr="00CF18F2">
              <w:rPr>
                <w:rStyle w:val="Hyperlink"/>
                <w:rFonts w:cstheme="minorHAnsi"/>
                <w:noProof/>
              </w:rPr>
              <w:t>Nominee</w:t>
            </w:r>
            <w:r>
              <w:rPr>
                <w:noProof/>
                <w:webHidden/>
              </w:rPr>
              <w:tab/>
            </w:r>
            <w:r>
              <w:rPr>
                <w:noProof/>
                <w:webHidden/>
              </w:rPr>
              <w:fldChar w:fldCharType="begin"/>
            </w:r>
            <w:r>
              <w:rPr>
                <w:noProof/>
                <w:webHidden/>
              </w:rPr>
              <w:instrText xml:space="preserve"> PAGEREF _Toc516834025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26" w:history="1">
            <w:r w:rsidRPr="00CF18F2">
              <w:rPr>
                <w:rStyle w:val="Hyperlink"/>
                <w:rFonts w:cstheme="minorHAnsi"/>
                <w:noProof/>
              </w:rPr>
              <w:t>Who conducts the SWS productivity assessment?</w:t>
            </w:r>
            <w:r>
              <w:rPr>
                <w:noProof/>
                <w:webHidden/>
              </w:rPr>
              <w:tab/>
            </w:r>
            <w:r>
              <w:rPr>
                <w:noProof/>
                <w:webHidden/>
              </w:rPr>
              <w:fldChar w:fldCharType="begin"/>
            </w:r>
            <w:r>
              <w:rPr>
                <w:noProof/>
                <w:webHidden/>
              </w:rPr>
              <w:instrText xml:space="preserve"> PAGEREF _Toc516834026 \h </w:instrText>
            </w:r>
            <w:r>
              <w:rPr>
                <w:noProof/>
                <w:webHidden/>
              </w:rPr>
            </w:r>
            <w:r>
              <w:rPr>
                <w:noProof/>
                <w:webHidden/>
              </w:rPr>
              <w:fldChar w:fldCharType="separate"/>
            </w:r>
            <w:r>
              <w:rPr>
                <w:noProof/>
                <w:webHidden/>
              </w:rPr>
              <w:t>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7" w:history="1">
            <w:r w:rsidRPr="00CF18F2">
              <w:rPr>
                <w:rStyle w:val="Hyperlink"/>
                <w:rFonts w:cstheme="minorHAnsi"/>
                <w:noProof/>
              </w:rPr>
              <w:t>Approval of SWS assessors</w:t>
            </w:r>
            <w:r>
              <w:rPr>
                <w:noProof/>
                <w:webHidden/>
              </w:rPr>
              <w:tab/>
            </w:r>
            <w:r>
              <w:rPr>
                <w:noProof/>
                <w:webHidden/>
              </w:rPr>
              <w:fldChar w:fldCharType="begin"/>
            </w:r>
            <w:r>
              <w:rPr>
                <w:noProof/>
                <w:webHidden/>
              </w:rPr>
              <w:instrText xml:space="preserve"> PAGEREF _Toc516834027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28" w:history="1">
            <w:r w:rsidRPr="00CF18F2">
              <w:rPr>
                <w:rStyle w:val="Hyperlink"/>
                <w:rFonts w:cstheme="minorHAnsi"/>
                <w:noProof/>
              </w:rPr>
              <w:t>SWS assessor accreditation</w:t>
            </w:r>
            <w:r>
              <w:rPr>
                <w:noProof/>
                <w:webHidden/>
              </w:rPr>
              <w:tab/>
            </w:r>
            <w:r>
              <w:rPr>
                <w:noProof/>
                <w:webHidden/>
              </w:rPr>
              <w:fldChar w:fldCharType="begin"/>
            </w:r>
            <w:r>
              <w:rPr>
                <w:noProof/>
                <w:webHidden/>
              </w:rPr>
              <w:instrText xml:space="preserve"> PAGEREF _Toc516834028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29" w:history="1">
            <w:r w:rsidRPr="00CF18F2">
              <w:rPr>
                <w:rStyle w:val="Hyperlink"/>
                <w:rFonts w:cstheme="minorHAnsi"/>
                <w:noProof/>
              </w:rPr>
              <w:t>A scenario of how people will enter the SWS</w:t>
            </w:r>
            <w:r>
              <w:rPr>
                <w:noProof/>
                <w:webHidden/>
              </w:rPr>
              <w:tab/>
            </w:r>
            <w:r>
              <w:rPr>
                <w:noProof/>
                <w:webHidden/>
              </w:rPr>
              <w:fldChar w:fldCharType="begin"/>
            </w:r>
            <w:r>
              <w:rPr>
                <w:noProof/>
                <w:webHidden/>
              </w:rPr>
              <w:instrText xml:space="preserve"> PAGEREF _Toc516834029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30" w:history="1">
            <w:r w:rsidRPr="00CF18F2">
              <w:rPr>
                <w:rStyle w:val="Hyperlink"/>
                <w:rFonts w:cstheme="minorHAnsi"/>
                <w:noProof/>
              </w:rPr>
              <w:t>Background</w:t>
            </w:r>
            <w:r>
              <w:rPr>
                <w:noProof/>
                <w:webHidden/>
              </w:rPr>
              <w:tab/>
            </w:r>
            <w:r>
              <w:rPr>
                <w:noProof/>
                <w:webHidden/>
              </w:rPr>
              <w:fldChar w:fldCharType="begin"/>
            </w:r>
            <w:r>
              <w:rPr>
                <w:noProof/>
                <w:webHidden/>
              </w:rPr>
              <w:instrText xml:space="preserve"> PAGEREF _Toc516834030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31" w:history="1">
            <w:r w:rsidRPr="00CF18F2">
              <w:rPr>
                <w:rStyle w:val="Hyperlink"/>
                <w:rFonts w:cstheme="minorHAnsi"/>
                <w:noProof/>
              </w:rPr>
              <w:t>Pre-employment steps</w:t>
            </w:r>
            <w:r>
              <w:rPr>
                <w:noProof/>
                <w:webHidden/>
              </w:rPr>
              <w:tab/>
            </w:r>
            <w:r>
              <w:rPr>
                <w:noProof/>
                <w:webHidden/>
              </w:rPr>
              <w:fldChar w:fldCharType="begin"/>
            </w:r>
            <w:r>
              <w:rPr>
                <w:noProof/>
                <w:webHidden/>
              </w:rPr>
              <w:instrText xml:space="preserve"> PAGEREF _Toc516834031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32" w:history="1">
            <w:r w:rsidRPr="00CF18F2">
              <w:rPr>
                <w:rStyle w:val="Hyperlink"/>
                <w:rFonts w:cstheme="minorHAnsi"/>
                <w:noProof/>
              </w:rPr>
              <w:t>Commencement of the Trial Period</w:t>
            </w:r>
            <w:r>
              <w:rPr>
                <w:noProof/>
                <w:webHidden/>
              </w:rPr>
              <w:tab/>
            </w:r>
            <w:r>
              <w:rPr>
                <w:noProof/>
                <w:webHidden/>
              </w:rPr>
              <w:fldChar w:fldCharType="begin"/>
            </w:r>
            <w:r>
              <w:rPr>
                <w:noProof/>
                <w:webHidden/>
              </w:rPr>
              <w:instrText xml:space="preserve"> PAGEREF _Toc516834032 \h </w:instrText>
            </w:r>
            <w:r>
              <w:rPr>
                <w:noProof/>
                <w:webHidden/>
              </w:rPr>
            </w:r>
            <w:r>
              <w:rPr>
                <w:noProof/>
                <w:webHidden/>
              </w:rPr>
              <w:fldChar w:fldCharType="separate"/>
            </w:r>
            <w:r>
              <w:rPr>
                <w:noProof/>
                <w:webHidden/>
              </w:rPr>
              <w:t>9</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33" w:history="1">
            <w:r w:rsidRPr="00CF18F2">
              <w:rPr>
                <w:rStyle w:val="Hyperlink"/>
                <w:rFonts w:cstheme="minorHAnsi"/>
                <w:noProof/>
              </w:rPr>
              <w:t>Work after the wage assessment agreement begins</w:t>
            </w:r>
            <w:r>
              <w:rPr>
                <w:noProof/>
                <w:webHidden/>
              </w:rPr>
              <w:tab/>
            </w:r>
            <w:r>
              <w:rPr>
                <w:noProof/>
                <w:webHidden/>
              </w:rPr>
              <w:fldChar w:fldCharType="begin"/>
            </w:r>
            <w:r>
              <w:rPr>
                <w:noProof/>
                <w:webHidden/>
              </w:rPr>
              <w:instrText xml:space="preserve"> PAGEREF _Toc516834033 \h </w:instrText>
            </w:r>
            <w:r>
              <w:rPr>
                <w:noProof/>
                <w:webHidden/>
              </w:rPr>
            </w:r>
            <w:r>
              <w:rPr>
                <w:noProof/>
                <w:webHidden/>
              </w:rPr>
              <w:fldChar w:fldCharType="separate"/>
            </w:r>
            <w:r>
              <w:rPr>
                <w:noProof/>
                <w:webHidden/>
              </w:rPr>
              <w:t>10</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34" w:history="1">
            <w:r w:rsidRPr="00CF18F2">
              <w:rPr>
                <w:rStyle w:val="Hyperlink"/>
                <w:rFonts w:cstheme="minorHAnsi"/>
                <w:noProof/>
              </w:rPr>
              <w:t>Section 2 How to Use the SWS administrative procedures</w:t>
            </w:r>
            <w:r>
              <w:rPr>
                <w:noProof/>
                <w:webHidden/>
              </w:rPr>
              <w:tab/>
            </w:r>
            <w:r>
              <w:rPr>
                <w:noProof/>
                <w:webHidden/>
              </w:rPr>
              <w:fldChar w:fldCharType="begin"/>
            </w:r>
            <w:r>
              <w:rPr>
                <w:noProof/>
                <w:webHidden/>
              </w:rPr>
              <w:instrText xml:space="preserve"> PAGEREF _Toc516834034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35" w:history="1">
            <w:r w:rsidRPr="00CF18F2">
              <w:rPr>
                <w:rStyle w:val="Hyperlink"/>
                <w:rFonts w:cstheme="minorHAnsi"/>
                <w:noProof/>
              </w:rPr>
              <w:t>Eligibility and funding procedures</w:t>
            </w:r>
            <w:r>
              <w:rPr>
                <w:noProof/>
                <w:webHidden/>
              </w:rPr>
              <w:tab/>
            </w:r>
            <w:r>
              <w:rPr>
                <w:noProof/>
                <w:webHidden/>
              </w:rPr>
              <w:fldChar w:fldCharType="begin"/>
            </w:r>
            <w:r>
              <w:rPr>
                <w:noProof/>
                <w:webHidden/>
              </w:rPr>
              <w:instrText xml:space="preserve"> PAGEREF _Toc516834035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36" w:history="1">
            <w:r w:rsidRPr="00CF18F2">
              <w:rPr>
                <w:rStyle w:val="Hyperlink"/>
                <w:rFonts w:cstheme="minorHAnsi"/>
                <w:noProof/>
              </w:rPr>
              <w:t>Contacting the Department’s Assessment Team</w:t>
            </w:r>
            <w:r>
              <w:rPr>
                <w:noProof/>
                <w:webHidden/>
              </w:rPr>
              <w:tab/>
            </w:r>
            <w:r>
              <w:rPr>
                <w:noProof/>
                <w:webHidden/>
              </w:rPr>
              <w:fldChar w:fldCharType="begin"/>
            </w:r>
            <w:r>
              <w:rPr>
                <w:noProof/>
                <w:webHidden/>
              </w:rPr>
              <w:instrText xml:space="preserve"> PAGEREF _Toc516834036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37" w:history="1">
            <w:r w:rsidRPr="00CF18F2">
              <w:rPr>
                <w:rStyle w:val="Hyperlink"/>
                <w:rFonts w:cstheme="minorHAnsi"/>
                <w:noProof/>
              </w:rPr>
              <w:t>Making the application</w:t>
            </w:r>
            <w:r>
              <w:rPr>
                <w:noProof/>
                <w:webHidden/>
              </w:rPr>
              <w:tab/>
            </w:r>
            <w:r>
              <w:rPr>
                <w:noProof/>
                <w:webHidden/>
              </w:rPr>
              <w:fldChar w:fldCharType="begin"/>
            </w:r>
            <w:r>
              <w:rPr>
                <w:noProof/>
                <w:webHidden/>
              </w:rPr>
              <w:instrText xml:space="preserve"> PAGEREF _Toc516834037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38" w:history="1">
            <w:r w:rsidRPr="00CF18F2">
              <w:rPr>
                <w:rStyle w:val="Hyperlink"/>
                <w:rFonts w:cstheme="minorHAnsi"/>
                <w:noProof/>
              </w:rPr>
              <w:t>Variation in procedures for people who are not receiving the DSP</w:t>
            </w:r>
            <w:r>
              <w:rPr>
                <w:noProof/>
                <w:webHidden/>
              </w:rPr>
              <w:tab/>
            </w:r>
            <w:r>
              <w:rPr>
                <w:noProof/>
                <w:webHidden/>
              </w:rPr>
              <w:fldChar w:fldCharType="begin"/>
            </w:r>
            <w:r>
              <w:rPr>
                <w:noProof/>
                <w:webHidden/>
              </w:rPr>
              <w:instrText xml:space="preserve"> PAGEREF _Toc516834038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39" w:history="1">
            <w:r w:rsidRPr="00CF18F2">
              <w:rPr>
                <w:rStyle w:val="Hyperlink"/>
                <w:rFonts w:cstheme="minorHAnsi"/>
                <w:noProof/>
              </w:rPr>
              <w:t>Advice of approval</w:t>
            </w:r>
            <w:r>
              <w:rPr>
                <w:noProof/>
                <w:webHidden/>
              </w:rPr>
              <w:tab/>
            </w:r>
            <w:r>
              <w:rPr>
                <w:noProof/>
                <w:webHidden/>
              </w:rPr>
              <w:fldChar w:fldCharType="begin"/>
            </w:r>
            <w:r>
              <w:rPr>
                <w:noProof/>
                <w:webHidden/>
              </w:rPr>
              <w:instrText xml:space="preserve"> PAGEREF _Toc516834039 \h </w:instrText>
            </w:r>
            <w:r>
              <w:rPr>
                <w:noProof/>
                <w:webHidden/>
              </w:rPr>
            </w:r>
            <w:r>
              <w:rPr>
                <w:noProof/>
                <w:webHidden/>
              </w:rPr>
              <w:fldChar w:fldCharType="separate"/>
            </w:r>
            <w:r>
              <w:rPr>
                <w:noProof/>
                <w:webHidden/>
              </w:rPr>
              <w:t>11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0" w:history="1">
            <w:r w:rsidRPr="00CF18F2">
              <w:rPr>
                <w:rStyle w:val="Hyperlink"/>
                <w:rFonts w:cstheme="minorHAnsi"/>
                <w:noProof/>
              </w:rPr>
              <w:t>An assessor is arranged</w:t>
            </w:r>
            <w:r>
              <w:rPr>
                <w:noProof/>
                <w:webHidden/>
              </w:rPr>
              <w:tab/>
            </w:r>
            <w:r>
              <w:rPr>
                <w:noProof/>
                <w:webHidden/>
              </w:rPr>
              <w:fldChar w:fldCharType="begin"/>
            </w:r>
            <w:r>
              <w:rPr>
                <w:noProof/>
                <w:webHidden/>
              </w:rPr>
              <w:instrText xml:space="preserve"> PAGEREF _Toc516834040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1" w:history="1">
            <w:r w:rsidRPr="00CF18F2">
              <w:rPr>
                <w:rStyle w:val="Hyperlink"/>
                <w:rFonts w:cstheme="minorHAnsi"/>
                <w:noProof/>
              </w:rPr>
              <w:t>Work begins in a Trial Period</w:t>
            </w:r>
            <w:r>
              <w:rPr>
                <w:noProof/>
                <w:webHidden/>
              </w:rPr>
              <w:tab/>
            </w:r>
            <w:r>
              <w:rPr>
                <w:noProof/>
                <w:webHidden/>
              </w:rPr>
              <w:fldChar w:fldCharType="begin"/>
            </w:r>
            <w:r>
              <w:rPr>
                <w:noProof/>
                <w:webHidden/>
              </w:rPr>
              <w:instrText xml:space="preserve"> PAGEREF _Toc516834041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2" w:history="1">
            <w:r w:rsidRPr="00CF18F2">
              <w:rPr>
                <w:rStyle w:val="Hyperlink"/>
                <w:rFonts w:cstheme="minorHAnsi"/>
                <w:noProof/>
              </w:rPr>
              <w:t>Advising Centrelink of change in financial circumstances of a person in receipt of DSP</w:t>
            </w:r>
            <w:r>
              <w:rPr>
                <w:noProof/>
                <w:webHidden/>
              </w:rPr>
              <w:tab/>
            </w:r>
            <w:r>
              <w:rPr>
                <w:noProof/>
                <w:webHidden/>
              </w:rPr>
              <w:fldChar w:fldCharType="begin"/>
            </w:r>
            <w:r>
              <w:rPr>
                <w:noProof/>
                <w:webHidden/>
              </w:rPr>
              <w:instrText xml:space="preserve"> PAGEREF _Toc516834042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3" w:history="1">
            <w:r w:rsidRPr="00CF18F2">
              <w:rPr>
                <w:rStyle w:val="Hyperlink"/>
                <w:rFonts w:cstheme="minorHAnsi"/>
                <w:noProof/>
              </w:rPr>
              <w:t>The lead up to the assessment</w:t>
            </w:r>
            <w:r>
              <w:rPr>
                <w:noProof/>
                <w:webHidden/>
              </w:rPr>
              <w:tab/>
            </w:r>
            <w:r>
              <w:rPr>
                <w:noProof/>
                <w:webHidden/>
              </w:rPr>
              <w:fldChar w:fldCharType="begin"/>
            </w:r>
            <w:r>
              <w:rPr>
                <w:noProof/>
                <w:webHidden/>
              </w:rPr>
              <w:instrText xml:space="preserve"> PAGEREF _Toc516834043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4" w:history="1">
            <w:r w:rsidRPr="00CF18F2">
              <w:rPr>
                <w:rStyle w:val="Hyperlink"/>
                <w:rFonts w:cstheme="minorHAnsi"/>
                <w:noProof/>
              </w:rPr>
              <w:t>After the assessment</w:t>
            </w:r>
            <w:r>
              <w:rPr>
                <w:noProof/>
                <w:webHidden/>
              </w:rPr>
              <w:tab/>
            </w:r>
            <w:r>
              <w:rPr>
                <w:noProof/>
                <w:webHidden/>
              </w:rPr>
              <w:fldChar w:fldCharType="begin"/>
            </w:r>
            <w:r>
              <w:rPr>
                <w:noProof/>
                <w:webHidden/>
              </w:rPr>
              <w:instrText xml:space="preserve"> PAGEREF _Toc516834044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5" w:history="1">
            <w:r w:rsidRPr="00CF18F2">
              <w:rPr>
                <w:rStyle w:val="Hyperlink"/>
                <w:rFonts w:cstheme="minorHAnsi"/>
                <w:noProof/>
              </w:rPr>
              <w:t>Operative date to pay the assessed wage</w:t>
            </w:r>
            <w:r>
              <w:rPr>
                <w:noProof/>
                <w:webHidden/>
              </w:rPr>
              <w:tab/>
            </w:r>
            <w:r>
              <w:rPr>
                <w:noProof/>
                <w:webHidden/>
              </w:rPr>
              <w:fldChar w:fldCharType="begin"/>
            </w:r>
            <w:r>
              <w:rPr>
                <w:noProof/>
                <w:webHidden/>
              </w:rPr>
              <w:instrText xml:space="preserve"> PAGEREF _Toc516834045 \h </w:instrText>
            </w:r>
            <w:r>
              <w:rPr>
                <w:noProof/>
                <w:webHidden/>
              </w:rPr>
            </w:r>
            <w:r>
              <w:rPr>
                <w:noProof/>
                <w:webHidden/>
              </w:rPr>
              <w:fldChar w:fldCharType="separate"/>
            </w:r>
            <w:r>
              <w:rPr>
                <w:noProof/>
                <w:webHidden/>
              </w:rPr>
              <w:t>12</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6" w:history="1">
            <w:r w:rsidRPr="00CF18F2">
              <w:rPr>
                <w:rStyle w:val="Hyperlink"/>
                <w:rFonts w:cstheme="minorHAnsi"/>
                <w:noProof/>
              </w:rPr>
              <w:t>Review</w:t>
            </w:r>
            <w:r>
              <w:rPr>
                <w:noProof/>
                <w:webHidden/>
              </w:rPr>
              <w:tab/>
            </w:r>
            <w:r>
              <w:rPr>
                <w:noProof/>
                <w:webHidden/>
              </w:rPr>
              <w:fldChar w:fldCharType="begin"/>
            </w:r>
            <w:r>
              <w:rPr>
                <w:noProof/>
                <w:webHidden/>
              </w:rPr>
              <w:instrText xml:space="preserve"> PAGEREF _Toc516834046 \h </w:instrText>
            </w:r>
            <w:r>
              <w:rPr>
                <w:noProof/>
                <w:webHidden/>
              </w:rPr>
            </w:r>
            <w:r>
              <w:rPr>
                <w:noProof/>
                <w:webHidden/>
              </w:rPr>
              <w:fldChar w:fldCharType="separate"/>
            </w:r>
            <w:r>
              <w:rPr>
                <w:noProof/>
                <w:webHidden/>
              </w:rPr>
              <w:t>13</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47" w:history="1">
            <w:r w:rsidRPr="00CF18F2">
              <w:rPr>
                <w:rStyle w:val="Hyperlink"/>
                <w:rFonts w:cstheme="minorHAnsi"/>
                <w:noProof/>
              </w:rPr>
              <w:t>SWS review assessments</w:t>
            </w:r>
            <w:r>
              <w:rPr>
                <w:noProof/>
                <w:webHidden/>
              </w:rPr>
              <w:tab/>
            </w:r>
            <w:r>
              <w:rPr>
                <w:noProof/>
                <w:webHidden/>
              </w:rPr>
              <w:fldChar w:fldCharType="begin"/>
            </w:r>
            <w:r>
              <w:rPr>
                <w:noProof/>
                <w:webHidden/>
              </w:rPr>
              <w:instrText xml:space="preserve"> PAGEREF _Toc516834047 \h </w:instrText>
            </w:r>
            <w:r>
              <w:rPr>
                <w:noProof/>
                <w:webHidden/>
              </w:rPr>
            </w:r>
            <w:r>
              <w:rPr>
                <w:noProof/>
                <w:webHidden/>
              </w:rPr>
              <w:fldChar w:fldCharType="separate"/>
            </w:r>
            <w:r>
              <w:rPr>
                <w:noProof/>
                <w:webHidden/>
              </w:rPr>
              <w:t>13</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48" w:history="1">
            <w:r w:rsidRPr="00CF18F2">
              <w:rPr>
                <w:rStyle w:val="Hyperlink"/>
                <w:rFonts w:cstheme="minorHAnsi"/>
                <w:noProof/>
              </w:rPr>
              <w:t>Cost and content of reviews</w:t>
            </w:r>
            <w:r>
              <w:rPr>
                <w:noProof/>
                <w:webHidden/>
              </w:rPr>
              <w:tab/>
            </w:r>
            <w:r>
              <w:rPr>
                <w:noProof/>
                <w:webHidden/>
              </w:rPr>
              <w:fldChar w:fldCharType="begin"/>
            </w:r>
            <w:r>
              <w:rPr>
                <w:noProof/>
                <w:webHidden/>
              </w:rPr>
              <w:instrText xml:space="preserve"> PAGEREF _Toc516834048 \h </w:instrText>
            </w:r>
            <w:r>
              <w:rPr>
                <w:noProof/>
                <w:webHidden/>
              </w:rPr>
            </w:r>
            <w:r>
              <w:rPr>
                <w:noProof/>
                <w:webHidden/>
              </w:rPr>
              <w:fldChar w:fldCharType="separate"/>
            </w:r>
            <w:r>
              <w:rPr>
                <w:noProof/>
                <w:webHidden/>
              </w:rPr>
              <w:t>13</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49" w:history="1">
            <w:r w:rsidRPr="00CF18F2">
              <w:rPr>
                <w:rStyle w:val="Hyperlink"/>
                <w:rFonts w:cstheme="minorHAnsi"/>
                <w:noProof/>
              </w:rPr>
              <w:t>Assistance for people in a job at risk</w:t>
            </w:r>
            <w:r>
              <w:rPr>
                <w:noProof/>
                <w:webHidden/>
              </w:rPr>
              <w:tab/>
            </w:r>
            <w:r>
              <w:rPr>
                <w:noProof/>
                <w:webHidden/>
              </w:rPr>
              <w:fldChar w:fldCharType="begin"/>
            </w:r>
            <w:r>
              <w:rPr>
                <w:noProof/>
                <w:webHidden/>
              </w:rPr>
              <w:instrText xml:space="preserve"> PAGEREF _Toc516834049 \h </w:instrText>
            </w:r>
            <w:r>
              <w:rPr>
                <w:noProof/>
                <w:webHidden/>
              </w:rPr>
            </w:r>
            <w:r>
              <w:rPr>
                <w:noProof/>
                <w:webHidden/>
              </w:rPr>
              <w:fldChar w:fldCharType="separate"/>
            </w:r>
            <w:r>
              <w:rPr>
                <w:noProof/>
                <w:webHidden/>
              </w:rPr>
              <w:t>14</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50" w:history="1">
            <w:r w:rsidRPr="00CF18F2">
              <w:rPr>
                <w:rStyle w:val="Hyperlink"/>
                <w:rFonts w:cstheme="minorHAnsi"/>
                <w:noProof/>
              </w:rPr>
              <w:t>Disputes</w:t>
            </w:r>
            <w:r>
              <w:rPr>
                <w:noProof/>
                <w:webHidden/>
              </w:rPr>
              <w:tab/>
            </w:r>
            <w:r>
              <w:rPr>
                <w:noProof/>
                <w:webHidden/>
              </w:rPr>
              <w:fldChar w:fldCharType="begin"/>
            </w:r>
            <w:r>
              <w:rPr>
                <w:noProof/>
                <w:webHidden/>
              </w:rPr>
              <w:instrText xml:space="preserve"> PAGEREF _Toc516834050 \h </w:instrText>
            </w:r>
            <w:r>
              <w:rPr>
                <w:noProof/>
                <w:webHidden/>
              </w:rPr>
            </w:r>
            <w:r>
              <w:rPr>
                <w:noProof/>
                <w:webHidden/>
              </w:rPr>
              <w:fldChar w:fldCharType="separate"/>
            </w:r>
            <w:r>
              <w:rPr>
                <w:noProof/>
                <w:webHidden/>
              </w:rPr>
              <w:t>14</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51" w:history="1">
            <w:r w:rsidRPr="00CF18F2">
              <w:rPr>
                <w:rStyle w:val="Hyperlink"/>
                <w:rFonts w:cstheme="minorHAnsi"/>
                <w:noProof/>
              </w:rPr>
              <w:t>Summary of SWS Process – Key Steps</w:t>
            </w:r>
            <w:r>
              <w:rPr>
                <w:noProof/>
                <w:webHidden/>
              </w:rPr>
              <w:tab/>
            </w:r>
            <w:r>
              <w:rPr>
                <w:noProof/>
                <w:webHidden/>
              </w:rPr>
              <w:fldChar w:fldCharType="begin"/>
            </w:r>
            <w:r>
              <w:rPr>
                <w:noProof/>
                <w:webHidden/>
              </w:rPr>
              <w:instrText xml:space="preserve"> PAGEREF _Toc516834051 \h </w:instrText>
            </w:r>
            <w:r>
              <w:rPr>
                <w:noProof/>
                <w:webHidden/>
              </w:rPr>
            </w:r>
            <w:r>
              <w:rPr>
                <w:noProof/>
                <w:webHidden/>
              </w:rPr>
              <w:fldChar w:fldCharType="separate"/>
            </w:r>
            <w:r>
              <w:rPr>
                <w:noProof/>
                <w:webHidden/>
              </w:rPr>
              <w:t>15</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52" w:history="1">
            <w:r w:rsidRPr="00CF18F2">
              <w:rPr>
                <w:rStyle w:val="Hyperlink"/>
                <w:rFonts w:cstheme="minorHAnsi"/>
                <w:noProof/>
              </w:rPr>
              <w:t>Section 3 The SWS Productivity Assessment Process</w:t>
            </w:r>
            <w:r>
              <w:rPr>
                <w:noProof/>
                <w:webHidden/>
              </w:rPr>
              <w:tab/>
            </w:r>
            <w:r>
              <w:rPr>
                <w:noProof/>
                <w:webHidden/>
              </w:rPr>
              <w:fldChar w:fldCharType="begin"/>
            </w:r>
            <w:r>
              <w:rPr>
                <w:noProof/>
                <w:webHidden/>
              </w:rPr>
              <w:instrText xml:space="preserve"> PAGEREF _Toc516834052 \h </w:instrText>
            </w:r>
            <w:r>
              <w:rPr>
                <w:noProof/>
                <w:webHidden/>
              </w:rPr>
            </w:r>
            <w:r>
              <w:rPr>
                <w:noProof/>
                <w:webHidden/>
              </w:rPr>
              <w:fldChar w:fldCharType="separate"/>
            </w:r>
            <w:r>
              <w:rPr>
                <w:noProof/>
                <w:webHidden/>
              </w:rPr>
              <w:t>16</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53" w:history="1">
            <w:r w:rsidRPr="00CF18F2">
              <w:rPr>
                <w:rStyle w:val="Hyperlink"/>
                <w:rFonts w:cstheme="minorHAnsi"/>
                <w:noProof/>
              </w:rPr>
              <w:t>Introduction</w:t>
            </w:r>
            <w:r>
              <w:rPr>
                <w:noProof/>
                <w:webHidden/>
              </w:rPr>
              <w:tab/>
            </w:r>
            <w:r>
              <w:rPr>
                <w:noProof/>
                <w:webHidden/>
              </w:rPr>
              <w:fldChar w:fldCharType="begin"/>
            </w:r>
            <w:r>
              <w:rPr>
                <w:noProof/>
                <w:webHidden/>
              </w:rPr>
              <w:instrText xml:space="preserve"> PAGEREF _Toc516834053 \h </w:instrText>
            </w:r>
            <w:r>
              <w:rPr>
                <w:noProof/>
                <w:webHidden/>
              </w:rPr>
            </w:r>
            <w:r>
              <w:rPr>
                <w:noProof/>
                <w:webHidden/>
              </w:rPr>
              <w:fldChar w:fldCharType="separate"/>
            </w:r>
            <w:r>
              <w:rPr>
                <w:noProof/>
                <w:webHidden/>
              </w:rPr>
              <w:t>16</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54" w:history="1">
            <w:r w:rsidRPr="00CF18F2">
              <w:rPr>
                <w:rStyle w:val="Hyperlink"/>
                <w:rFonts w:cstheme="minorHAnsi"/>
                <w:noProof/>
              </w:rPr>
              <w:t>Things to consider</w:t>
            </w:r>
            <w:r>
              <w:rPr>
                <w:noProof/>
                <w:webHidden/>
              </w:rPr>
              <w:tab/>
            </w:r>
            <w:r>
              <w:rPr>
                <w:noProof/>
                <w:webHidden/>
              </w:rPr>
              <w:fldChar w:fldCharType="begin"/>
            </w:r>
            <w:r>
              <w:rPr>
                <w:noProof/>
                <w:webHidden/>
              </w:rPr>
              <w:instrText xml:space="preserve"> PAGEREF _Toc516834054 \h </w:instrText>
            </w:r>
            <w:r>
              <w:rPr>
                <w:noProof/>
                <w:webHidden/>
              </w:rPr>
            </w:r>
            <w:r>
              <w:rPr>
                <w:noProof/>
                <w:webHidden/>
              </w:rPr>
              <w:fldChar w:fldCharType="separate"/>
            </w:r>
            <w:r>
              <w:rPr>
                <w:noProof/>
                <w:webHidden/>
              </w:rPr>
              <w:t>16</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55" w:history="1">
            <w:r w:rsidRPr="00CF18F2">
              <w:rPr>
                <w:rStyle w:val="Hyperlink"/>
                <w:rFonts w:cstheme="minorHAnsi"/>
                <w:noProof/>
              </w:rPr>
              <w:t>Reasonable adjustment</w:t>
            </w:r>
            <w:r>
              <w:rPr>
                <w:noProof/>
                <w:webHidden/>
              </w:rPr>
              <w:tab/>
            </w:r>
            <w:r>
              <w:rPr>
                <w:noProof/>
                <w:webHidden/>
              </w:rPr>
              <w:fldChar w:fldCharType="begin"/>
            </w:r>
            <w:r>
              <w:rPr>
                <w:noProof/>
                <w:webHidden/>
              </w:rPr>
              <w:instrText xml:space="preserve"> PAGEREF _Toc516834055 \h </w:instrText>
            </w:r>
            <w:r>
              <w:rPr>
                <w:noProof/>
                <w:webHidden/>
              </w:rPr>
            </w:r>
            <w:r>
              <w:rPr>
                <w:noProof/>
                <w:webHidden/>
              </w:rPr>
              <w:fldChar w:fldCharType="separate"/>
            </w:r>
            <w:r>
              <w:rPr>
                <w:noProof/>
                <w:webHidden/>
              </w:rPr>
              <w:t>16</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56" w:history="1">
            <w:r w:rsidRPr="00CF18F2">
              <w:rPr>
                <w:rStyle w:val="Hyperlink"/>
                <w:rFonts w:cstheme="minorHAnsi"/>
                <w:noProof/>
              </w:rPr>
              <w:t>Trial Period</w:t>
            </w:r>
            <w:r>
              <w:rPr>
                <w:noProof/>
                <w:webHidden/>
              </w:rPr>
              <w:tab/>
            </w:r>
            <w:r>
              <w:rPr>
                <w:noProof/>
                <w:webHidden/>
              </w:rPr>
              <w:fldChar w:fldCharType="begin"/>
            </w:r>
            <w:r>
              <w:rPr>
                <w:noProof/>
                <w:webHidden/>
              </w:rPr>
              <w:instrText xml:space="preserve"> PAGEREF _Toc516834056 \h </w:instrText>
            </w:r>
            <w:r>
              <w:rPr>
                <w:noProof/>
                <w:webHidden/>
              </w:rPr>
            </w:r>
            <w:r>
              <w:rPr>
                <w:noProof/>
                <w:webHidden/>
              </w:rPr>
              <w:fldChar w:fldCharType="separate"/>
            </w:r>
            <w:r>
              <w:rPr>
                <w:noProof/>
                <w:webHidden/>
              </w:rPr>
              <w:t>16</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57" w:history="1">
            <w:r w:rsidRPr="00CF18F2">
              <w:rPr>
                <w:rStyle w:val="Hyperlink"/>
                <w:rFonts w:cstheme="minorHAnsi"/>
                <w:noProof/>
              </w:rPr>
              <w:t>Evidence that the employee would be unable to work at full award wage level</w:t>
            </w:r>
            <w:r>
              <w:rPr>
                <w:noProof/>
                <w:webHidden/>
              </w:rPr>
              <w:tab/>
            </w:r>
            <w:r>
              <w:rPr>
                <w:noProof/>
                <w:webHidden/>
              </w:rPr>
              <w:fldChar w:fldCharType="begin"/>
            </w:r>
            <w:r>
              <w:rPr>
                <w:noProof/>
                <w:webHidden/>
              </w:rPr>
              <w:instrText xml:space="preserve"> PAGEREF _Toc516834057 \h </w:instrText>
            </w:r>
            <w:r>
              <w:rPr>
                <w:noProof/>
                <w:webHidden/>
              </w:rPr>
            </w:r>
            <w:r>
              <w:rPr>
                <w:noProof/>
                <w:webHidden/>
              </w:rPr>
              <w:fldChar w:fldCharType="separate"/>
            </w:r>
            <w:r>
              <w:rPr>
                <w:noProof/>
                <w:webHidden/>
              </w:rPr>
              <w:t>18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58" w:history="1">
            <w:r w:rsidRPr="00CF18F2">
              <w:rPr>
                <w:rStyle w:val="Hyperlink"/>
                <w:rFonts w:cstheme="minorHAnsi"/>
                <w:noProof/>
              </w:rPr>
              <w:t>Pre-assessment checks</w:t>
            </w:r>
            <w:r>
              <w:rPr>
                <w:noProof/>
                <w:webHidden/>
              </w:rPr>
              <w:tab/>
            </w:r>
            <w:r>
              <w:rPr>
                <w:noProof/>
                <w:webHidden/>
              </w:rPr>
              <w:fldChar w:fldCharType="begin"/>
            </w:r>
            <w:r>
              <w:rPr>
                <w:noProof/>
                <w:webHidden/>
              </w:rPr>
              <w:instrText xml:space="preserve"> PAGEREF _Toc516834058 \h </w:instrText>
            </w:r>
            <w:r>
              <w:rPr>
                <w:noProof/>
                <w:webHidden/>
              </w:rPr>
            </w:r>
            <w:r>
              <w:rPr>
                <w:noProof/>
                <w:webHidden/>
              </w:rPr>
              <w:fldChar w:fldCharType="separate"/>
            </w:r>
            <w:r>
              <w:rPr>
                <w:noProof/>
                <w:webHidden/>
              </w:rPr>
              <w:t>18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59" w:history="1">
            <w:r w:rsidRPr="00CF18F2">
              <w:rPr>
                <w:rStyle w:val="Hyperlink"/>
                <w:rFonts w:cstheme="minorHAnsi"/>
                <w:noProof/>
              </w:rPr>
              <w:t>Suitability of the employee and the job design</w:t>
            </w:r>
            <w:r>
              <w:rPr>
                <w:noProof/>
                <w:webHidden/>
              </w:rPr>
              <w:tab/>
            </w:r>
            <w:r>
              <w:rPr>
                <w:noProof/>
                <w:webHidden/>
              </w:rPr>
              <w:fldChar w:fldCharType="begin"/>
            </w:r>
            <w:r>
              <w:rPr>
                <w:noProof/>
                <w:webHidden/>
              </w:rPr>
              <w:instrText xml:space="preserve"> PAGEREF _Toc516834059 \h </w:instrText>
            </w:r>
            <w:r>
              <w:rPr>
                <w:noProof/>
                <w:webHidden/>
              </w:rPr>
            </w:r>
            <w:r>
              <w:rPr>
                <w:noProof/>
                <w:webHidden/>
              </w:rPr>
              <w:fldChar w:fldCharType="separate"/>
            </w:r>
            <w:r>
              <w:rPr>
                <w:noProof/>
                <w:webHidden/>
              </w:rPr>
              <w:t>18</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60" w:history="1">
            <w:r w:rsidRPr="00CF18F2">
              <w:rPr>
                <w:rStyle w:val="Hyperlink"/>
                <w:rFonts w:cstheme="minorHAnsi"/>
                <w:noProof/>
              </w:rPr>
              <w:t>Avoidance of bias</w:t>
            </w:r>
            <w:r>
              <w:rPr>
                <w:noProof/>
                <w:webHidden/>
              </w:rPr>
              <w:tab/>
            </w:r>
            <w:r>
              <w:rPr>
                <w:noProof/>
                <w:webHidden/>
              </w:rPr>
              <w:fldChar w:fldCharType="begin"/>
            </w:r>
            <w:r>
              <w:rPr>
                <w:noProof/>
                <w:webHidden/>
              </w:rPr>
              <w:instrText xml:space="preserve"> PAGEREF _Toc516834060 \h </w:instrText>
            </w:r>
            <w:r>
              <w:rPr>
                <w:noProof/>
                <w:webHidden/>
              </w:rPr>
            </w:r>
            <w:r>
              <w:rPr>
                <w:noProof/>
                <w:webHidden/>
              </w:rPr>
              <w:fldChar w:fldCharType="separate"/>
            </w:r>
            <w:r>
              <w:rPr>
                <w:noProof/>
                <w:webHidden/>
              </w:rPr>
              <w:t>18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1" w:history="1">
            <w:r w:rsidRPr="00CF18F2">
              <w:rPr>
                <w:rStyle w:val="Hyperlink"/>
                <w:rFonts w:cstheme="minorHAnsi"/>
                <w:noProof/>
              </w:rPr>
              <w:t>Summary of steps in the assessment</w:t>
            </w:r>
            <w:r>
              <w:rPr>
                <w:noProof/>
                <w:webHidden/>
              </w:rPr>
              <w:tab/>
            </w:r>
            <w:r>
              <w:rPr>
                <w:noProof/>
                <w:webHidden/>
              </w:rPr>
              <w:fldChar w:fldCharType="begin"/>
            </w:r>
            <w:r>
              <w:rPr>
                <w:noProof/>
                <w:webHidden/>
              </w:rPr>
              <w:instrText xml:space="preserve"> PAGEREF _Toc516834061 \h </w:instrText>
            </w:r>
            <w:r>
              <w:rPr>
                <w:noProof/>
                <w:webHidden/>
              </w:rPr>
            </w:r>
            <w:r>
              <w:rPr>
                <w:noProof/>
                <w:webHidden/>
              </w:rPr>
              <w:fldChar w:fldCharType="separate"/>
            </w:r>
            <w:r>
              <w:rPr>
                <w:noProof/>
                <w:webHidden/>
              </w:rPr>
              <w:t>19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2" w:history="1">
            <w:r w:rsidRPr="00CF18F2">
              <w:rPr>
                <w:rStyle w:val="Hyperlink"/>
                <w:rFonts w:cstheme="minorHAnsi"/>
                <w:noProof/>
              </w:rPr>
              <w:t>Explanation of each step in the assessment</w:t>
            </w:r>
            <w:r>
              <w:rPr>
                <w:noProof/>
                <w:webHidden/>
              </w:rPr>
              <w:tab/>
            </w:r>
            <w:r>
              <w:rPr>
                <w:noProof/>
                <w:webHidden/>
              </w:rPr>
              <w:fldChar w:fldCharType="begin"/>
            </w:r>
            <w:r>
              <w:rPr>
                <w:noProof/>
                <w:webHidden/>
              </w:rPr>
              <w:instrText xml:space="preserve"> PAGEREF _Toc516834062 \h </w:instrText>
            </w:r>
            <w:r>
              <w:rPr>
                <w:noProof/>
                <w:webHidden/>
              </w:rPr>
            </w:r>
            <w:r>
              <w:rPr>
                <w:noProof/>
                <w:webHidden/>
              </w:rPr>
              <w:fldChar w:fldCharType="separate"/>
            </w:r>
            <w:r>
              <w:rPr>
                <w:noProof/>
                <w:webHidden/>
              </w:rPr>
              <w:t>19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3" w:history="1">
            <w:r w:rsidRPr="00CF18F2">
              <w:rPr>
                <w:rStyle w:val="Hyperlink"/>
                <w:rFonts w:cstheme="minorHAnsi"/>
                <w:noProof/>
              </w:rPr>
              <w:t>Assessment Step 1: List the major duties of the job. Briefly describe the tasks of each duty.</w:t>
            </w:r>
            <w:r>
              <w:rPr>
                <w:noProof/>
                <w:webHidden/>
              </w:rPr>
              <w:tab/>
            </w:r>
            <w:r>
              <w:rPr>
                <w:noProof/>
                <w:webHidden/>
              </w:rPr>
              <w:fldChar w:fldCharType="begin"/>
            </w:r>
            <w:r>
              <w:rPr>
                <w:noProof/>
                <w:webHidden/>
              </w:rPr>
              <w:instrText xml:space="preserve"> PAGEREF _Toc516834063 \h </w:instrText>
            </w:r>
            <w:r>
              <w:rPr>
                <w:noProof/>
                <w:webHidden/>
              </w:rPr>
            </w:r>
            <w:r>
              <w:rPr>
                <w:noProof/>
                <w:webHidden/>
              </w:rPr>
              <w:fldChar w:fldCharType="separate"/>
            </w:r>
            <w:r>
              <w:rPr>
                <w:noProof/>
                <w:webHidden/>
              </w:rPr>
              <w:t>19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4" w:history="1">
            <w:r w:rsidRPr="00CF18F2">
              <w:rPr>
                <w:rStyle w:val="Hyperlink"/>
                <w:rFonts w:cstheme="minorHAnsi"/>
                <w:noProof/>
              </w:rPr>
              <w:t>Assessment Step 2: Agree on a performance standard for each duty or task at the full rate of pay for the job as prescribed in the relevant industrial instrument.</w:t>
            </w:r>
            <w:r>
              <w:rPr>
                <w:noProof/>
                <w:webHidden/>
              </w:rPr>
              <w:tab/>
            </w:r>
            <w:r>
              <w:rPr>
                <w:noProof/>
                <w:webHidden/>
              </w:rPr>
              <w:fldChar w:fldCharType="begin"/>
            </w:r>
            <w:r>
              <w:rPr>
                <w:noProof/>
                <w:webHidden/>
              </w:rPr>
              <w:instrText xml:space="preserve"> PAGEREF _Toc516834064 \h </w:instrText>
            </w:r>
            <w:r>
              <w:rPr>
                <w:noProof/>
                <w:webHidden/>
              </w:rPr>
            </w:r>
            <w:r>
              <w:rPr>
                <w:noProof/>
                <w:webHidden/>
              </w:rPr>
              <w:fldChar w:fldCharType="separate"/>
            </w:r>
            <w:r>
              <w:rPr>
                <w:noProof/>
                <w:webHidden/>
              </w:rPr>
              <w:t>20</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65" w:history="1">
            <w:r w:rsidRPr="00CF18F2">
              <w:rPr>
                <w:rStyle w:val="Hyperlink"/>
                <w:rFonts w:cstheme="minorHAnsi"/>
                <w:noProof/>
              </w:rPr>
              <w:t>Assessment of quality</w:t>
            </w:r>
            <w:r>
              <w:rPr>
                <w:noProof/>
                <w:webHidden/>
              </w:rPr>
              <w:tab/>
            </w:r>
            <w:r>
              <w:rPr>
                <w:noProof/>
                <w:webHidden/>
              </w:rPr>
              <w:fldChar w:fldCharType="begin"/>
            </w:r>
            <w:r>
              <w:rPr>
                <w:noProof/>
                <w:webHidden/>
              </w:rPr>
              <w:instrText xml:space="preserve"> PAGEREF _Toc516834065 \h </w:instrText>
            </w:r>
            <w:r>
              <w:rPr>
                <w:noProof/>
                <w:webHidden/>
              </w:rPr>
            </w:r>
            <w:r>
              <w:rPr>
                <w:noProof/>
                <w:webHidden/>
              </w:rPr>
              <w:fldChar w:fldCharType="separate"/>
            </w:r>
            <w:r>
              <w:rPr>
                <w:noProof/>
                <w:webHidden/>
              </w:rPr>
              <w:t>20</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66" w:history="1">
            <w:r w:rsidRPr="00CF18F2">
              <w:rPr>
                <w:rStyle w:val="Hyperlink"/>
                <w:rFonts w:cstheme="minorHAnsi"/>
                <w:noProof/>
              </w:rPr>
              <w:t>The performance standard used for quality will be that required by the employer for the duty or task in question</w:t>
            </w:r>
            <w:r>
              <w:rPr>
                <w:noProof/>
                <w:webHidden/>
              </w:rPr>
              <w:tab/>
            </w:r>
            <w:r>
              <w:rPr>
                <w:noProof/>
                <w:webHidden/>
              </w:rPr>
              <w:fldChar w:fldCharType="begin"/>
            </w:r>
            <w:r>
              <w:rPr>
                <w:noProof/>
                <w:webHidden/>
              </w:rPr>
              <w:instrText xml:space="preserve"> PAGEREF _Toc516834066 \h </w:instrText>
            </w:r>
            <w:r>
              <w:rPr>
                <w:noProof/>
                <w:webHidden/>
              </w:rPr>
            </w:r>
            <w:r>
              <w:rPr>
                <w:noProof/>
                <w:webHidden/>
              </w:rPr>
              <w:fldChar w:fldCharType="separate"/>
            </w:r>
            <w:r>
              <w:rPr>
                <w:noProof/>
                <w:webHidden/>
              </w:rPr>
              <w:t>20</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67" w:history="1">
            <w:r w:rsidRPr="00CF18F2">
              <w:rPr>
                <w:rStyle w:val="Hyperlink"/>
                <w:rFonts w:cstheme="minorHAnsi"/>
                <w:noProof/>
              </w:rPr>
              <w:t>Methods of gathering information for performance standards</w:t>
            </w:r>
            <w:r>
              <w:rPr>
                <w:noProof/>
                <w:webHidden/>
              </w:rPr>
              <w:tab/>
            </w:r>
            <w:r>
              <w:rPr>
                <w:noProof/>
                <w:webHidden/>
              </w:rPr>
              <w:fldChar w:fldCharType="begin"/>
            </w:r>
            <w:r>
              <w:rPr>
                <w:noProof/>
                <w:webHidden/>
              </w:rPr>
              <w:instrText xml:space="preserve"> PAGEREF _Toc516834067 \h </w:instrText>
            </w:r>
            <w:r>
              <w:rPr>
                <w:noProof/>
                <w:webHidden/>
              </w:rPr>
            </w:r>
            <w:r>
              <w:rPr>
                <w:noProof/>
                <w:webHidden/>
              </w:rPr>
              <w:fldChar w:fldCharType="separate"/>
            </w:r>
            <w:r>
              <w:rPr>
                <w:noProof/>
                <w:webHidden/>
              </w:rPr>
              <w:t>21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8" w:history="1">
            <w:r w:rsidRPr="00CF18F2">
              <w:rPr>
                <w:rStyle w:val="Hyperlink"/>
                <w:rFonts w:cstheme="minorHAnsi"/>
                <w:noProof/>
              </w:rPr>
              <w:t>Assessment Step 3: Compare the employee’s achievement on the duty with agreed performance standard for each task.</w:t>
            </w:r>
            <w:r>
              <w:rPr>
                <w:noProof/>
                <w:webHidden/>
              </w:rPr>
              <w:tab/>
            </w:r>
            <w:r>
              <w:rPr>
                <w:noProof/>
                <w:webHidden/>
              </w:rPr>
              <w:fldChar w:fldCharType="begin"/>
            </w:r>
            <w:r>
              <w:rPr>
                <w:noProof/>
                <w:webHidden/>
              </w:rPr>
              <w:instrText xml:space="preserve"> PAGEREF _Toc516834068 \h </w:instrText>
            </w:r>
            <w:r>
              <w:rPr>
                <w:noProof/>
                <w:webHidden/>
              </w:rPr>
            </w:r>
            <w:r>
              <w:rPr>
                <w:noProof/>
                <w:webHidden/>
              </w:rPr>
              <w:fldChar w:fldCharType="separate"/>
            </w:r>
            <w:r>
              <w:rPr>
                <w:noProof/>
                <w:webHidden/>
              </w:rPr>
              <w:t>21</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69" w:history="1">
            <w:r w:rsidRPr="00CF18F2">
              <w:rPr>
                <w:rStyle w:val="Hyperlink"/>
                <w:rFonts w:cstheme="minorHAnsi"/>
                <w:noProof/>
              </w:rPr>
              <w:t>Assessment Step 4: Specify the time spent on each duty and calculate the productivity rate.</w:t>
            </w:r>
            <w:r>
              <w:rPr>
                <w:noProof/>
                <w:webHidden/>
              </w:rPr>
              <w:tab/>
            </w:r>
            <w:r>
              <w:rPr>
                <w:noProof/>
                <w:webHidden/>
              </w:rPr>
              <w:fldChar w:fldCharType="begin"/>
            </w:r>
            <w:r>
              <w:rPr>
                <w:noProof/>
                <w:webHidden/>
              </w:rPr>
              <w:instrText xml:space="preserve"> PAGEREF _Toc516834069 \h </w:instrText>
            </w:r>
            <w:r>
              <w:rPr>
                <w:noProof/>
                <w:webHidden/>
              </w:rPr>
            </w:r>
            <w:r>
              <w:rPr>
                <w:noProof/>
                <w:webHidden/>
              </w:rPr>
              <w:fldChar w:fldCharType="separate"/>
            </w:r>
            <w:r>
              <w:rPr>
                <w:noProof/>
                <w:webHidden/>
              </w:rPr>
              <w:t>22</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0" w:history="1">
            <w:r w:rsidRPr="00CF18F2">
              <w:rPr>
                <w:rStyle w:val="Hyperlink"/>
                <w:rFonts w:cstheme="minorHAnsi"/>
                <w:noProof/>
              </w:rPr>
              <w:t>Check the employee’s time spent on each duty (hours per week)</w:t>
            </w:r>
            <w:r>
              <w:rPr>
                <w:noProof/>
                <w:webHidden/>
              </w:rPr>
              <w:tab/>
            </w:r>
            <w:r>
              <w:rPr>
                <w:noProof/>
                <w:webHidden/>
              </w:rPr>
              <w:fldChar w:fldCharType="begin"/>
            </w:r>
            <w:r>
              <w:rPr>
                <w:noProof/>
                <w:webHidden/>
              </w:rPr>
              <w:instrText xml:space="preserve"> PAGEREF _Toc516834070 \h </w:instrText>
            </w:r>
            <w:r>
              <w:rPr>
                <w:noProof/>
                <w:webHidden/>
              </w:rPr>
            </w:r>
            <w:r>
              <w:rPr>
                <w:noProof/>
                <w:webHidden/>
              </w:rPr>
              <w:fldChar w:fldCharType="separate"/>
            </w:r>
            <w:r>
              <w:rPr>
                <w:noProof/>
                <w:webHidden/>
              </w:rPr>
              <w:t>22</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1" w:history="1">
            <w:r w:rsidRPr="00CF18F2">
              <w:rPr>
                <w:rStyle w:val="Hyperlink"/>
                <w:rFonts w:cstheme="minorHAnsi"/>
                <w:noProof/>
              </w:rPr>
              <w:t>Calculate the Productivity Rate</w:t>
            </w:r>
            <w:r>
              <w:rPr>
                <w:noProof/>
                <w:webHidden/>
              </w:rPr>
              <w:tab/>
            </w:r>
            <w:r>
              <w:rPr>
                <w:noProof/>
                <w:webHidden/>
              </w:rPr>
              <w:fldChar w:fldCharType="begin"/>
            </w:r>
            <w:r>
              <w:rPr>
                <w:noProof/>
                <w:webHidden/>
              </w:rPr>
              <w:instrText xml:space="preserve"> PAGEREF _Toc516834071 \h </w:instrText>
            </w:r>
            <w:r>
              <w:rPr>
                <w:noProof/>
                <w:webHidden/>
              </w:rPr>
            </w:r>
            <w:r>
              <w:rPr>
                <w:noProof/>
                <w:webHidden/>
              </w:rPr>
              <w:fldChar w:fldCharType="separate"/>
            </w:r>
            <w:r>
              <w:rPr>
                <w:noProof/>
                <w:webHidden/>
              </w:rPr>
              <w:t>22</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2" w:history="1">
            <w:r w:rsidRPr="00CF18F2">
              <w:rPr>
                <w:rStyle w:val="Hyperlink"/>
                <w:rFonts w:cstheme="minorHAnsi"/>
                <w:noProof/>
              </w:rPr>
              <w:t>Why use time to assess duty performance?</w:t>
            </w:r>
            <w:r>
              <w:rPr>
                <w:noProof/>
                <w:webHidden/>
              </w:rPr>
              <w:tab/>
            </w:r>
            <w:r>
              <w:rPr>
                <w:noProof/>
                <w:webHidden/>
              </w:rPr>
              <w:fldChar w:fldCharType="begin"/>
            </w:r>
            <w:r>
              <w:rPr>
                <w:noProof/>
                <w:webHidden/>
              </w:rPr>
              <w:instrText xml:space="preserve"> PAGEREF _Toc516834072 \h </w:instrText>
            </w:r>
            <w:r>
              <w:rPr>
                <w:noProof/>
                <w:webHidden/>
              </w:rPr>
            </w:r>
            <w:r>
              <w:rPr>
                <w:noProof/>
                <w:webHidden/>
              </w:rPr>
              <w:fldChar w:fldCharType="separate"/>
            </w:r>
            <w:r>
              <w:rPr>
                <w:noProof/>
                <w:webHidden/>
              </w:rPr>
              <w:t>22</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3" w:history="1">
            <w:r w:rsidRPr="00CF18F2">
              <w:rPr>
                <w:rStyle w:val="Hyperlink"/>
                <w:rFonts w:cstheme="minorHAnsi"/>
                <w:noProof/>
              </w:rPr>
              <w:t>Rounding</w:t>
            </w:r>
            <w:r>
              <w:rPr>
                <w:noProof/>
                <w:webHidden/>
              </w:rPr>
              <w:tab/>
            </w:r>
            <w:r>
              <w:rPr>
                <w:noProof/>
                <w:webHidden/>
              </w:rPr>
              <w:fldChar w:fldCharType="begin"/>
            </w:r>
            <w:r>
              <w:rPr>
                <w:noProof/>
                <w:webHidden/>
              </w:rPr>
              <w:instrText xml:space="preserve"> PAGEREF _Toc516834073 \h </w:instrText>
            </w:r>
            <w:r>
              <w:rPr>
                <w:noProof/>
                <w:webHidden/>
              </w:rPr>
            </w:r>
            <w:r>
              <w:rPr>
                <w:noProof/>
                <w:webHidden/>
              </w:rPr>
              <w:fldChar w:fldCharType="separate"/>
            </w:r>
            <w:r>
              <w:rPr>
                <w:noProof/>
                <w:webHidden/>
              </w:rPr>
              <w:t>23</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4" w:history="1">
            <w:r w:rsidRPr="00CF18F2">
              <w:rPr>
                <w:rStyle w:val="Hyperlink"/>
                <w:rFonts w:cstheme="minorHAnsi"/>
                <w:noProof/>
              </w:rPr>
              <w:t>Adjusting for supervision</w:t>
            </w:r>
            <w:r>
              <w:rPr>
                <w:noProof/>
                <w:webHidden/>
              </w:rPr>
              <w:tab/>
            </w:r>
            <w:r>
              <w:rPr>
                <w:noProof/>
                <w:webHidden/>
              </w:rPr>
              <w:fldChar w:fldCharType="begin"/>
            </w:r>
            <w:r>
              <w:rPr>
                <w:noProof/>
                <w:webHidden/>
              </w:rPr>
              <w:instrText xml:space="preserve"> PAGEREF _Toc516834074 \h </w:instrText>
            </w:r>
            <w:r>
              <w:rPr>
                <w:noProof/>
                <w:webHidden/>
              </w:rPr>
            </w:r>
            <w:r>
              <w:rPr>
                <w:noProof/>
                <w:webHidden/>
              </w:rPr>
              <w:fldChar w:fldCharType="separate"/>
            </w:r>
            <w:r>
              <w:rPr>
                <w:noProof/>
                <w:webHidden/>
              </w:rPr>
              <w:t>23</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75" w:history="1">
            <w:r w:rsidRPr="00CF18F2">
              <w:rPr>
                <w:rStyle w:val="Hyperlink"/>
                <w:rFonts w:cstheme="minorHAnsi"/>
                <w:noProof/>
              </w:rPr>
              <w:t>Assessment Step 5: Validate the data.</w:t>
            </w:r>
            <w:r>
              <w:rPr>
                <w:noProof/>
                <w:webHidden/>
              </w:rPr>
              <w:tab/>
            </w:r>
            <w:r>
              <w:rPr>
                <w:noProof/>
                <w:webHidden/>
              </w:rPr>
              <w:fldChar w:fldCharType="begin"/>
            </w:r>
            <w:r>
              <w:rPr>
                <w:noProof/>
                <w:webHidden/>
              </w:rPr>
              <w:instrText xml:space="preserve"> PAGEREF _Toc516834075 \h </w:instrText>
            </w:r>
            <w:r>
              <w:rPr>
                <w:noProof/>
                <w:webHidden/>
              </w:rPr>
            </w:r>
            <w:r>
              <w:rPr>
                <w:noProof/>
                <w:webHidden/>
              </w:rPr>
              <w:fldChar w:fldCharType="separate"/>
            </w:r>
            <w:r>
              <w:rPr>
                <w:noProof/>
                <w:webHidden/>
              </w:rPr>
              <w:t>24</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76" w:history="1">
            <w:r w:rsidRPr="00CF18F2">
              <w:rPr>
                <w:rStyle w:val="Hyperlink"/>
                <w:rFonts w:cstheme="minorHAnsi"/>
                <w:noProof/>
              </w:rPr>
              <w:t>Assessment Step 6: Calculate the appropriate wage level.</w:t>
            </w:r>
            <w:r>
              <w:rPr>
                <w:noProof/>
                <w:webHidden/>
              </w:rPr>
              <w:tab/>
            </w:r>
            <w:r>
              <w:rPr>
                <w:noProof/>
                <w:webHidden/>
              </w:rPr>
              <w:fldChar w:fldCharType="begin"/>
            </w:r>
            <w:r>
              <w:rPr>
                <w:noProof/>
                <w:webHidden/>
              </w:rPr>
              <w:instrText xml:space="preserve"> PAGEREF _Toc516834076 \h </w:instrText>
            </w:r>
            <w:r>
              <w:rPr>
                <w:noProof/>
                <w:webHidden/>
              </w:rPr>
            </w:r>
            <w:r>
              <w:rPr>
                <w:noProof/>
                <w:webHidden/>
              </w:rPr>
              <w:fldChar w:fldCharType="separate"/>
            </w:r>
            <w:r>
              <w:rPr>
                <w:noProof/>
                <w:webHidden/>
              </w:rPr>
              <w:t>24</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7" w:history="1">
            <w:r w:rsidRPr="00CF18F2">
              <w:rPr>
                <w:rStyle w:val="Hyperlink"/>
                <w:rFonts w:cstheme="minorHAnsi"/>
                <w:noProof/>
              </w:rPr>
              <w:t>Minimum wage outcome</w:t>
            </w:r>
            <w:r>
              <w:rPr>
                <w:noProof/>
                <w:webHidden/>
              </w:rPr>
              <w:tab/>
            </w:r>
            <w:r>
              <w:rPr>
                <w:noProof/>
                <w:webHidden/>
              </w:rPr>
              <w:fldChar w:fldCharType="begin"/>
            </w:r>
            <w:r>
              <w:rPr>
                <w:noProof/>
                <w:webHidden/>
              </w:rPr>
              <w:instrText xml:space="preserve"> PAGEREF _Toc516834077 \h </w:instrText>
            </w:r>
            <w:r>
              <w:rPr>
                <w:noProof/>
                <w:webHidden/>
              </w:rPr>
            </w:r>
            <w:r>
              <w:rPr>
                <w:noProof/>
                <w:webHidden/>
              </w:rPr>
              <w:fldChar w:fldCharType="separate"/>
            </w:r>
            <w:r>
              <w:rPr>
                <w:noProof/>
                <w:webHidden/>
              </w:rPr>
              <w:t>25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8" w:history="1">
            <w:r w:rsidRPr="00CF18F2">
              <w:rPr>
                <w:rStyle w:val="Hyperlink"/>
                <w:rFonts w:cstheme="minorHAnsi"/>
                <w:noProof/>
              </w:rPr>
              <w:t>Payments above the rate of pay specified in the relevant industrial instrument</w:t>
            </w:r>
            <w:r>
              <w:rPr>
                <w:noProof/>
                <w:webHidden/>
              </w:rPr>
              <w:tab/>
            </w:r>
            <w:r>
              <w:rPr>
                <w:noProof/>
                <w:webHidden/>
              </w:rPr>
              <w:fldChar w:fldCharType="begin"/>
            </w:r>
            <w:r>
              <w:rPr>
                <w:noProof/>
                <w:webHidden/>
              </w:rPr>
              <w:instrText xml:space="preserve"> PAGEREF _Toc516834078 \h </w:instrText>
            </w:r>
            <w:r>
              <w:rPr>
                <w:noProof/>
                <w:webHidden/>
              </w:rPr>
            </w:r>
            <w:r>
              <w:rPr>
                <w:noProof/>
                <w:webHidden/>
              </w:rPr>
              <w:fldChar w:fldCharType="separate"/>
            </w:r>
            <w:r>
              <w:rPr>
                <w:noProof/>
                <w:webHidden/>
              </w:rPr>
              <w:t>25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79" w:history="1">
            <w:r w:rsidRPr="00CF18F2">
              <w:rPr>
                <w:rStyle w:val="Hyperlink"/>
                <w:rFonts w:cstheme="minorHAnsi"/>
                <w:noProof/>
              </w:rPr>
              <w:t>Productivity assessment in part-time jobs</w:t>
            </w:r>
            <w:r>
              <w:rPr>
                <w:noProof/>
                <w:webHidden/>
              </w:rPr>
              <w:tab/>
            </w:r>
            <w:r>
              <w:rPr>
                <w:noProof/>
                <w:webHidden/>
              </w:rPr>
              <w:fldChar w:fldCharType="begin"/>
            </w:r>
            <w:r>
              <w:rPr>
                <w:noProof/>
                <w:webHidden/>
              </w:rPr>
              <w:instrText xml:space="preserve"> PAGEREF _Toc516834079 \h </w:instrText>
            </w:r>
            <w:r>
              <w:rPr>
                <w:noProof/>
                <w:webHidden/>
              </w:rPr>
            </w:r>
            <w:r>
              <w:rPr>
                <w:noProof/>
                <w:webHidden/>
              </w:rPr>
              <w:fldChar w:fldCharType="separate"/>
            </w:r>
            <w:r>
              <w:rPr>
                <w:noProof/>
                <w:webHidden/>
              </w:rPr>
              <w:t>25</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0" w:history="1">
            <w:r w:rsidRPr="00CF18F2">
              <w:rPr>
                <w:rStyle w:val="Hyperlink"/>
                <w:rFonts w:cstheme="minorHAnsi"/>
                <w:noProof/>
              </w:rPr>
              <w:t>Next steps after the assessment</w:t>
            </w:r>
            <w:r>
              <w:rPr>
                <w:noProof/>
                <w:webHidden/>
              </w:rPr>
              <w:tab/>
            </w:r>
            <w:r>
              <w:rPr>
                <w:noProof/>
                <w:webHidden/>
              </w:rPr>
              <w:fldChar w:fldCharType="begin"/>
            </w:r>
            <w:r>
              <w:rPr>
                <w:noProof/>
                <w:webHidden/>
              </w:rPr>
              <w:instrText xml:space="preserve"> PAGEREF _Toc516834080 \h </w:instrText>
            </w:r>
            <w:r>
              <w:rPr>
                <w:noProof/>
                <w:webHidden/>
              </w:rPr>
            </w:r>
            <w:r>
              <w:rPr>
                <w:noProof/>
                <w:webHidden/>
              </w:rPr>
              <w:fldChar w:fldCharType="separate"/>
            </w:r>
            <w:r>
              <w:rPr>
                <w:noProof/>
                <w:webHidden/>
              </w:rPr>
              <w:t>25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81" w:history="1">
            <w:r w:rsidRPr="00CF18F2">
              <w:rPr>
                <w:rStyle w:val="Hyperlink"/>
                <w:rFonts w:cstheme="minorHAnsi"/>
                <w:noProof/>
              </w:rPr>
              <w:t>Reaching agreement</w:t>
            </w:r>
            <w:r>
              <w:rPr>
                <w:noProof/>
                <w:webHidden/>
              </w:rPr>
              <w:tab/>
            </w:r>
            <w:r>
              <w:rPr>
                <w:noProof/>
                <w:webHidden/>
              </w:rPr>
              <w:fldChar w:fldCharType="begin"/>
            </w:r>
            <w:r>
              <w:rPr>
                <w:noProof/>
                <w:webHidden/>
              </w:rPr>
              <w:instrText xml:space="preserve"> PAGEREF _Toc516834081 \h </w:instrText>
            </w:r>
            <w:r>
              <w:rPr>
                <w:noProof/>
                <w:webHidden/>
              </w:rPr>
            </w:r>
            <w:r>
              <w:rPr>
                <w:noProof/>
                <w:webHidden/>
              </w:rPr>
              <w:fldChar w:fldCharType="separate"/>
            </w:r>
            <w:r>
              <w:rPr>
                <w:noProof/>
                <w:webHidden/>
              </w:rPr>
              <w:t>25</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82" w:history="1">
            <w:r w:rsidRPr="00CF18F2">
              <w:rPr>
                <w:rStyle w:val="Hyperlink"/>
                <w:rFonts w:cstheme="minorHAnsi"/>
                <w:noProof/>
              </w:rPr>
              <w:t>Commenting on the process</w:t>
            </w:r>
            <w:r>
              <w:rPr>
                <w:noProof/>
                <w:webHidden/>
              </w:rPr>
              <w:tab/>
            </w:r>
            <w:r>
              <w:rPr>
                <w:noProof/>
                <w:webHidden/>
              </w:rPr>
              <w:fldChar w:fldCharType="begin"/>
            </w:r>
            <w:r>
              <w:rPr>
                <w:noProof/>
                <w:webHidden/>
              </w:rPr>
              <w:instrText xml:space="preserve"> PAGEREF _Toc516834082 \h </w:instrText>
            </w:r>
            <w:r>
              <w:rPr>
                <w:noProof/>
                <w:webHidden/>
              </w:rPr>
            </w:r>
            <w:r>
              <w:rPr>
                <w:noProof/>
                <w:webHidden/>
              </w:rPr>
              <w:fldChar w:fldCharType="separate"/>
            </w:r>
            <w:r>
              <w:rPr>
                <w:noProof/>
                <w:webHidden/>
              </w:rPr>
              <w:t>26</w:t>
            </w:r>
            <w:r>
              <w:rPr>
                <w:noProof/>
                <w:webHidden/>
              </w:rPr>
              <w:fldChar w:fldCharType="end"/>
            </w:r>
          </w:hyperlink>
        </w:p>
        <w:p w:rsidR="00914DDF" w:rsidRDefault="00914DDF">
          <w:pPr>
            <w:pStyle w:val="TOC3"/>
            <w:tabs>
              <w:tab w:val="right" w:leader="dot" w:pos="9240"/>
            </w:tabs>
            <w:rPr>
              <w:rFonts w:asciiTheme="minorHAnsi" w:eastAsiaTheme="minorEastAsia" w:hAnsiTheme="minorHAnsi" w:cstheme="minorBidi"/>
              <w:noProof/>
              <w:lang w:val="en-AU" w:eastAsia="en-AU"/>
            </w:rPr>
          </w:pPr>
          <w:hyperlink w:anchor="_Toc516834083" w:history="1">
            <w:r w:rsidRPr="00CF18F2">
              <w:rPr>
                <w:rStyle w:val="Hyperlink"/>
                <w:rFonts w:cstheme="minorHAnsi"/>
                <w:noProof/>
              </w:rPr>
              <w:t>Notifying the Industrial Registrar</w:t>
            </w:r>
            <w:r>
              <w:rPr>
                <w:noProof/>
                <w:webHidden/>
              </w:rPr>
              <w:tab/>
            </w:r>
            <w:r>
              <w:rPr>
                <w:noProof/>
                <w:webHidden/>
              </w:rPr>
              <w:fldChar w:fldCharType="begin"/>
            </w:r>
            <w:r>
              <w:rPr>
                <w:noProof/>
                <w:webHidden/>
              </w:rPr>
              <w:instrText xml:space="preserve"> PAGEREF _Toc516834083 \h </w:instrText>
            </w:r>
            <w:r>
              <w:rPr>
                <w:noProof/>
                <w:webHidden/>
              </w:rPr>
            </w:r>
            <w:r>
              <w:rPr>
                <w:noProof/>
                <w:webHidden/>
              </w:rPr>
              <w:fldChar w:fldCharType="separate"/>
            </w:r>
            <w:r>
              <w:rPr>
                <w:noProof/>
                <w:webHidden/>
              </w:rPr>
              <w:t>26</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4" w:history="1">
            <w:r w:rsidRPr="00CF18F2">
              <w:rPr>
                <w:rStyle w:val="Hyperlink"/>
                <w:rFonts w:cstheme="minorHAnsi"/>
                <w:noProof/>
              </w:rPr>
              <w:t>Assessment Summary Sheet</w:t>
            </w:r>
            <w:r>
              <w:rPr>
                <w:noProof/>
                <w:webHidden/>
              </w:rPr>
              <w:tab/>
            </w:r>
            <w:r>
              <w:rPr>
                <w:noProof/>
                <w:webHidden/>
              </w:rPr>
              <w:fldChar w:fldCharType="begin"/>
            </w:r>
            <w:r>
              <w:rPr>
                <w:noProof/>
                <w:webHidden/>
              </w:rPr>
              <w:instrText xml:space="preserve"> PAGEREF _Toc516834084 \h </w:instrText>
            </w:r>
            <w:r>
              <w:rPr>
                <w:noProof/>
                <w:webHidden/>
              </w:rPr>
            </w:r>
            <w:r>
              <w:rPr>
                <w:noProof/>
                <w:webHidden/>
              </w:rPr>
              <w:fldChar w:fldCharType="separate"/>
            </w:r>
            <w:r>
              <w:rPr>
                <w:noProof/>
                <w:webHidden/>
              </w:rPr>
              <w:t>27</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85" w:history="1">
            <w:r w:rsidRPr="00CF18F2">
              <w:rPr>
                <w:rStyle w:val="Hyperlink"/>
                <w:rFonts w:cstheme="minorHAnsi"/>
                <w:noProof/>
              </w:rPr>
              <w:t>Section 4 Industrial Relations</w:t>
            </w:r>
            <w:r>
              <w:rPr>
                <w:noProof/>
                <w:webHidden/>
              </w:rPr>
              <w:tab/>
            </w:r>
            <w:r>
              <w:rPr>
                <w:noProof/>
                <w:webHidden/>
              </w:rPr>
              <w:fldChar w:fldCharType="begin"/>
            </w:r>
            <w:r>
              <w:rPr>
                <w:noProof/>
                <w:webHidden/>
              </w:rPr>
              <w:instrText xml:space="preserve"> PAGEREF _Toc516834085 \h </w:instrText>
            </w:r>
            <w:r>
              <w:rPr>
                <w:noProof/>
                <w:webHidden/>
              </w:rPr>
            </w:r>
            <w:r>
              <w:rPr>
                <w:noProof/>
                <w:webHidden/>
              </w:rPr>
              <w:fldChar w:fldCharType="separate"/>
            </w:r>
            <w:r>
              <w:rPr>
                <w:noProof/>
                <w:webHidden/>
              </w:rPr>
              <w:t>28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6" w:history="1">
            <w:r w:rsidRPr="00CF18F2">
              <w:rPr>
                <w:rStyle w:val="Hyperlink"/>
                <w:rFonts w:cstheme="minorHAnsi"/>
                <w:noProof/>
              </w:rPr>
              <w:t>Introduction</w:t>
            </w:r>
            <w:r>
              <w:rPr>
                <w:noProof/>
                <w:webHidden/>
              </w:rPr>
              <w:tab/>
            </w:r>
            <w:r>
              <w:rPr>
                <w:noProof/>
                <w:webHidden/>
              </w:rPr>
              <w:fldChar w:fldCharType="begin"/>
            </w:r>
            <w:r>
              <w:rPr>
                <w:noProof/>
                <w:webHidden/>
              </w:rPr>
              <w:instrText xml:space="preserve"> PAGEREF _Toc516834086 \h </w:instrText>
            </w:r>
            <w:r>
              <w:rPr>
                <w:noProof/>
                <w:webHidden/>
              </w:rPr>
            </w:r>
            <w:r>
              <w:rPr>
                <w:noProof/>
                <w:webHidden/>
              </w:rPr>
              <w:fldChar w:fldCharType="separate"/>
            </w:r>
            <w:r>
              <w:rPr>
                <w:noProof/>
                <w:webHidden/>
              </w:rPr>
              <w:t>28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7" w:history="1">
            <w:r w:rsidRPr="00CF18F2">
              <w:rPr>
                <w:rStyle w:val="Hyperlink"/>
                <w:rFonts w:cstheme="minorHAnsi"/>
                <w:noProof/>
              </w:rPr>
              <w:t>SWS provisions in industrial instruments</w:t>
            </w:r>
            <w:r>
              <w:rPr>
                <w:noProof/>
                <w:webHidden/>
              </w:rPr>
              <w:tab/>
            </w:r>
            <w:r>
              <w:rPr>
                <w:noProof/>
                <w:webHidden/>
              </w:rPr>
              <w:fldChar w:fldCharType="begin"/>
            </w:r>
            <w:r>
              <w:rPr>
                <w:noProof/>
                <w:webHidden/>
              </w:rPr>
              <w:instrText xml:space="preserve"> PAGEREF _Toc516834087 \h </w:instrText>
            </w:r>
            <w:r>
              <w:rPr>
                <w:noProof/>
                <w:webHidden/>
              </w:rPr>
            </w:r>
            <w:r>
              <w:rPr>
                <w:noProof/>
                <w:webHidden/>
              </w:rPr>
              <w:fldChar w:fldCharType="separate"/>
            </w:r>
            <w:r>
              <w:rPr>
                <w:noProof/>
                <w:webHidden/>
              </w:rPr>
              <w:t>28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8" w:history="1">
            <w:r w:rsidRPr="00CF18F2">
              <w:rPr>
                <w:rStyle w:val="Hyperlink"/>
                <w:rFonts w:cstheme="minorHAnsi"/>
                <w:noProof/>
              </w:rPr>
              <w:t>Determining the appropriate industrial instrument</w:t>
            </w:r>
            <w:r>
              <w:rPr>
                <w:noProof/>
                <w:webHidden/>
              </w:rPr>
              <w:tab/>
            </w:r>
            <w:r>
              <w:rPr>
                <w:noProof/>
                <w:webHidden/>
              </w:rPr>
              <w:fldChar w:fldCharType="begin"/>
            </w:r>
            <w:r>
              <w:rPr>
                <w:noProof/>
                <w:webHidden/>
              </w:rPr>
              <w:instrText xml:space="preserve"> PAGEREF _Toc516834088 \h </w:instrText>
            </w:r>
            <w:r>
              <w:rPr>
                <w:noProof/>
                <w:webHidden/>
              </w:rPr>
            </w:r>
            <w:r>
              <w:rPr>
                <w:noProof/>
                <w:webHidden/>
              </w:rPr>
              <w:fldChar w:fldCharType="separate"/>
            </w:r>
            <w:r>
              <w:rPr>
                <w:noProof/>
                <w:webHidden/>
              </w:rPr>
              <w:t>28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89" w:history="1">
            <w:r w:rsidRPr="00CF18F2">
              <w:rPr>
                <w:rStyle w:val="Hyperlink"/>
                <w:rFonts w:cstheme="minorHAnsi"/>
                <w:noProof/>
              </w:rPr>
              <w:t>What if the applicable industrial instrument does not include SWS provisions?</w:t>
            </w:r>
            <w:r>
              <w:rPr>
                <w:noProof/>
                <w:webHidden/>
              </w:rPr>
              <w:tab/>
            </w:r>
            <w:r>
              <w:rPr>
                <w:noProof/>
                <w:webHidden/>
              </w:rPr>
              <w:fldChar w:fldCharType="begin"/>
            </w:r>
            <w:r>
              <w:rPr>
                <w:noProof/>
                <w:webHidden/>
              </w:rPr>
              <w:instrText xml:space="preserve"> PAGEREF _Toc516834089 \h </w:instrText>
            </w:r>
            <w:r>
              <w:rPr>
                <w:noProof/>
                <w:webHidden/>
              </w:rPr>
            </w:r>
            <w:r>
              <w:rPr>
                <w:noProof/>
                <w:webHidden/>
              </w:rPr>
              <w:fldChar w:fldCharType="separate"/>
            </w:r>
            <w:r>
              <w:rPr>
                <w:noProof/>
                <w:webHidden/>
              </w:rPr>
              <w:t>28</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90" w:history="1">
            <w:r w:rsidRPr="00CF18F2">
              <w:rPr>
                <w:rStyle w:val="Hyperlink"/>
                <w:rFonts w:cstheme="minorHAnsi"/>
                <w:noProof/>
              </w:rPr>
              <w:t>Lodging an SWS wage assessment agreement</w:t>
            </w:r>
            <w:r>
              <w:rPr>
                <w:noProof/>
                <w:webHidden/>
              </w:rPr>
              <w:tab/>
            </w:r>
            <w:r>
              <w:rPr>
                <w:noProof/>
                <w:webHidden/>
              </w:rPr>
              <w:fldChar w:fldCharType="begin"/>
            </w:r>
            <w:r>
              <w:rPr>
                <w:noProof/>
                <w:webHidden/>
              </w:rPr>
              <w:instrText xml:space="preserve"> PAGEREF _Toc516834090 \h </w:instrText>
            </w:r>
            <w:r>
              <w:rPr>
                <w:noProof/>
                <w:webHidden/>
              </w:rPr>
            </w:r>
            <w:r>
              <w:rPr>
                <w:noProof/>
                <w:webHidden/>
              </w:rPr>
              <w:fldChar w:fldCharType="separate"/>
            </w:r>
            <w:r>
              <w:rPr>
                <w:noProof/>
                <w:webHidden/>
              </w:rPr>
              <w:t>29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91" w:history="1">
            <w:r w:rsidRPr="00CF18F2">
              <w:rPr>
                <w:rStyle w:val="Hyperlink"/>
                <w:rFonts w:cstheme="minorHAnsi"/>
                <w:noProof/>
              </w:rPr>
              <w:t>Where a union has an interest in the award, but is not involved in the wage assessment</w:t>
            </w:r>
            <w:r>
              <w:rPr>
                <w:noProof/>
                <w:webHidden/>
              </w:rPr>
              <w:tab/>
            </w:r>
            <w:r>
              <w:rPr>
                <w:noProof/>
                <w:webHidden/>
              </w:rPr>
              <w:fldChar w:fldCharType="begin"/>
            </w:r>
            <w:r>
              <w:rPr>
                <w:noProof/>
                <w:webHidden/>
              </w:rPr>
              <w:instrText xml:space="preserve"> PAGEREF _Toc516834091 \h </w:instrText>
            </w:r>
            <w:r>
              <w:rPr>
                <w:noProof/>
                <w:webHidden/>
              </w:rPr>
            </w:r>
            <w:r>
              <w:rPr>
                <w:noProof/>
                <w:webHidden/>
              </w:rPr>
              <w:fldChar w:fldCharType="separate"/>
            </w:r>
            <w:r>
              <w:rPr>
                <w:noProof/>
                <w:webHidden/>
              </w:rPr>
              <w:t>29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92" w:history="1">
            <w:r w:rsidRPr="00CF18F2">
              <w:rPr>
                <w:rStyle w:val="Hyperlink"/>
                <w:rFonts w:cstheme="minorHAnsi"/>
                <w:noProof/>
              </w:rPr>
              <w:t>Review of assessment</w:t>
            </w:r>
            <w:r>
              <w:rPr>
                <w:noProof/>
                <w:webHidden/>
              </w:rPr>
              <w:tab/>
            </w:r>
            <w:r>
              <w:rPr>
                <w:noProof/>
                <w:webHidden/>
              </w:rPr>
              <w:fldChar w:fldCharType="begin"/>
            </w:r>
            <w:r>
              <w:rPr>
                <w:noProof/>
                <w:webHidden/>
              </w:rPr>
              <w:instrText xml:space="preserve"> PAGEREF _Toc516834092 \h </w:instrText>
            </w:r>
            <w:r>
              <w:rPr>
                <w:noProof/>
                <w:webHidden/>
              </w:rPr>
            </w:r>
            <w:r>
              <w:rPr>
                <w:noProof/>
                <w:webHidden/>
              </w:rPr>
              <w:fldChar w:fldCharType="separate"/>
            </w:r>
            <w:r>
              <w:rPr>
                <w:noProof/>
                <w:webHidden/>
              </w:rPr>
              <w:t>29</w:t>
            </w:r>
            <w:r>
              <w:rPr>
                <w:noProof/>
                <w:webHidden/>
              </w:rPr>
              <w:fldChar w:fldCharType="end"/>
            </w:r>
          </w:hyperlink>
        </w:p>
        <w:p w:rsidR="00914DDF" w:rsidRDefault="00914DDF">
          <w:pPr>
            <w:pStyle w:val="TOC2"/>
            <w:tabs>
              <w:tab w:val="right" w:leader="dot" w:pos="9240"/>
            </w:tabs>
            <w:rPr>
              <w:rFonts w:asciiTheme="minorHAnsi" w:eastAsiaTheme="minorEastAsia" w:hAnsiTheme="minorHAnsi" w:cstheme="minorBidi"/>
              <w:noProof/>
              <w:lang w:val="en-AU" w:eastAsia="en-AU"/>
            </w:rPr>
          </w:pPr>
          <w:hyperlink w:anchor="_Toc516834093" w:history="1">
            <w:r w:rsidRPr="00CF18F2">
              <w:rPr>
                <w:rStyle w:val="Hyperlink"/>
                <w:rFonts w:cstheme="minorHAnsi"/>
                <w:noProof/>
              </w:rPr>
              <w:t>Special National Minimum Wage</w:t>
            </w:r>
            <w:r>
              <w:rPr>
                <w:noProof/>
                <w:webHidden/>
              </w:rPr>
              <w:tab/>
            </w:r>
            <w:r>
              <w:rPr>
                <w:noProof/>
                <w:webHidden/>
              </w:rPr>
              <w:fldChar w:fldCharType="begin"/>
            </w:r>
            <w:r>
              <w:rPr>
                <w:noProof/>
                <w:webHidden/>
              </w:rPr>
              <w:instrText xml:space="preserve"> PAGEREF _Toc516834093 \h </w:instrText>
            </w:r>
            <w:r>
              <w:rPr>
                <w:noProof/>
                <w:webHidden/>
              </w:rPr>
            </w:r>
            <w:r>
              <w:rPr>
                <w:noProof/>
                <w:webHidden/>
              </w:rPr>
              <w:fldChar w:fldCharType="separate"/>
            </w:r>
            <w:r>
              <w:rPr>
                <w:noProof/>
                <w:webHidden/>
              </w:rPr>
              <w:t>29</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94" w:history="1">
            <w:r w:rsidRPr="00CF18F2">
              <w:rPr>
                <w:rStyle w:val="Hyperlink"/>
                <w:rFonts w:eastAsia="Times New Roman" w:cstheme="minorHAnsi"/>
                <w:noProof/>
                <w:kern w:val="32"/>
                <w:lang w:eastAsia="en-AU"/>
              </w:rPr>
              <w:t>Attachment A—</w:t>
            </w:r>
            <w:r w:rsidRPr="00CF18F2">
              <w:rPr>
                <w:rStyle w:val="Hyperlink"/>
                <w:rFonts w:cstheme="minorHAnsi"/>
                <w:noProof/>
              </w:rPr>
              <w:t>SWS Schedule C in Modern Awards</w:t>
            </w:r>
            <w:r w:rsidRPr="00CF18F2">
              <w:rPr>
                <w:rStyle w:val="Hyperlink"/>
                <w:rFonts w:cstheme="minorHAnsi"/>
                <w:noProof/>
                <w:position w:val="15"/>
              </w:rPr>
              <w:t>1</w:t>
            </w:r>
            <w:r>
              <w:rPr>
                <w:noProof/>
                <w:webHidden/>
              </w:rPr>
              <w:tab/>
            </w:r>
            <w:r>
              <w:rPr>
                <w:noProof/>
                <w:webHidden/>
              </w:rPr>
              <w:fldChar w:fldCharType="begin"/>
            </w:r>
            <w:r>
              <w:rPr>
                <w:noProof/>
                <w:webHidden/>
              </w:rPr>
              <w:instrText xml:space="preserve"> PAGEREF _Toc516834094 \h </w:instrText>
            </w:r>
            <w:r>
              <w:rPr>
                <w:noProof/>
                <w:webHidden/>
              </w:rPr>
            </w:r>
            <w:r>
              <w:rPr>
                <w:noProof/>
                <w:webHidden/>
              </w:rPr>
              <w:fldChar w:fldCharType="separate"/>
            </w:r>
            <w:r>
              <w:rPr>
                <w:noProof/>
                <w:webHidden/>
              </w:rPr>
              <w:t>30</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95" w:history="1">
            <w:r w:rsidRPr="00CF18F2">
              <w:rPr>
                <w:rStyle w:val="Hyperlink"/>
                <w:rFonts w:cstheme="minorHAnsi"/>
                <w:noProof/>
              </w:rPr>
              <w:t>Attachment B – Fair Work Commission – contact details</w:t>
            </w:r>
            <w:r>
              <w:rPr>
                <w:noProof/>
                <w:webHidden/>
              </w:rPr>
              <w:tab/>
            </w:r>
            <w:r>
              <w:rPr>
                <w:noProof/>
                <w:webHidden/>
              </w:rPr>
              <w:fldChar w:fldCharType="begin"/>
            </w:r>
            <w:r>
              <w:rPr>
                <w:noProof/>
                <w:webHidden/>
              </w:rPr>
              <w:instrText xml:space="preserve"> PAGEREF _Toc516834095 \h </w:instrText>
            </w:r>
            <w:r>
              <w:rPr>
                <w:noProof/>
                <w:webHidden/>
              </w:rPr>
            </w:r>
            <w:r>
              <w:rPr>
                <w:noProof/>
                <w:webHidden/>
              </w:rPr>
              <w:fldChar w:fldCharType="separate"/>
            </w:r>
            <w:r>
              <w:rPr>
                <w:noProof/>
                <w:webHidden/>
              </w:rPr>
              <w:t>32</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96" w:history="1">
            <w:r w:rsidRPr="00CF18F2">
              <w:rPr>
                <w:rStyle w:val="Hyperlink"/>
                <w:rFonts w:cstheme="minorHAnsi"/>
                <w:noProof/>
              </w:rPr>
              <w:t>Attachment C – State industrial tribunals – contact details</w:t>
            </w:r>
            <w:r>
              <w:rPr>
                <w:noProof/>
                <w:webHidden/>
              </w:rPr>
              <w:tab/>
            </w:r>
            <w:r>
              <w:rPr>
                <w:noProof/>
                <w:webHidden/>
              </w:rPr>
              <w:fldChar w:fldCharType="begin"/>
            </w:r>
            <w:r>
              <w:rPr>
                <w:noProof/>
                <w:webHidden/>
              </w:rPr>
              <w:instrText xml:space="preserve"> PAGEREF _Toc516834096 \h </w:instrText>
            </w:r>
            <w:r>
              <w:rPr>
                <w:noProof/>
                <w:webHidden/>
              </w:rPr>
            </w:r>
            <w:r>
              <w:rPr>
                <w:noProof/>
                <w:webHidden/>
              </w:rPr>
              <w:fldChar w:fldCharType="separate"/>
            </w:r>
            <w:r>
              <w:rPr>
                <w:noProof/>
                <w:webHidden/>
              </w:rPr>
              <w:t>33</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97" w:history="1">
            <w:r w:rsidRPr="00CF18F2">
              <w:rPr>
                <w:rStyle w:val="Hyperlink"/>
                <w:rFonts w:cstheme="minorHAnsi"/>
                <w:noProof/>
              </w:rPr>
              <w:t>Attachment D – SWS Wage Assessment Agreement</w:t>
            </w:r>
            <w:r>
              <w:rPr>
                <w:noProof/>
                <w:webHidden/>
              </w:rPr>
              <w:tab/>
            </w:r>
            <w:r>
              <w:rPr>
                <w:noProof/>
                <w:webHidden/>
              </w:rPr>
              <w:fldChar w:fldCharType="begin"/>
            </w:r>
            <w:r>
              <w:rPr>
                <w:noProof/>
                <w:webHidden/>
              </w:rPr>
              <w:instrText xml:space="preserve"> PAGEREF _Toc516834097 \h </w:instrText>
            </w:r>
            <w:r>
              <w:rPr>
                <w:noProof/>
                <w:webHidden/>
              </w:rPr>
            </w:r>
            <w:r>
              <w:rPr>
                <w:noProof/>
                <w:webHidden/>
              </w:rPr>
              <w:fldChar w:fldCharType="separate"/>
            </w:r>
            <w:r>
              <w:rPr>
                <w:noProof/>
                <w:webHidden/>
              </w:rPr>
              <w:t>34</w:t>
            </w:r>
            <w:r>
              <w:rPr>
                <w:noProof/>
                <w:webHidden/>
              </w:rPr>
              <w:fldChar w:fldCharType="end"/>
            </w:r>
          </w:hyperlink>
        </w:p>
        <w:p w:rsidR="00914DDF" w:rsidRDefault="00914DDF">
          <w:pPr>
            <w:pStyle w:val="TOC1"/>
            <w:tabs>
              <w:tab w:val="right" w:leader="dot" w:pos="9240"/>
            </w:tabs>
            <w:rPr>
              <w:rFonts w:asciiTheme="minorHAnsi" w:eastAsiaTheme="minorEastAsia" w:hAnsiTheme="minorHAnsi" w:cstheme="minorBidi"/>
              <w:noProof/>
              <w:lang w:val="en-AU" w:eastAsia="en-AU"/>
            </w:rPr>
          </w:pPr>
          <w:hyperlink w:anchor="_Toc516834098" w:history="1">
            <w:r w:rsidRPr="00CF18F2">
              <w:rPr>
                <w:rStyle w:val="Hyperlink"/>
                <w:rFonts w:cstheme="minorHAnsi"/>
                <w:noProof/>
              </w:rPr>
              <w:t>Attachment E - Glossary</w:t>
            </w:r>
            <w:r>
              <w:rPr>
                <w:noProof/>
                <w:webHidden/>
              </w:rPr>
              <w:tab/>
            </w:r>
            <w:r>
              <w:rPr>
                <w:noProof/>
                <w:webHidden/>
              </w:rPr>
              <w:fldChar w:fldCharType="begin"/>
            </w:r>
            <w:r>
              <w:rPr>
                <w:noProof/>
                <w:webHidden/>
              </w:rPr>
              <w:instrText xml:space="preserve"> PAGEREF _Toc516834098 \h </w:instrText>
            </w:r>
            <w:r>
              <w:rPr>
                <w:noProof/>
                <w:webHidden/>
              </w:rPr>
            </w:r>
            <w:r>
              <w:rPr>
                <w:noProof/>
                <w:webHidden/>
              </w:rPr>
              <w:fldChar w:fldCharType="separate"/>
            </w:r>
            <w:r>
              <w:rPr>
                <w:noProof/>
                <w:webHidden/>
              </w:rPr>
              <w:t>36</w:t>
            </w:r>
            <w:r>
              <w:rPr>
                <w:noProof/>
                <w:webHidden/>
              </w:rPr>
              <w:fldChar w:fldCharType="end"/>
            </w:r>
          </w:hyperlink>
        </w:p>
        <w:p w:rsidR="009055BC" w:rsidRDefault="009055BC">
          <w:r>
            <w:rPr>
              <w:b/>
              <w:bCs/>
              <w:noProof/>
            </w:rPr>
            <w:fldChar w:fldCharType="end"/>
          </w:r>
        </w:p>
      </w:sdtContent>
    </w:sdt>
    <w:p w:rsidR="009055BC" w:rsidRDefault="009055BC">
      <w:pPr>
        <w:rPr>
          <w:rFonts w:asciiTheme="minorHAnsi" w:eastAsiaTheme="majorEastAsia" w:hAnsiTheme="minorHAnsi" w:cstheme="minorHAnsi"/>
          <w:b/>
          <w:bCs/>
          <w:sz w:val="32"/>
          <w:szCs w:val="28"/>
          <w:lang w:val="en-US"/>
        </w:rPr>
      </w:pPr>
      <w:r>
        <w:rPr>
          <w:rFonts w:asciiTheme="minorHAnsi" w:hAnsiTheme="minorHAnsi" w:cstheme="minorHAnsi"/>
          <w:lang w:val="en-US"/>
        </w:rPr>
        <w:br w:type="page"/>
      </w:r>
    </w:p>
    <w:p w:rsidR="0017153F" w:rsidRPr="00694A03" w:rsidRDefault="0017153F" w:rsidP="00485F42">
      <w:pPr>
        <w:pStyle w:val="Heading1"/>
        <w:spacing w:before="120" w:line="240" w:lineRule="auto"/>
        <w:ind w:left="119"/>
        <w:rPr>
          <w:rFonts w:asciiTheme="minorHAnsi" w:hAnsiTheme="minorHAnsi" w:cstheme="minorHAnsi"/>
          <w:lang w:val="en-US"/>
        </w:rPr>
      </w:pPr>
      <w:bookmarkStart w:id="1" w:name="_Toc516834006"/>
      <w:r w:rsidRPr="00694A03">
        <w:rPr>
          <w:rFonts w:asciiTheme="minorHAnsi" w:hAnsiTheme="minorHAnsi" w:cstheme="minorHAnsi"/>
          <w:lang w:val="en-US"/>
        </w:rPr>
        <w:lastRenderedPageBreak/>
        <w:t>Section 1 Supported Wage System Overview</w:t>
      </w:r>
      <w:bookmarkEnd w:id="1"/>
    </w:p>
    <w:p w:rsidR="0017153F" w:rsidRPr="00694A03" w:rsidRDefault="0017153F" w:rsidP="00485F42">
      <w:pPr>
        <w:pStyle w:val="Heading2"/>
        <w:spacing w:before="120" w:line="240" w:lineRule="auto"/>
        <w:ind w:left="119"/>
        <w:rPr>
          <w:rFonts w:asciiTheme="minorHAnsi" w:hAnsiTheme="minorHAnsi" w:cstheme="minorHAnsi"/>
          <w:lang w:val="en-US"/>
        </w:rPr>
      </w:pPr>
      <w:bookmarkStart w:id="2" w:name="_bookmark1"/>
      <w:bookmarkStart w:id="3" w:name="_Toc516834007"/>
      <w:bookmarkEnd w:id="2"/>
      <w:r w:rsidRPr="00694A03">
        <w:rPr>
          <w:rFonts w:asciiTheme="minorHAnsi" w:hAnsiTheme="minorHAnsi" w:cstheme="minorHAnsi"/>
          <w:lang w:val="en-US"/>
        </w:rPr>
        <w:t>Introduction</w:t>
      </w:r>
      <w:bookmarkEnd w:id="3"/>
    </w:p>
    <w:p w:rsid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purpose of the Supported Wage System (SWS) is to provide a process for reliable and independent work productivity assessments to enable people whose work productivity is reduced as a result of their disa</w:t>
      </w:r>
      <w:bookmarkStart w:id="4" w:name="_GoBack"/>
      <w:bookmarkEnd w:id="4"/>
      <w:r w:rsidRPr="0017153F">
        <w:rPr>
          <w:rFonts w:ascii="Calibri" w:eastAsia="Calibri" w:hAnsi="Calibri" w:cs="Calibri"/>
          <w:lang w:val="en-US"/>
        </w:rPr>
        <w:t xml:space="preserve">bility, to obtain employment. Many people with disability obtain employment in the open labour force at full award wages but for some people, the nature of their disability can significantly affect their productive capacity. People in such circumstances may </w:t>
      </w:r>
      <w:r>
        <w:rPr>
          <w:rFonts w:ascii="Calibri" w:eastAsia="Calibri" w:hAnsi="Calibri" w:cs="Calibri"/>
          <w:lang w:val="en-US"/>
        </w:rPr>
        <w:t>require a process of productivity assessment to obtain employment</w:t>
      </w:r>
      <w:r w:rsidR="00393F96">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This Handbook is designed for those people employed under an industrial instrument with SWS provisions</w:t>
      </w:r>
      <w:r w:rsidRPr="0017153F">
        <w:rPr>
          <w:rFonts w:ascii="Calibri" w:eastAsia="Calibri" w:hAnsi="Calibri" w:cs="Calibri"/>
          <w:lang w:val="en-US"/>
        </w:rPr>
        <w:t>.</w:t>
      </w:r>
    </w:p>
    <w:p w:rsidR="0017153F" w:rsidRPr="0017153F" w:rsidRDefault="0017153F" w:rsidP="009055BC">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lang w:val="en-US"/>
        </w:rPr>
        <w:t>The SWS productivity assessment process provides a method to assess the productivity of the employee against performance standards of other employees with or without disability undertaking the same tasks or duties in the workplace.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was introduced in 1994. It was developed in consultation with the relevant industrial authorities, employer, trade unions, disability peak bodies, government departments and specialised employment agencies for people with disability.</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bookmarkStart w:id="5" w:name="_bookmark2"/>
      <w:bookmarkEnd w:id="5"/>
      <w:r w:rsidRPr="0017153F">
        <w:rPr>
          <w:rFonts w:ascii="Calibri" w:eastAsia="Calibri" w:hAnsi="Calibri" w:cs="Calibri"/>
          <w:lang w:val="en-US"/>
        </w:rPr>
        <w:t xml:space="preserve">The SWS can also be used to determine productivity based wages for employees employed under the </w:t>
      </w:r>
      <w:r w:rsidRPr="0017153F">
        <w:rPr>
          <w:rFonts w:ascii="Calibri" w:eastAsia="Calibri" w:hAnsi="Calibri" w:cs="Calibri"/>
          <w:i/>
          <w:lang w:val="en-US"/>
        </w:rPr>
        <w:t>Supported Employment Service Award 2010</w:t>
      </w:r>
      <w:r w:rsidRPr="0017153F">
        <w:rPr>
          <w:rFonts w:ascii="Calibri" w:eastAsia="Calibri" w:hAnsi="Calibri" w:cs="Calibri"/>
          <w:lang w:val="en-US"/>
        </w:rPr>
        <w:t xml:space="preserve"> (SES Award).</w:t>
      </w:r>
      <w:r>
        <w:rPr>
          <w:rFonts w:ascii="Calibri" w:eastAsia="Calibri" w:hAnsi="Calibri" w:cs="Calibri"/>
          <w:lang w:val="en-US"/>
        </w:rPr>
        <w:t xml:space="preserve"> There is a separate Handbook that reflects the SWS under the SES Award.</w:t>
      </w:r>
    </w:p>
    <w:p w:rsidR="0017153F" w:rsidRPr="0038647A" w:rsidRDefault="0017153F" w:rsidP="00485F42">
      <w:pPr>
        <w:pStyle w:val="Heading2"/>
        <w:spacing w:before="120" w:line="240" w:lineRule="auto"/>
        <w:ind w:left="119"/>
        <w:rPr>
          <w:rFonts w:asciiTheme="minorHAnsi" w:hAnsiTheme="minorHAnsi" w:cstheme="minorHAnsi"/>
          <w:lang w:val="en-US"/>
        </w:rPr>
      </w:pPr>
      <w:bookmarkStart w:id="6" w:name="_Toc516834008"/>
      <w:r w:rsidRPr="0038647A">
        <w:rPr>
          <w:rFonts w:asciiTheme="minorHAnsi" w:hAnsiTheme="minorHAnsi" w:cstheme="minorHAnsi"/>
          <w:lang w:val="en-US"/>
        </w:rPr>
        <w:t>Key principles of the SWS</w:t>
      </w:r>
      <w:bookmarkEnd w:id="6"/>
    </w:p>
    <w:p w:rsidR="0017153F" w:rsidRPr="0038647A" w:rsidRDefault="0017153F" w:rsidP="00485F42">
      <w:pPr>
        <w:pStyle w:val="Heading3"/>
        <w:spacing w:before="120" w:line="240" w:lineRule="auto"/>
        <w:ind w:left="119"/>
        <w:rPr>
          <w:rFonts w:asciiTheme="minorHAnsi" w:hAnsiTheme="minorHAnsi" w:cstheme="minorHAnsi"/>
          <w:lang w:val="en-US"/>
        </w:rPr>
      </w:pPr>
      <w:bookmarkStart w:id="7" w:name="_Toc516834009"/>
      <w:r w:rsidRPr="0038647A">
        <w:rPr>
          <w:rFonts w:asciiTheme="minorHAnsi" w:hAnsiTheme="minorHAnsi" w:cstheme="minorHAnsi"/>
          <w:lang w:val="en-US"/>
        </w:rPr>
        <w:t>Industrial framework and conditions</w:t>
      </w:r>
      <w:bookmarkEnd w:id="7"/>
    </w:p>
    <w:p w:rsidR="0017153F" w:rsidRP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must operate within federal and state workplace relations laws. People with disability who access the SWS retain the same employment conditions as their fellow employees under the relevant industrial instrument, for example a modern award or an enterprise agreement. The assessed percentage of productivity applies only to the wage rate.</w:t>
      </w:r>
    </w:p>
    <w:p w:rsid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was designed to use industrial instruments and principles of wage settings that apply to all other employees in the national and state</w:t>
      </w:r>
      <w:r w:rsidR="008B6366">
        <w:rPr>
          <w:rFonts w:ascii="Calibri" w:eastAsia="Calibri" w:hAnsi="Calibri" w:cs="Calibri"/>
          <w:lang w:val="en-US"/>
        </w:rPr>
        <w:t xml:space="preserve"> and territory</w:t>
      </w:r>
      <w:r w:rsidRPr="0017153F">
        <w:rPr>
          <w:rFonts w:ascii="Calibri" w:eastAsia="Calibri" w:hAnsi="Calibri" w:cs="Calibri"/>
          <w:lang w:val="en-US"/>
        </w:rPr>
        <w:t xml:space="preserve"> workplace relations systems.</w:t>
      </w:r>
    </w:p>
    <w:p w:rsidR="00694A03" w:rsidRPr="0038647A" w:rsidRDefault="00694A03" w:rsidP="00485F42">
      <w:pPr>
        <w:pStyle w:val="Heading3"/>
        <w:spacing w:before="120" w:line="240" w:lineRule="auto"/>
        <w:ind w:left="119"/>
        <w:rPr>
          <w:rFonts w:asciiTheme="minorHAnsi" w:eastAsia="Calibri" w:hAnsiTheme="minorHAnsi" w:cstheme="minorHAnsi"/>
          <w:lang w:val="en-US"/>
        </w:rPr>
      </w:pPr>
      <w:bookmarkStart w:id="8" w:name="_Toc499214564"/>
      <w:bookmarkStart w:id="9" w:name="_Toc516834010"/>
      <w:r w:rsidRPr="0038647A">
        <w:rPr>
          <w:rFonts w:asciiTheme="minorHAnsi" w:eastAsia="Calibri" w:hAnsiTheme="minorHAnsi" w:cstheme="minorHAnsi"/>
          <w:lang w:val="en-US"/>
        </w:rPr>
        <w:t>Equity of application</w:t>
      </w:r>
      <w:bookmarkEnd w:id="8"/>
      <w:bookmarkEnd w:id="9"/>
    </w:p>
    <w:p w:rsidR="00694A03" w:rsidRPr="0017153F" w:rsidRDefault="00694A03" w:rsidP="00485F42">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The SWS must be equitable in its application as a productivity based wage process linked to the same industrial relations agreement of both employees with disability and those without disability in the workplace.</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0" w:name="_Toc516834011"/>
      <w:r w:rsidRPr="0038647A">
        <w:rPr>
          <w:rFonts w:asciiTheme="minorHAnsi" w:hAnsiTheme="minorHAnsi" w:cstheme="minorHAnsi"/>
          <w:lang w:val="en-US"/>
        </w:rPr>
        <w:t>Limits of use</w:t>
      </w:r>
      <w:bookmarkEnd w:id="10"/>
    </w:p>
    <w:p w:rsidR="0017153F" w:rsidRPr="0017153F" w:rsidRDefault="0017153F" w:rsidP="00485F4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SWS productivity or pro-rata wage is used only when it is clear that a person with disability is unable to work at full productive capacity compared to that of another employee without disability, who performs the job at the performance standard. The presence of disability in itself does not justify a pro-rata award wage.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should not be used to reduce the wages of people with disability already in jobs, however, it may be used to assist people whose continued employment at full award wages is at risk, subject to conditions (see Assistance for People in a Job at Risk).</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Only people eligible to participate in the SWS are able to use it and it is not applicable to other employees, particularly to other disadvantaged job seekers without disability. The SWS is intended to be simple and practical to use.</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It is essential that employees are not pre-determined as capable of performing at a certain wage level </w:t>
      </w:r>
      <w:r w:rsidRPr="0017153F">
        <w:rPr>
          <w:rFonts w:ascii="Calibri" w:eastAsia="Calibri" w:hAnsi="Calibri" w:cs="Calibri"/>
          <w:lang w:val="en-US"/>
        </w:rPr>
        <w:lastRenderedPageBreak/>
        <w:t>and then placed in jobs.</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SWS productivity rate is determined by assessment of the performance of a particular individual in a particular job. The SWS is not intended for contractors, short-term or temporary jobs in which the core duties and tasks often change</w:t>
      </w:r>
      <w:r w:rsidR="00D53569">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One person’s SWS productivity assessment cannot be applied to other employees with disability performing similar duties, or to the same employee in another job.</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Applications for SWS require the following conditions to be met: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453" w:hanging="357"/>
        <w:rPr>
          <w:rFonts w:ascii="Calibri" w:eastAsia="Calibri" w:hAnsi="Calibri" w:cs="Calibri"/>
          <w:lang w:val="en-US"/>
        </w:rPr>
      </w:pPr>
      <w:r w:rsidRPr="0017153F">
        <w:rPr>
          <w:rFonts w:ascii="Calibri" w:eastAsia="Calibri" w:hAnsi="Calibri" w:cs="Calibri"/>
          <w:lang w:val="en-US"/>
        </w:rPr>
        <w:t xml:space="preserve">the job under consideration is covered by </w:t>
      </w:r>
      <w:r w:rsidR="00694A03">
        <w:rPr>
          <w:rFonts w:ascii="Calibri" w:eastAsia="Calibri" w:hAnsi="Calibri" w:cs="Calibri"/>
          <w:lang w:val="en-US"/>
        </w:rPr>
        <w:t>an industrial instrument or legislative provision that permits employment under SWS provisions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612" w:hanging="357"/>
        <w:rPr>
          <w:rFonts w:ascii="Calibri" w:eastAsia="Calibri" w:hAnsi="Calibri" w:cs="Calibri"/>
          <w:lang w:val="en-US"/>
        </w:rPr>
      </w:pPr>
      <w:r w:rsidRPr="0017153F">
        <w:rPr>
          <w:rFonts w:ascii="Calibri" w:eastAsia="Calibri" w:hAnsi="Calibri" w:cs="Calibri"/>
          <w:lang w:val="en-US"/>
        </w:rPr>
        <w:t>the person is an Australian citizen or is a person resident in Australia whose continued presence is not subject to a time limit imposed by Australian law (e.g. a temporary</w:t>
      </w:r>
      <w:r w:rsidRPr="0017153F">
        <w:rPr>
          <w:rFonts w:ascii="Calibri" w:eastAsia="Calibri" w:hAnsi="Calibri" w:cs="Calibri"/>
          <w:spacing w:val="-30"/>
          <w:lang w:val="en-US"/>
        </w:rPr>
        <w:t xml:space="preserve"> </w:t>
      </w:r>
      <w:r w:rsidRPr="0017153F">
        <w:rPr>
          <w:rFonts w:ascii="Calibri" w:eastAsia="Calibri" w:hAnsi="Calibri" w:cs="Calibri"/>
          <w:lang w:val="en-US"/>
        </w:rPr>
        <w:t>visa)</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the person is at least 15 years of</w:t>
      </w:r>
      <w:r w:rsidRPr="0017153F">
        <w:rPr>
          <w:rFonts w:ascii="Calibri" w:eastAsia="Calibri" w:hAnsi="Calibri" w:cs="Calibri"/>
          <w:spacing w:val="-11"/>
          <w:lang w:val="en-US"/>
        </w:rPr>
        <w:t xml:space="preserve"> </w:t>
      </w:r>
      <w:r w:rsidRPr="0017153F">
        <w:rPr>
          <w:rFonts w:ascii="Calibri" w:eastAsia="Calibri" w:hAnsi="Calibri" w:cs="Calibri"/>
          <w:lang w:val="en-US"/>
        </w:rPr>
        <w:t>age</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the person has no outstanding workers’ compensation claim against the current</w:t>
      </w:r>
      <w:r w:rsidRPr="0017153F">
        <w:rPr>
          <w:rFonts w:ascii="Calibri" w:eastAsia="Calibri" w:hAnsi="Calibri" w:cs="Calibri"/>
          <w:spacing w:val="-22"/>
          <w:lang w:val="en-US"/>
        </w:rPr>
        <w:t xml:space="preserve"> </w:t>
      </w:r>
      <w:r w:rsidRPr="0017153F">
        <w:rPr>
          <w:rFonts w:ascii="Calibri" w:eastAsia="Calibri" w:hAnsi="Calibri" w:cs="Calibri"/>
          <w:lang w:val="en-US"/>
        </w:rPr>
        <w:t>employer</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898" w:hanging="357"/>
        <w:rPr>
          <w:rFonts w:ascii="Calibri" w:eastAsia="Calibri" w:hAnsi="Calibri" w:cs="Calibri"/>
          <w:lang w:val="en-US"/>
        </w:rPr>
      </w:pPr>
      <w:r w:rsidRPr="0017153F">
        <w:rPr>
          <w:rFonts w:ascii="Calibri" w:eastAsia="Calibri" w:hAnsi="Calibri" w:cs="Calibri"/>
          <w:lang w:val="en-US"/>
        </w:rPr>
        <w:t>the person meets the impairment criteria for the Disability Support Pension (DSP) as determined by Centrelink</w:t>
      </w:r>
    </w:p>
    <w:p w:rsidR="0017153F" w:rsidRPr="0017153F" w:rsidRDefault="0017153F" w:rsidP="0017153F">
      <w:pPr>
        <w:widowControl w:val="0"/>
        <w:numPr>
          <w:ilvl w:val="0"/>
          <w:numId w:val="8"/>
        </w:numPr>
        <w:tabs>
          <w:tab w:val="left" w:pos="878"/>
          <w:tab w:val="left" w:pos="879"/>
        </w:tabs>
        <w:autoSpaceDE w:val="0"/>
        <w:autoSpaceDN w:val="0"/>
        <w:spacing w:before="1" w:after="0" w:line="240" w:lineRule="auto"/>
        <w:ind w:left="873" w:hanging="357"/>
        <w:rPr>
          <w:rFonts w:ascii="Calibri" w:eastAsia="Calibri" w:hAnsi="Calibri" w:cs="Calibri"/>
          <w:lang w:val="en-US"/>
        </w:rPr>
      </w:pPr>
      <w:r w:rsidRPr="0017153F">
        <w:rPr>
          <w:rFonts w:ascii="Calibri" w:eastAsia="Calibri" w:hAnsi="Calibri" w:cs="Calibri"/>
          <w:lang w:val="en-US"/>
        </w:rPr>
        <w:t>the job being offered is for a minimum of eight hours per</w:t>
      </w:r>
      <w:r w:rsidRPr="0017153F">
        <w:rPr>
          <w:rFonts w:ascii="Calibri" w:eastAsia="Calibri" w:hAnsi="Calibri" w:cs="Calibri"/>
          <w:spacing w:val="-17"/>
          <w:lang w:val="en-US"/>
        </w:rPr>
        <w:t xml:space="preserve"> </w:t>
      </w:r>
      <w:r w:rsidRPr="0017153F">
        <w:rPr>
          <w:rFonts w:ascii="Calibri" w:eastAsia="Calibri" w:hAnsi="Calibri" w:cs="Calibri"/>
          <w:lang w:val="en-US"/>
        </w:rPr>
        <w:t>week.</w:t>
      </w:r>
    </w:p>
    <w:p w:rsidR="00821C7C"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If an employee isn’t covered by an industrial instrument or registered agreement, their minimum pay rate is set by the national minimum wage. An employee with disability can be paid a percentage of the national minimum wage based on their assessed work capacity. </w:t>
      </w:r>
    </w:p>
    <w:p w:rsidR="00821C7C"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For example, someone with a work capacity of 70 per cent will get 70 per cent of the national minimum wage. Only a qualified assessor can conduct this assessment. Employees cannot be paid less than </w:t>
      </w:r>
      <w:r w:rsidR="002E063C">
        <w:rPr>
          <w:rFonts w:ascii="Calibri" w:eastAsia="Calibri" w:hAnsi="Calibri" w:cs="Calibri"/>
          <w:lang w:val="en-US"/>
        </w:rPr>
        <w:t xml:space="preserve">the minimum weekly wage determined by the Fair Work Commission </w:t>
      </w:r>
      <w:r w:rsidRPr="00694A03">
        <w:rPr>
          <w:rFonts w:ascii="Calibri" w:eastAsia="Calibri" w:hAnsi="Calibri" w:cs="Calibri"/>
          <w:lang w:val="en-US"/>
        </w:rPr>
        <w:t xml:space="preserve">per week, regardless of the number of hours worked. </w:t>
      </w:r>
    </w:p>
    <w:p w:rsidR="00694A03" w:rsidRDefault="00694A03" w:rsidP="0017153F">
      <w:pPr>
        <w:widowControl w:val="0"/>
        <w:autoSpaceDE w:val="0"/>
        <w:autoSpaceDN w:val="0"/>
        <w:spacing w:before="120" w:after="0" w:line="240" w:lineRule="auto"/>
        <w:ind w:left="159"/>
        <w:rPr>
          <w:rFonts w:ascii="Calibri" w:eastAsia="Calibri" w:hAnsi="Calibri" w:cs="Calibri"/>
          <w:lang w:val="en-US"/>
        </w:rPr>
      </w:pPr>
      <w:r w:rsidRPr="00694A03">
        <w:rPr>
          <w:rFonts w:ascii="Calibri" w:eastAsia="Calibri" w:hAnsi="Calibri" w:cs="Calibri"/>
          <w:lang w:val="en-US"/>
        </w:rPr>
        <w:t xml:space="preserve">For more information, see the </w:t>
      </w:r>
      <w:hyperlink r:id="rId8" w:history="1">
        <w:r w:rsidRPr="00694A03">
          <w:rPr>
            <w:rStyle w:val="Hyperlink"/>
            <w:rFonts w:ascii="Calibri" w:eastAsia="Calibri" w:hAnsi="Calibri" w:cs="Calibri"/>
            <w:lang w:val="en-US"/>
          </w:rPr>
          <w:t xml:space="preserve">Fair Work Commission </w:t>
        </w:r>
        <w:r w:rsidR="00CA28F8">
          <w:rPr>
            <w:rStyle w:val="Hyperlink"/>
            <w:rFonts w:ascii="Calibri" w:eastAsia="Calibri" w:hAnsi="Calibri" w:cs="Calibri"/>
            <w:lang w:val="en-US"/>
          </w:rPr>
          <w:t>National Minimum Wage Order</w:t>
        </w:r>
      </w:hyperlink>
      <w:r w:rsidR="00CA28F8">
        <w:rPr>
          <w:rFonts w:ascii="Calibri" w:eastAsia="Calibri" w:hAnsi="Calibri" w:cs="Calibri"/>
          <w:lang w:val="en-US"/>
        </w:rPr>
        <w:t>. There is also information on the page about the Special National Minimum Wage 2, which prescribes the minimum weekly wage for people employed under a modern award with SWS provisions.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Department of Social Services’ (the Department) Assessment Teams approve applications for SWS. Applications are submitted online via </w:t>
      </w:r>
      <w:hyperlink r:id="rId9">
        <w:r w:rsidRPr="0017153F">
          <w:rPr>
            <w:rFonts w:ascii="Calibri" w:eastAsia="Calibri" w:hAnsi="Calibri" w:cs="Calibri"/>
            <w:color w:val="0000FF"/>
            <w:u w:val="single" w:color="0000FF"/>
            <w:lang w:val="en-US"/>
          </w:rPr>
          <w:t>JobAccess</w:t>
        </w:r>
      </w:hyperlink>
      <w:r w:rsidRPr="0017153F">
        <w:rPr>
          <w:rFonts w:ascii="Calibri" w:eastAsia="Calibri" w:hAnsi="Calibri" w:cs="Calibri"/>
          <w:lang w:val="en-US"/>
        </w:rPr>
        <w:t>. The employer is responsible for ensuring it is lawful to employ a person under SWS provisions for the particular job. The employer and the assessor must ensure they understand the SWS provisions.</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1" w:name="_Toc516834012"/>
      <w:r w:rsidRPr="0038647A">
        <w:rPr>
          <w:rFonts w:asciiTheme="minorHAnsi" w:hAnsiTheme="minorHAnsi" w:cstheme="minorHAnsi"/>
          <w:lang w:val="en-US"/>
        </w:rPr>
        <w:t>Eligibility of people not in receipt of the DSP</w:t>
      </w:r>
      <w:bookmarkEnd w:id="11"/>
    </w:p>
    <w:p w:rsidR="0017153F" w:rsidRPr="0017153F" w:rsidRDefault="0017153F" w:rsidP="00485F42">
      <w:pPr>
        <w:widowControl w:val="0"/>
        <w:autoSpaceDE w:val="0"/>
        <w:autoSpaceDN w:val="0"/>
        <w:spacing w:before="120" w:after="0" w:line="240" w:lineRule="auto"/>
        <w:ind w:left="159"/>
        <w:rPr>
          <w:rFonts w:ascii="Calibri" w:hAnsi="Calibri" w:cs="Calibri"/>
          <w:lang w:val="en-US"/>
        </w:rPr>
      </w:pPr>
      <w:r w:rsidRPr="0017153F">
        <w:rPr>
          <w:rFonts w:ascii="Calibri" w:eastAsia="Calibri" w:hAnsi="Calibri" w:cs="Calibri"/>
          <w:lang w:val="en-US"/>
        </w:rPr>
        <w:t>A person not receiving the DSP may choose:</w:t>
      </w:r>
    </w:p>
    <w:p w:rsidR="0017153F" w:rsidRPr="00694A03" w:rsidRDefault="0017153F" w:rsidP="00694A03">
      <w:pPr>
        <w:pStyle w:val="ListParagraph"/>
        <w:numPr>
          <w:ilvl w:val="0"/>
          <w:numId w:val="26"/>
        </w:numPr>
        <w:spacing w:after="0" w:line="240" w:lineRule="auto"/>
        <w:rPr>
          <w:rFonts w:ascii="Calibri" w:hAnsi="Calibri" w:cs="Calibri"/>
          <w:lang w:eastAsia="en-AU"/>
        </w:rPr>
      </w:pPr>
      <w:r w:rsidRPr="00694A03">
        <w:rPr>
          <w:rFonts w:ascii="Calibri" w:hAnsi="Calibri" w:cs="Calibri"/>
          <w:lang w:eastAsia="en-AU"/>
        </w:rPr>
        <w:t>to claim the DSP, or</w:t>
      </w:r>
    </w:p>
    <w:p w:rsidR="0017153F" w:rsidRPr="00694A03" w:rsidRDefault="0017153F" w:rsidP="00694A03">
      <w:pPr>
        <w:pStyle w:val="ListParagraph"/>
        <w:numPr>
          <w:ilvl w:val="0"/>
          <w:numId w:val="26"/>
        </w:numPr>
        <w:spacing w:after="0" w:line="240" w:lineRule="auto"/>
        <w:rPr>
          <w:rFonts w:ascii="Calibri" w:hAnsi="Calibri" w:cs="Calibri"/>
          <w:lang w:eastAsia="en-AU"/>
        </w:rPr>
      </w:pPr>
      <w:r w:rsidRPr="00694A03">
        <w:rPr>
          <w:rFonts w:ascii="Calibri" w:hAnsi="Calibri" w:cs="Calibri"/>
          <w:lang w:eastAsia="en-AU"/>
        </w:rPr>
        <w:t>not to claim a payment, but only to test whether they meet the medical impairment criteria for the DSP: this is referred to as a SWS Eligibility Test.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the person chooses to apply for the DSP, it is advisable that they obtain information from Centrelink about the claim process. More information can be found on the </w:t>
      </w:r>
      <w:hyperlink r:id="rId10" w:history="1">
        <w:r w:rsidRPr="0017153F">
          <w:rPr>
            <w:rFonts w:ascii="Calibri" w:eastAsia="Calibri" w:hAnsi="Calibri" w:cs="Calibri"/>
            <w:color w:val="0000FF" w:themeColor="hyperlink"/>
            <w:u w:val="single"/>
            <w:lang w:val="en-US"/>
          </w:rPr>
          <w:t>Department of Human Services</w:t>
        </w:r>
      </w:hyperlink>
      <w:r w:rsidRPr="0017153F">
        <w:rPr>
          <w:rFonts w:ascii="Calibri" w:eastAsia="Calibri" w:hAnsi="Calibri" w:cs="Calibri"/>
          <w:lang w:val="en-US"/>
        </w:rPr>
        <w:t xml:space="preserve"> website.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the person not on the DSP,</w:t>
      </w:r>
      <w:r w:rsidR="00E00075">
        <w:rPr>
          <w:rFonts w:ascii="Calibri" w:eastAsia="Calibri" w:hAnsi="Calibri" w:cs="Calibri"/>
          <w:lang w:val="en-US"/>
        </w:rPr>
        <w:t xml:space="preserve"> </w:t>
      </w:r>
      <w:r w:rsidRPr="0017153F">
        <w:rPr>
          <w:rFonts w:ascii="Calibri" w:eastAsia="Calibri" w:hAnsi="Calibri" w:cs="Calibri"/>
          <w:lang w:val="en-US"/>
        </w:rPr>
        <w:t>the Department’s Assessment Team will arrange an SWS Eligibility Test by contacting Centrelink. Centrelink will contact the person to arrange an assessment for the SWS Eligibility Test.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w:t>
      </w:r>
      <w:r w:rsidR="00D53569" w:rsidRPr="0017153F">
        <w:rPr>
          <w:rFonts w:ascii="Calibri" w:eastAsia="Calibri" w:hAnsi="Calibri" w:cs="Calibri"/>
          <w:lang w:val="en-US"/>
        </w:rPr>
        <w:t>Centrelink assesses the person</w:t>
      </w:r>
      <w:r w:rsidRPr="0017153F">
        <w:rPr>
          <w:rFonts w:ascii="Calibri" w:eastAsia="Calibri" w:hAnsi="Calibri" w:cs="Calibri"/>
          <w:lang w:val="en-US"/>
        </w:rPr>
        <w:t xml:space="preserve"> as meeting the SWS Eligibility Test, the Department’s Assessment Team processes the SWS application.</w:t>
      </w:r>
    </w:p>
    <w:p w:rsidR="0017153F" w:rsidRPr="0038647A" w:rsidRDefault="0017153F" w:rsidP="00485F42">
      <w:pPr>
        <w:pStyle w:val="Heading3"/>
        <w:spacing w:before="120" w:line="240" w:lineRule="auto"/>
        <w:ind w:left="119"/>
        <w:rPr>
          <w:rFonts w:asciiTheme="minorHAnsi" w:hAnsiTheme="minorHAnsi" w:cstheme="minorHAnsi"/>
          <w:lang w:val="en-US"/>
        </w:rPr>
      </w:pPr>
      <w:bookmarkStart w:id="12" w:name="_Toc516834013"/>
      <w:r w:rsidRPr="0038647A">
        <w:rPr>
          <w:rFonts w:asciiTheme="minorHAnsi" w:hAnsiTheme="minorHAnsi" w:cstheme="minorHAnsi"/>
          <w:lang w:val="en-US"/>
        </w:rPr>
        <w:t>Management of the system</w:t>
      </w:r>
      <w:bookmarkEnd w:id="12"/>
    </w:p>
    <w:p w:rsidR="0017153F" w:rsidRPr="0017153F" w:rsidRDefault="00D53569"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The Department’s Assessment Team performs day-to-day management of the SWS</w:t>
      </w:r>
      <w:r w:rsidR="0017153F" w:rsidRPr="0017153F">
        <w:rPr>
          <w:rFonts w:ascii="Calibri" w:eastAsia="Calibri" w:hAnsi="Calibri" w:cs="Calibri"/>
          <w:lang w:val="en-US"/>
        </w:rPr>
        <w:t xml:space="preserve">. The Department’s Assessment Teams are located in Melbourne and Perth. </w:t>
      </w:r>
      <w:r>
        <w:rPr>
          <w:rFonts w:ascii="Calibri" w:eastAsia="Calibri" w:hAnsi="Calibri" w:cs="Calibri"/>
          <w:lang w:val="en-US"/>
        </w:rPr>
        <w:t xml:space="preserve">The Melbourne team manages </w:t>
      </w:r>
      <w:r w:rsidR="0017153F" w:rsidRPr="0017153F">
        <w:rPr>
          <w:rFonts w:ascii="Calibri" w:eastAsia="Calibri" w:hAnsi="Calibri" w:cs="Calibri"/>
          <w:lang w:val="en-US"/>
        </w:rPr>
        <w:t xml:space="preserve">Queensland, NSW, Victoria, Tasmania and the ACT. </w:t>
      </w:r>
      <w:r w:rsidRPr="0017153F">
        <w:rPr>
          <w:rFonts w:ascii="Calibri" w:eastAsia="Calibri" w:hAnsi="Calibri" w:cs="Calibri"/>
          <w:lang w:val="en-US"/>
        </w:rPr>
        <w:t>The Perth team manages South Australia, Western Australia and the Northern Territory</w:t>
      </w:r>
      <w:r w:rsidR="0017153F" w:rsidRPr="0017153F">
        <w:rPr>
          <w:rFonts w:ascii="Calibri" w:eastAsia="Calibri" w:hAnsi="Calibri" w:cs="Calibri"/>
          <w:lang w:val="en-US"/>
        </w:rPr>
        <w:t>.</w:t>
      </w:r>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w:t>
      </w:r>
      <w:r w:rsidR="00D53569">
        <w:rPr>
          <w:rFonts w:ascii="Calibri" w:eastAsia="Calibri" w:hAnsi="Calibri" w:cs="Calibri"/>
          <w:lang w:val="en-US"/>
        </w:rPr>
        <w:t xml:space="preserve"> key responsibilities of the</w:t>
      </w:r>
      <w:r w:rsidRPr="0017153F">
        <w:rPr>
          <w:rFonts w:ascii="Calibri" w:eastAsia="Calibri" w:hAnsi="Calibri" w:cs="Calibri"/>
          <w:lang w:val="en-US"/>
        </w:rPr>
        <w:t xml:space="preserve"> Department’s Assessment Teams are to:</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quality assure, confirm eligibility of participants and approve applications for</w:t>
      </w:r>
      <w:r w:rsidRPr="0017153F">
        <w:rPr>
          <w:rFonts w:ascii="Calibri" w:eastAsia="Calibri" w:hAnsi="Calibri" w:cs="Calibri"/>
          <w:spacing w:val="-22"/>
          <w:lang w:val="en-US"/>
        </w:rPr>
        <w:t xml:space="preserve"> </w:t>
      </w:r>
      <w:r w:rsidRPr="0017153F">
        <w:rPr>
          <w:rFonts w:ascii="Calibri" w:eastAsia="Calibri" w:hAnsi="Calibri" w:cs="Calibri"/>
          <w:lang w:val="en-US"/>
        </w:rPr>
        <w:t>SWS</w:t>
      </w:r>
    </w:p>
    <w:p w:rsidR="0017153F" w:rsidRPr="0017153F" w:rsidRDefault="0017153F" w:rsidP="0017153F">
      <w:pPr>
        <w:widowControl w:val="0"/>
        <w:numPr>
          <w:ilvl w:val="0"/>
          <w:numId w:val="8"/>
        </w:numPr>
        <w:tabs>
          <w:tab w:val="left" w:pos="878"/>
          <w:tab w:val="left" w:pos="879"/>
        </w:tabs>
        <w:autoSpaceDE w:val="0"/>
        <w:autoSpaceDN w:val="0"/>
        <w:spacing w:after="0" w:line="279" w:lineRule="exact"/>
        <w:ind w:left="873" w:hanging="357"/>
        <w:rPr>
          <w:rFonts w:ascii="Calibri" w:eastAsia="Calibri" w:hAnsi="Calibri" w:cs="Calibri"/>
          <w:lang w:val="en-US"/>
        </w:rPr>
      </w:pPr>
      <w:r w:rsidRPr="0017153F">
        <w:rPr>
          <w:rFonts w:ascii="Calibri" w:eastAsia="Calibri" w:hAnsi="Calibri" w:cs="Calibri"/>
          <w:lang w:val="en-US"/>
        </w:rPr>
        <w:t>facilitate approval to enable payments for SWS assessments and the SWS Employer</w:t>
      </w:r>
      <w:r w:rsidRPr="0017153F">
        <w:rPr>
          <w:rFonts w:ascii="Calibri" w:eastAsia="Calibri" w:hAnsi="Calibri" w:cs="Calibri"/>
          <w:spacing w:val="-27"/>
          <w:lang w:val="en-US"/>
        </w:rPr>
        <w:t xml:space="preserve"> </w:t>
      </w:r>
      <w:r w:rsidRPr="0017153F">
        <w:rPr>
          <w:rFonts w:ascii="Calibri" w:eastAsia="Calibri" w:hAnsi="Calibri" w:cs="Calibri"/>
          <w:lang w:val="en-US"/>
        </w:rPr>
        <w:t>Payment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842" w:hanging="357"/>
        <w:rPr>
          <w:rFonts w:ascii="Calibri" w:eastAsia="Calibri" w:hAnsi="Calibri" w:cs="Calibri"/>
          <w:lang w:val="en-US"/>
        </w:rPr>
      </w:pPr>
      <w:r w:rsidRPr="0017153F">
        <w:rPr>
          <w:rFonts w:ascii="Calibri" w:eastAsia="Calibri" w:hAnsi="Calibri" w:cs="Calibri"/>
          <w:lang w:val="en-US"/>
        </w:rPr>
        <w:t>conducts audits of SWS applications and assessments performed by approved SWS</w:t>
      </w:r>
      <w:r w:rsidRPr="0017153F">
        <w:rPr>
          <w:rFonts w:ascii="Calibri" w:eastAsia="Calibri" w:hAnsi="Calibri" w:cs="Calibri"/>
          <w:spacing w:val="-5"/>
          <w:lang w:val="en-US"/>
        </w:rPr>
        <w:t xml:space="preserve"> </w:t>
      </w:r>
      <w:r w:rsidRPr="0017153F">
        <w:rPr>
          <w:rFonts w:ascii="Calibri" w:eastAsia="Calibri" w:hAnsi="Calibri" w:cs="Calibri"/>
          <w:lang w:val="en-US"/>
        </w:rPr>
        <w:t>assessors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check for accuracy and timeliness of the wage assessment process and outcomes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554" w:hanging="357"/>
        <w:rPr>
          <w:rFonts w:ascii="Calibri" w:eastAsia="Calibri" w:hAnsi="Calibri" w:cs="Calibri"/>
          <w:lang w:val="en-US"/>
        </w:rPr>
      </w:pPr>
      <w:r w:rsidRPr="0017153F">
        <w:rPr>
          <w:rFonts w:ascii="Calibri" w:eastAsia="Calibri" w:hAnsi="Calibri" w:cs="Calibri"/>
          <w:lang w:val="en-US"/>
        </w:rPr>
        <w:t>appear before industrial tribunals, such as the FWC or a state tribunal, where</w:t>
      </w:r>
      <w:r w:rsidRPr="0017153F">
        <w:rPr>
          <w:rFonts w:ascii="Calibri" w:eastAsia="Calibri" w:hAnsi="Calibri" w:cs="Calibri"/>
          <w:spacing w:val="-1"/>
          <w:lang w:val="en-US"/>
        </w:rPr>
        <w:t xml:space="preserve"> </w:t>
      </w:r>
      <w:r w:rsidRPr="0017153F">
        <w:rPr>
          <w:rFonts w:ascii="Calibri" w:eastAsia="Calibri" w:hAnsi="Calibri" w:cs="Calibri"/>
          <w:lang w:val="en-US"/>
        </w:rPr>
        <w:t>required.</w:t>
      </w:r>
    </w:p>
    <w:p w:rsidR="0017153F" w:rsidRPr="00694A03" w:rsidRDefault="0017153F" w:rsidP="00485F42">
      <w:pPr>
        <w:pStyle w:val="Heading2"/>
        <w:spacing w:before="120" w:line="240" w:lineRule="auto"/>
        <w:ind w:left="119"/>
        <w:rPr>
          <w:rFonts w:asciiTheme="minorHAnsi" w:hAnsiTheme="minorHAnsi" w:cstheme="minorHAnsi"/>
          <w:lang w:val="en-US"/>
        </w:rPr>
      </w:pPr>
      <w:bookmarkStart w:id="13" w:name="_bookmark3"/>
      <w:bookmarkStart w:id="14" w:name="_Toc516834014"/>
      <w:bookmarkEnd w:id="13"/>
      <w:r w:rsidRPr="00DB7231">
        <w:rPr>
          <w:rFonts w:asciiTheme="minorHAnsi" w:hAnsiTheme="minorHAnsi" w:cstheme="minorHAnsi"/>
          <w:lang w:val="en-US"/>
        </w:rPr>
        <w:t>Assistance</w:t>
      </w:r>
      <w:r w:rsidRPr="00694A03">
        <w:rPr>
          <w:rFonts w:asciiTheme="minorHAnsi" w:hAnsiTheme="minorHAnsi" w:cstheme="minorHAnsi"/>
          <w:lang w:val="en-US"/>
        </w:rPr>
        <w:t xml:space="preserve"> for employers</w:t>
      </w:r>
      <w:bookmarkEnd w:id="14"/>
    </w:p>
    <w:p w:rsidR="00694A03" w:rsidRPr="00694A03" w:rsidRDefault="00694A03" w:rsidP="00485F42">
      <w:pPr>
        <w:pStyle w:val="Heading3"/>
        <w:spacing w:before="120" w:line="240" w:lineRule="auto"/>
        <w:ind w:left="119"/>
        <w:rPr>
          <w:rFonts w:asciiTheme="minorHAnsi" w:hAnsiTheme="minorHAnsi" w:cstheme="minorHAnsi"/>
          <w:lang w:val="en-US"/>
        </w:rPr>
      </w:pPr>
      <w:bookmarkStart w:id="15" w:name="_Toc499214570"/>
      <w:bookmarkStart w:id="16" w:name="_Toc516834015"/>
      <w:r w:rsidRPr="00694A03">
        <w:rPr>
          <w:rFonts w:asciiTheme="minorHAnsi" w:hAnsiTheme="minorHAnsi" w:cstheme="minorHAnsi"/>
          <w:lang w:val="en-US"/>
        </w:rPr>
        <w:t>SWS employer payment</w:t>
      </w:r>
      <w:bookmarkEnd w:id="15"/>
      <w:bookmarkEnd w:id="16"/>
    </w:p>
    <w:p w:rsidR="00694A03" w:rsidRPr="009055BC" w:rsidRDefault="00694A03" w:rsidP="009055BC">
      <w:pPr>
        <w:spacing w:before="120" w:after="0" w:line="240" w:lineRule="auto"/>
        <w:ind w:left="159"/>
        <w:rPr>
          <w:rFonts w:asciiTheme="minorHAnsi" w:hAnsiTheme="minorHAnsi" w:cstheme="minorHAnsi"/>
          <w:lang w:val="en-US"/>
        </w:rPr>
      </w:pPr>
      <w:r w:rsidRPr="009055BC">
        <w:rPr>
          <w:rFonts w:asciiTheme="minorHAnsi" w:hAnsiTheme="minorHAnsi" w:cstheme="minorHAnsi"/>
          <w:lang w:val="en-US"/>
        </w:rPr>
        <w:t>If an employee completes a minimum period of work in a new job under SWS provisions, without any support from a government funded employment service provider (including ADEs, Disability Employment Services (DES), jobactive or NDIS), their employer may be eligible to receive a payment. This is a one-off payment to offset some of the costs of training and supervising a new employee with disability under the SWS.</w:t>
      </w:r>
    </w:p>
    <w:p w:rsidR="00694A03" w:rsidRPr="009055BC" w:rsidRDefault="00694A03" w:rsidP="009055BC">
      <w:pPr>
        <w:spacing w:before="120" w:after="0" w:line="240" w:lineRule="auto"/>
        <w:ind w:left="159"/>
        <w:rPr>
          <w:rFonts w:asciiTheme="minorHAnsi" w:hAnsiTheme="minorHAnsi" w:cstheme="minorHAnsi"/>
          <w:lang w:val="en-US"/>
        </w:rPr>
      </w:pPr>
      <w:r w:rsidRPr="009055BC">
        <w:rPr>
          <w:rFonts w:asciiTheme="minorHAnsi" w:hAnsiTheme="minorHAnsi" w:cstheme="minorHAnsi"/>
          <w:lang w:val="en-US"/>
        </w:rPr>
        <w:t>A payment of $1,000 is available for eligible unsupported SWS employment of 13 weeks at a minimum of eight hours per week.</w:t>
      </w:r>
    </w:p>
    <w:p w:rsidR="00694A03" w:rsidRPr="00694A03" w:rsidRDefault="00694A03" w:rsidP="00485F42">
      <w:pPr>
        <w:pStyle w:val="Heading3"/>
        <w:spacing w:before="120" w:line="240" w:lineRule="auto"/>
        <w:ind w:left="119"/>
        <w:rPr>
          <w:rFonts w:asciiTheme="minorHAnsi" w:hAnsiTheme="minorHAnsi" w:cstheme="minorHAnsi"/>
          <w:lang w:val="en-US"/>
        </w:rPr>
      </w:pPr>
      <w:bookmarkStart w:id="17" w:name="_Toc499214571"/>
      <w:bookmarkStart w:id="18" w:name="_Toc516834016"/>
      <w:r w:rsidRPr="00694A03">
        <w:rPr>
          <w:rFonts w:asciiTheme="minorHAnsi" w:hAnsiTheme="minorHAnsi" w:cstheme="minorHAnsi"/>
          <w:lang w:val="en-US"/>
        </w:rPr>
        <w:t>Eligibility</w:t>
      </w:r>
      <w:bookmarkEnd w:id="17"/>
      <w:bookmarkEnd w:id="18"/>
    </w:p>
    <w:p w:rsidR="00694A03" w:rsidRPr="00694A03" w:rsidRDefault="00694A03" w:rsidP="009055BC">
      <w:pPr>
        <w:widowControl w:val="0"/>
        <w:autoSpaceDE w:val="0"/>
        <w:autoSpaceDN w:val="0"/>
        <w:spacing w:before="120" w:after="120" w:line="240" w:lineRule="auto"/>
        <w:ind w:left="159"/>
        <w:rPr>
          <w:rFonts w:ascii="Calibri" w:eastAsiaTheme="majorEastAsia" w:hAnsi="Calibri" w:cstheme="majorBidi"/>
          <w:bCs/>
          <w:lang w:val="en-US"/>
        </w:rPr>
      </w:pPr>
      <w:r w:rsidRPr="00694A03">
        <w:rPr>
          <w:rFonts w:ascii="Calibri" w:eastAsiaTheme="majorEastAsia" w:hAnsi="Calibri" w:cstheme="majorBidi"/>
          <w:bCs/>
          <w:lang w:val="en-US"/>
        </w:rPr>
        <w:t>An SWS Employer Payment may be payable where: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an SWS application has been approved, confirming the placement meets SWS eligibility requirements</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initial SWS productivity assessment has been completed, and a valid SWS wage assessment agreement for the employee has been signed by the parties to the agreement</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employee is not supported by a government funded employment service (e.g. ADE, DES, NDIS or jobactive)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employer is not a related entity of a government funded employment services provider</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employer has not previously employed the employee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a wage subsidy is not paid to the employer for this employee</w:t>
      </w:r>
    </w:p>
    <w:p w:rsidR="00694A03" w:rsidRPr="00694A03" w:rsidRDefault="00694A03" w:rsidP="009055BC">
      <w:pPr>
        <w:widowControl w:val="0"/>
        <w:numPr>
          <w:ilvl w:val="0"/>
          <w:numId w:val="8"/>
        </w:numPr>
        <w:autoSpaceDE w:val="0"/>
        <w:autoSpaceDN w:val="0"/>
        <w:spacing w:after="0" w:line="240" w:lineRule="auto"/>
        <w:ind w:left="873" w:hanging="357"/>
        <w:rPr>
          <w:rFonts w:ascii="Calibri" w:eastAsiaTheme="majorEastAsia" w:hAnsi="Calibri" w:cstheme="majorBidi"/>
          <w:bCs/>
          <w:lang w:val="en-US"/>
        </w:rPr>
      </w:pPr>
      <w:r w:rsidRPr="00694A03">
        <w:rPr>
          <w:rFonts w:ascii="Calibri" w:eastAsiaTheme="majorEastAsia" w:hAnsi="Calibri" w:cstheme="majorBidi"/>
          <w:bCs/>
          <w:lang w:val="en-US"/>
        </w:rPr>
        <w:t>the SWS placement is not a ‘job at risk’.</w:t>
      </w:r>
    </w:p>
    <w:p w:rsidR="00694A03" w:rsidRPr="00694A03" w:rsidRDefault="00694A03" w:rsidP="009055BC">
      <w:pPr>
        <w:widowControl w:val="0"/>
        <w:autoSpaceDE w:val="0"/>
        <w:autoSpaceDN w:val="0"/>
        <w:spacing w:before="120" w:after="0" w:line="240" w:lineRule="auto"/>
        <w:ind w:left="159"/>
        <w:rPr>
          <w:rFonts w:ascii="Calibri" w:eastAsiaTheme="majorEastAsia" w:hAnsi="Calibri" w:cstheme="majorBidi"/>
          <w:bCs/>
          <w:lang w:val="en-US"/>
        </w:rPr>
      </w:pPr>
      <w:r w:rsidRPr="00694A03">
        <w:rPr>
          <w:rFonts w:ascii="Calibri" w:eastAsiaTheme="majorEastAsia" w:hAnsi="Calibri" w:cstheme="majorBidi"/>
          <w:bCs/>
          <w:lang w:val="en-US"/>
        </w:rPr>
        <w:t>Payment can be made after the employer has provided the Department’s Assessment Team with a tax invoice for the relevant amount (GST inclusive) and confirmed that the employment has been for the required period and minimum number of hours. Calculation of the minimum period of employment commences from the date the initial SWS wage assessment agreement was signed.</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19" w:name="_Toc516834017"/>
      <w:r w:rsidRPr="009068B2">
        <w:rPr>
          <w:rFonts w:asciiTheme="minorHAnsi" w:hAnsiTheme="minorHAnsi" w:cstheme="minorHAnsi"/>
          <w:lang w:val="en-US"/>
        </w:rPr>
        <w:t>Employment Assistance Fund (EAF)</w:t>
      </w:r>
      <w:bookmarkEnd w:id="19"/>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EAF is designed to help employers accommodate employees with disability. The EAF reimburses employers for the cost of special equipment or adjustments needed to accommodate an employee with disability in in the workplace. Financial assistance for the provision of Auslan interpreters and disability awareness training is also available from the EAF. More information can be found at </w:t>
      </w:r>
      <w:hyperlink r:id="rId11">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or by phoning </w:t>
      </w:r>
      <w:r w:rsidRPr="0017153F">
        <w:rPr>
          <w:rFonts w:ascii="Calibri" w:eastAsia="Calibri" w:hAnsi="Calibri" w:cs="Calibri"/>
          <w:b/>
          <w:lang w:val="en-US"/>
        </w:rPr>
        <w:t>1800 464 800</w:t>
      </w:r>
      <w:r w:rsidRPr="0017153F">
        <w:rPr>
          <w:rFonts w:ascii="Calibri" w:eastAsia="Calibri" w:hAnsi="Calibri" w:cs="Calibri"/>
          <w:lang w:val="en-US"/>
        </w:rPr>
        <w:t>.</w:t>
      </w:r>
    </w:p>
    <w:p w:rsidR="0017153F" w:rsidRPr="009068B2" w:rsidRDefault="0017153F" w:rsidP="009068B2">
      <w:pPr>
        <w:pStyle w:val="Heading2"/>
        <w:spacing w:before="120" w:line="240" w:lineRule="auto"/>
        <w:ind w:left="119"/>
        <w:rPr>
          <w:rFonts w:asciiTheme="minorHAnsi" w:hAnsiTheme="minorHAnsi" w:cstheme="minorHAnsi"/>
          <w:lang w:val="en-US"/>
        </w:rPr>
      </w:pPr>
      <w:bookmarkStart w:id="20" w:name="_bookmark4"/>
      <w:bookmarkStart w:id="21" w:name="_Toc516834018"/>
      <w:bookmarkEnd w:id="20"/>
      <w:r w:rsidRPr="009068B2">
        <w:rPr>
          <w:rFonts w:asciiTheme="minorHAnsi" w:hAnsiTheme="minorHAnsi" w:cstheme="minorHAnsi"/>
          <w:lang w:val="en-US"/>
        </w:rPr>
        <w:t>Assistance and information for SWS employees</w:t>
      </w:r>
      <w:bookmarkEnd w:id="21"/>
    </w:p>
    <w:p w:rsidR="0017153F" w:rsidRPr="009068B2" w:rsidRDefault="0017153F" w:rsidP="009068B2">
      <w:pPr>
        <w:pStyle w:val="Heading3"/>
        <w:spacing w:before="120"/>
        <w:ind w:left="119"/>
        <w:rPr>
          <w:rFonts w:asciiTheme="minorHAnsi" w:hAnsiTheme="minorHAnsi" w:cstheme="minorHAnsi"/>
          <w:lang w:val="en-US"/>
        </w:rPr>
      </w:pPr>
      <w:bookmarkStart w:id="22" w:name="_Toc516834019"/>
      <w:r w:rsidRPr="009068B2">
        <w:rPr>
          <w:rFonts w:asciiTheme="minorHAnsi" w:hAnsiTheme="minorHAnsi" w:cstheme="minorHAnsi"/>
          <w:lang w:val="en-US"/>
        </w:rPr>
        <w:t>JobAccess website</w:t>
      </w:r>
      <w:bookmarkEnd w:id="22"/>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 xml:space="preserve">The JobAccess website is a one-stop shop for all matters relating to the employment of people with disability. More information about SWS and other disability services can be found at </w:t>
      </w:r>
      <w:hyperlink r:id="rId12">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or by phoning </w:t>
      </w:r>
      <w:r w:rsidRPr="0017153F">
        <w:rPr>
          <w:rFonts w:ascii="Calibri" w:eastAsia="Calibri" w:hAnsi="Calibri" w:cs="Calibri"/>
          <w:b/>
          <w:lang w:val="en-US"/>
        </w:rPr>
        <w:t>1800 464 800</w:t>
      </w:r>
      <w:r w:rsidRPr="0017153F">
        <w:rPr>
          <w:rFonts w:ascii="Calibri" w:eastAsia="Calibri" w:hAnsi="Calibri" w:cs="Calibri"/>
          <w:lang w:val="en-US"/>
        </w:rPr>
        <w:t>. 1800 calls are free from fixed lines; please note calls made from mobile phones may incur additional costs.</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3" w:name="_Toc516834020"/>
      <w:r w:rsidRPr="009068B2">
        <w:rPr>
          <w:rFonts w:asciiTheme="minorHAnsi" w:hAnsiTheme="minorHAnsi" w:cstheme="minorHAnsi"/>
          <w:lang w:val="en-US"/>
        </w:rPr>
        <w:t>Assistance for an interpreter</w:t>
      </w:r>
      <w:bookmarkEnd w:id="23"/>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you need an interpreter, we can help through the Translating and Interpreter Service on telephone </w:t>
      </w:r>
      <w:r w:rsidRPr="0017153F">
        <w:rPr>
          <w:rFonts w:ascii="Calibri" w:eastAsia="Calibri" w:hAnsi="Calibri" w:cs="Calibri"/>
          <w:b/>
          <w:lang w:val="en-US"/>
        </w:rPr>
        <w:t>13 14 50</w:t>
      </w:r>
      <w:r w:rsidRPr="0017153F">
        <w:rPr>
          <w:rFonts w:ascii="Calibri" w:eastAsia="Calibri" w:hAnsi="Calibri" w:cs="Calibri"/>
          <w:lang w:val="en-US"/>
        </w:rPr>
        <w:t>.</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you are deaf or have a hearing or speech impairment, we can help you through the Speech-to-Speech Relay through the National Relay Service on </w:t>
      </w:r>
      <w:r w:rsidRPr="0017153F">
        <w:rPr>
          <w:rFonts w:ascii="Calibri" w:eastAsia="Calibri" w:hAnsi="Calibri" w:cs="Calibri"/>
          <w:b/>
          <w:lang w:val="en-US"/>
        </w:rPr>
        <w:t>13 36 77</w:t>
      </w:r>
      <w:r w:rsidRPr="0017153F">
        <w:rPr>
          <w:rFonts w:ascii="Calibri" w:eastAsia="Calibri" w:hAnsi="Calibri" w:cs="Calibri"/>
          <w:lang w:val="en-US"/>
        </w:rPr>
        <w:t>. Both of these services are available 24 hours a day seven days a week, and are the cost of a local call anywhere in Australia.</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you use Auslan to communicate, you can access the Government’s Employment Assistance Fund (EAF</w:t>
      </w:r>
      <w:r w:rsidR="00D53569" w:rsidRPr="0017153F">
        <w:rPr>
          <w:rFonts w:ascii="Calibri" w:eastAsia="Calibri" w:hAnsi="Calibri" w:cs="Calibri"/>
          <w:lang w:val="en-US"/>
        </w:rPr>
        <w:t>) that can help with the costs of Auslan</w:t>
      </w:r>
      <w:r w:rsidRPr="0017153F">
        <w:rPr>
          <w:rFonts w:ascii="Calibri" w:eastAsia="Calibri" w:hAnsi="Calibri" w:cs="Calibri"/>
          <w:lang w:val="en-US"/>
        </w:rPr>
        <w:t xml:space="preserve"> interpreting for SWS assessments.</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4" w:name="_Toc516834021"/>
      <w:r w:rsidRPr="009068B2">
        <w:rPr>
          <w:rFonts w:asciiTheme="minorHAnsi" w:hAnsiTheme="minorHAnsi" w:cstheme="minorHAnsi"/>
          <w:lang w:val="en-US"/>
        </w:rPr>
        <w:t>Retention of Pensioner Concession Card</w:t>
      </w:r>
      <w:bookmarkEnd w:id="2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Recipients of DSP are entitled to the Pensioner Concession Card (PCC). More information about the PCC can be found at the </w:t>
      </w:r>
      <w:hyperlink r:id="rId13">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p>
    <w:p w:rsidR="0017153F" w:rsidRPr="009068B2" w:rsidRDefault="0017153F" w:rsidP="009068B2">
      <w:pPr>
        <w:pStyle w:val="Heading3"/>
        <w:spacing w:before="120" w:line="240" w:lineRule="auto"/>
        <w:ind w:left="119"/>
        <w:rPr>
          <w:rFonts w:ascii="Calibri" w:hAnsi="Calibri" w:cs="Calibri"/>
          <w:lang w:val="en-US"/>
        </w:rPr>
      </w:pPr>
      <w:bookmarkStart w:id="25" w:name="_Toc516834022"/>
      <w:r w:rsidRPr="009068B2">
        <w:rPr>
          <w:rFonts w:ascii="Calibri" w:hAnsi="Calibri" w:cs="Calibri"/>
          <w:lang w:val="en-US"/>
        </w:rPr>
        <w:t>Mobility Allowance</w:t>
      </w:r>
      <w:bookmarkEnd w:id="2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SWS employees may be entitled to Mobility Allowance. Mobility Allowance </w:t>
      </w:r>
      <w:r w:rsidR="00D53569" w:rsidRPr="0017153F">
        <w:rPr>
          <w:rFonts w:ascii="Calibri" w:eastAsia="Calibri" w:hAnsi="Calibri" w:cs="Calibri"/>
          <w:lang w:val="en-US"/>
        </w:rPr>
        <w:t>assists</w:t>
      </w:r>
      <w:r w:rsidRPr="0017153F">
        <w:rPr>
          <w:rFonts w:ascii="Calibri" w:eastAsia="Calibri" w:hAnsi="Calibri" w:cs="Calibri"/>
          <w:lang w:val="en-US"/>
        </w:rPr>
        <w:t xml:space="preserve"> people with disability who are in paid employment, voluntary work or vocational training, undertaking independent living/life skills training or a combination of paid work and training and who are unable to use public transport without substantial assistance. More information about Mobility Allowance can be found at the </w:t>
      </w:r>
      <w:hyperlink r:id="rId14">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p>
    <w:p w:rsidR="0017153F" w:rsidRPr="009068B2" w:rsidRDefault="0017153F" w:rsidP="009068B2">
      <w:pPr>
        <w:pStyle w:val="Heading3"/>
        <w:spacing w:before="120" w:line="240" w:lineRule="auto"/>
        <w:ind w:left="119"/>
        <w:rPr>
          <w:rFonts w:asciiTheme="minorHAnsi" w:hAnsiTheme="minorHAnsi" w:cstheme="minorHAnsi"/>
          <w:lang w:val="en-US"/>
        </w:rPr>
      </w:pPr>
      <w:bookmarkStart w:id="26" w:name="_Toc516834023"/>
      <w:r w:rsidRPr="009068B2">
        <w:rPr>
          <w:rFonts w:asciiTheme="minorHAnsi" w:hAnsiTheme="minorHAnsi" w:cstheme="minorHAnsi"/>
          <w:lang w:val="en-US"/>
        </w:rPr>
        <w:t>Workers’ compensation and superannuation</w:t>
      </w:r>
      <w:bookmarkEnd w:id="2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Employers are required to provide workers’ compensation insurance for all employees. This includes potential SWS recipients who are working in the Trial Period and those employed after the SWS productivity assessment. Superannuation must be paid as legislated.</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27" w:name="_Toc516834024"/>
      <w:r w:rsidRPr="00D9055B">
        <w:rPr>
          <w:rFonts w:asciiTheme="minorHAnsi" w:hAnsiTheme="minorHAnsi" w:cstheme="minorHAnsi"/>
          <w:lang w:val="en-US"/>
        </w:rPr>
        <w:t>Employer payment of the productivity-based wage</w:t>
      </w:r>
      <w:bookmarkEnd w:id="2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employer will pay the assessed wage and superannuation as required. Payment of the assessed wage is made to the employee in the same way as other employees who do not participate in SWS.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28" w:name="_Toc516834025"/>
      <w:r w:rsidRPr="00D9055B">
        <w:rPr>
          <w:rFonts w:asciiTheme="minorHAnsi" w:hAnsiTheme="minorHAnsi" w:cstheme="minorHAnsi"/>
          <w:lang w:val="en-US"/>
        </w:rPr>
        <w:t>Nominee</w:t>
      </w:r>
      <w:bookmarkEnd w:id="2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employee may choose to involve a nominee in any stage of the job placement or SWS productivity assessment process. Any person nominated by the employee may carry out this general advocacy role.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 signature is required, such as on the wage assessment agreement, and the potential employee is unable to provide it, the person signing must be someone nominated in accordance with the relevant state laws to sign documents on the potential employee’s behalf.</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29" w:name="_bookmark5"/>
      <w:bookmarkStart w:id="30" w:name="_Toc516834026"/>
      <w:bookmarkEnd w:id="29"/>
      <w:r w:rsidRPr="00D9055B">
        <w:rPr>
          <w:rFonts w:asciiTheme="minorHAnsi" w:hAnsiTheme="minorHAnsi" w:cstheme="minorHAnsi"/>
          <w:lang w:val="en-US"/>
        </w:rPr>
        <w:t>Who conducts the SWS productivity assessment?</w:t>
      </w:r>
      <w:bookmarkEnd w:id="3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Providers are contracted by the Department to perform SWS assessments. Assessors are required to have minimum qualifications and experience (see ‘Approval of SWS </w:t>
      </w:r>
      <w:r w:rsidR="00713368">
        <w:rPr>
          <w:rFonts w:ascii="Calibri" w:eastAsia="Calibri" w:hAnsi="Calibri" w:cs="Calibri"/>
          <w:lang w:val="en-US"/>
        </w:rPr>
        <w:t>a</w:t>
      </w:r>
      <w:r w:rsidR="00713368" w:rsidRPr="0017153F">
        <w:rPr>
          <w:rFonts w:ascii="Calibri" w:eastAsia="Calibri" w:hAnsi="Calibri" w:cs="Calibri"/>
          <w:lang w:val="en-US"/>
        </w:rPr>
        <w:t xml:space="preserve">ssessors’ </w:t>
      </w:r>
      <w:r w:rsidRPr="0017153F">
        <w:rPr>
          <w:rFonts w:ascii="Calibri" w:eastAsia="Calibri" w:hAnsi="Calibri" w:cs="Calibri"/>
          <w:lang w:val="en-US"/>
        </w:rPr>
        <w:t>below).</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role of the SWS assessor is to work cooperatively in the workplace and not seek to impose a primary decision-making or arbitration role.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assessment process must be conducted in a manner that ensures the employer and the employee have a strong sense of ownership of the outcome. The assessment will ensure that the </w:t>
      </w:r>
      <w:r w:rsidRPr="0017153F">
        <w:rPr>
          <w:rFonts w:ascii="Calibri" w:eastAsia="Calibri" w:hAnsi="Calibri" w:cs="Calibri"/>
          <w:lang w:val="en-US"/>
        </w:rPr>
        <w:lastRenderedPageBreak/>
        <w:t>employer, employee, and assessor agree on the assessment process, performance standards and classification.</w:t>
      </w:r>
    </w:p>
    <w:p w:rsidR="0017153F" w:rsidRPr="00D9055B" w:rsidRDefault="0017153F" w:rsidP="00703F48">
      <w:pPr>
        <w:pStyle w:val="Heading3"/>
        <w:spacing w:before="360" w:line="240" w:lineRule="auto"/>
        <w:ind w:left="119"/>
        <w:rPr>
          <w:rFonts w:asciiTheme="minorHAnsi" w:hAnsiTheme="minorHAnsi" w:cstheme="minorHAnsi"/>
          <w:lang w:val="en-US"/>
        </w:rPr>
      </w:pPr>
      <w:bookmarkStart w:id="31" w:name="_Toc516834027"/>
      <w:r w:rsidRPr="00D9055B">
        <w:rPr>
          <w:rFonts w:asciiTheme="minorHAnsi" w:hAnsiTheme="minorHAnsi" w:cstheme="minorHAnsi"/>
          <w:lang w:val="en-US"/>
        </w:rPr>
        <w:t>Approval of SWS assessors</w:t>
      </w:r>
      <w:bookmarkEnd w:id="31"/>
    </w:p>
    <w:p w:rsidR="0017153F" w:rsidRPr="0017153F" w:rsidRDefault="0017153F" w:rsidP="009068B2">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To be an approved SWS assessor requires prerequisite skills, training and experience. Assessors require a minimum of two years practical experience in the disability employment or related sectors, and an Australian education qualification (at a minimum of diploma level) in one of the following fields:</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Occupational</w:t>
      </w:r>
      <w:r w:rsidRPr="0017153F">
        <w:rPr>
          <w:rFonts w:ascii="Calibri" w:eastAsia="Calibri" w:hAnsi="Calibri" w:cs="Calibri"/>
          <w:spacing w:val="-6"/>
          <w:lang w:val="en-US"/>
        </w:rPr>
        <w:t xml:space="preserve"> </w:t>
      </w:r>
      <w:r w:rsidRPr="0017153F">
        <w:rPr>
          <w:rFonts w:ascii="Calibri" w:eastAsia="Calibri" w:hAnsi="Calibri" w:cs="Calibri"/>
          <w:lang w:val="en-US"/>
        </w:rPr>
        <w:t>Therapy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Psychology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Physiotherapy</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Rehabilitation</w:t>
      </w:r>
      <w:r w:rsidRPr="0017153F">
        <w:rPr>
          <w:rFonts w:ascii="Calibri" w:eastAsia="Calibri" w:hAnsi="Calibri" w:cs="Calibri"/>
          <w:spacing w:val="-3"/>
          <w:lang w:val="en-US"/>
        </w:rPr>
        <w:t xml:space="preserve"> </w:t>
      </w:r>
      <w:r w:rsidRPr="0017153F">
        <w:rPr>
          <w:rFonts w:ascii="Calibri" w:eastAsia="Calibri" w:hAnsi="Calibri" w:cs="Calibri"/>
          <w:lang w:val="en-US"/>
        </w:rPr>
        <w:t>Counsellor</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Vocational training</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466" w:hanging="357"/>
        <w:rPr>
          <w:rFonts w:ascii="Calibri" w:eastAsia="Calibri" w:hAnsi="Calibri" w:cs="Calibri"/>
          <w:lang w:val="en-US"/>
        </w:rPr>
      </w:pPr>
      <w:r w:rsidRPr="0017153F">
        <w:rPr>
          <w:rFonts w:ascii="Calibri" w:eastAsia="Calibri" w:hAnsi="Calibri" w:cs="Calibri"/>
          <w:lang w:val="en-US"/>
        </w:rPr>
        <w:t>Other diploma level or above qualification, which the Department considers is relevant to providing the required SWS</w:t>
      </w:r>
      <w:r w:rsidRPr="0017153F">
        <w:rPr>
          <w:rFonts w:ascii="Calibri" w:eastAsia="Calibri" w:hAnsi="Calibri" w:cs="Calibri"/>
          <w:spacing w:val="-12"/>
          <w:lang w:val="en-US"/>
        </w:rPr>
        <w:t xml:space="preserve"> </w:t>
      </w:r>
      <w:r w:rsidRPr="0017153F">
        <w:rPr>
          <w:rFonts w:ascii="Calibri" w:eastAsia="Calibri" w:hAnsi="Calibri" w:cs="Calibri"/>
          <w:lang w:val="en-US"/>
        </w:rPr>
        <w:t>assessments.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2" w:name="_Toc516834028"/>
      <w:r w:rsidRPr="00D9055B">
        <w:rPr>
          <w:rFonts w:asciiTheme="minorHAnsi" w:hAnsiTheme="minorHAnsi" w:cstheme="minorHAnsi"/>
          <w:lang w:val="en-US"/>
        </w:rPr>
        <w:t>SWS assessor accreditation</w:t>
      </w:r>
      <w:bookmarkEnd w:id="32"/>
    </w:p>
    <w:p w:rsidR="0017153F" w:rsidRPr="0017153F" w:rsidRDefault="0017153F" w:rsidP="00D9055B">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addition to the requirements above, assessors must complete the relevant accreditation and training process as directed by the Department before they are eligible to assess employees covered by SWS provisions.</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33" w:name="_bookmark9"/>
      <w:bookmarkStart w:id="34" w:name="_Toc516834029"/>
      <w:bookmarkEnd w:id="33"/>
      <w:r w:rsidRPr="00D9055B">
        <w:rPr>
          <w:rFonts w:asciiTheme="minorHAnsi" w:hAnsiTheme="minorHAnsi" w:cstheme="minorHAnsi"/>
          <w:lang w:val="en-US"/>
        </w:rPr>
        <w:t>A scenario of how people will enter the SWS</w:t>
      </w:r>
      <w:bookmarkEnd w:id="3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can be initiated in a number of ways. Many people with disability are clients of employment services Providers, who can help facilitate the application for SWS. However, people who are not registered with an employment services Provider may also use the SWS.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5" w:name="_Toc516834030"/>
      <w:r w:rsidRPr="00D9055B">
        <w:rPr>
          <w:rFonts w:asciiTheme="minorHAnsi" w:hAnsiTheme="minorHAnsi" w:cstheme="minorHAnsi"/>
          <w:lang w:val="en-US"/>
        </w:rPr>
        <w:t>Background</w:t>
      </w:r>
      <w:bookmarkEnd w:id="3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scenario, the applicant is an employment services Provider acting on behalf of an employee who receives the DSP. It is assumed that the employee will not be able to work at the full award wage rate as unsuccessful attempts have been made to secure employment at full award rates. A potential job in an ADE has been identified that is covered by the SES Award SWS provisions.</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6" w:name="_Toc516834031"/>
      <w:r w:rsidRPr="00D9055B">
        <w:rPr>
          <w:rFonts w:asciiTheme="minorHAnsi" w:hAnsiTheme="minorHAnsi" w:cstheme="minorHAnsi"/>
          <w:lang w:val="en-US"/>
        </w:rPr>
        <w:t>Pre-employment steps</w:t>
      </w:r>
      <w:bookmarkEnd w:id="3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applicant contacts the </w:t>
      </w:r>
      <w:hyperlink r:id="rId15">
        <w:r w:rsidRPr="0017153F">
          <w:rPr>
            <w:rFonts w:ascii="Calibri" w:eastAsia="Calibri" w:hAnsi="Calibri" w:cs="Calibri"/>
            <w:color w:val="0000FF"/>
            <w:u w:val="single" w:color="0000FF"/>
            <w:lang w:val="en-US"/>
          </w:rPr>
          <w:t>Fair Work Commission</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on </w:t>
      </w:r>
      <w:r w:rsidRPr="0017153F">
        <w:rPr>
          <w:rFonts w:ascii="Calibri" w:eastAsia="Calibri" w:hAnsi="Calibri" w:cs="Calibri"/>
          <w:b/>
          <w:lang w:val="en-US"/>
        </w:rPr>
        <w:t xml:space="preserve">1300 799 675 </w:t>
      </w:r>
      <w:r w:rsidRPr="0017153F">
        <w:rPr>
          <w:rFonts w:ascii="Calibri" w:eastAsia="Calibri" w:hAnsi="Calibri" w:cs="Calibri"/>
          <w:lang w:val="en-US"/>
        </w:rPr>
        <w:t xml:space="preserve">to confirm the </w:t>
      </w:r>
      <w:r w:rsidR="005D2700">
        <w:rPr>
          <w:rFonts w:ascii="Calibri" w:eastAsia="Calibri" w:hAnsi="Calibri" w:cs="Calibri"/>
          <w:lang w:val="en-US"/>
        </w:rPr>
        <w:t>job is covered by SWS provisions, or checks the employer’s current industrial instrument and its SWS provisions</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applicant visits </w:t>
      </w:r>
      <w:hyperlink r:id="rId16">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to check the requirements of participating in SWS and confirms that they meet the key eligibility requirements.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potential employee or employment service Provider completes the SWS application online at </w:t>
      </w:r>
      <w:r w:rsidR="00A33AB5" w:rsidRPr="00703F48">
        <w:rPr>
          <w:rFonts w:ascii="Calibri" w:eastAsia="Calibri" w:hAnsi="Calibri" w:cs="Calibri"/>
          <w:lang w:val="en-US"/>
        </w:rPr>
        <w:t>JobAccess</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 receipt of the application, the Department’s Assessment Team verifies that the potential employee is in receipt of DSP, and checks that other eligibility criteria have been met.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notifies the applicant when their application is approved, or if they do not meet the necessary criteria they are notified that their application has been declined.</w:t>
      </w:r>
    </w:p>
    <w:p w:rsidR="0017153F" w:rsidRPr="00703F48" w:rsidRDefault="0017153F" w:rsidP="00703F48">
      <w:pPr>
        <w:pStyle w:val="Heading3"/>
        <w:spacing w:before="120" w:line="240" w:lineRule="auto"/>
        <w:ind w:left="119"/>
        <w:rPr>
          <w:rFonts w:asciiTheme="minorHAnsi" w:hAnsiTheme="minorHAnsi" w:cstheme="minorHAnsi"/>
          <w:b w:val="0"/>
          <w:bCs w:val="0"/>
          <w:lang w:val="en-US"/>
        </w:rPr>
      </w:pPr>
      <w:bookmarkStart w:id="37" w:name="_Toc516834032"/>
      <w:r w:rsidRPr="00703F48">
        <w:rPr>
          <w:rFonts w:asciiTheme="minorHAnsi" w:hAnsiTheme="minorHAnsi" w:cstheme="minorHAnsi"/>
          <w:lang w:val="en-US"/>
        </w:rPr>
        <w:t>Commencement of the Trial Period</w:t>
      </w:r>
      <w:bookmarkEnd w:id="3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begins work in the Trial Period once their SWS application has been approved, and advises Centrelink of any change in circumstances: the rate of the DSP paid may need to be altered for this period to take account of the wages paid.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The assessor must ensure that the employer and the employee understand the implications of SWS and agree on a time for the assessment to be undertaken. If a pro-rata award wage is appropriate, and is accepted by those involved, the SWS wage assessment agreement is signed and a copy provided to the employer and employee.</w:t>
      </w:r>
    </w:p>
    <w:p w:rsidR="0017153F" w:rsidRPr="00D9055B" w:rsidRDefault="0017153F" w:rsidP="00D9055B">
      <w:pPr>
        <w:pStyle w:val="Heading3"/>
        <w:spacing w:before="120" w:line="240" w:lineRule="auto"/>
        <w:ind w:left="119"/>
        <w:rPr>
          <w:rFonts w:asciiTheme="minorHAnsi" w:hAnsiTheme="minorHAnsi" w:cstheme="minorHAnsi"/>
          <w:lang w:val="en-US"/>
        </w:rPr>
      </w:pPr>
      <w:bookmarkStart w:id="38" w:name="_Toc516834033"/>
      <w:r w:rsidRPr="00D9055B">
        <w:rPr>
          <w:rFonts w:asciiTheme="minorHAnsi" w:hAnsiTheme="minorHAnsi" w:cstheme="minorHAnsi"/>
          <w:lang w:val="en-US"/>
        </w:rPr>
        <w:t>Work after the wage assessment agreement begins</w:t>
      </w:r>
      <w:bookmarkEnd w:id="3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Payment of the pro-rata wage commences from the date the SWS wage assessment agreement is signed. The employee or their nominee advises Centrelink of the agreed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assessor also provides a copy to the employment service Provider and union if requested. </w:t>
      </w:r>
      <w:r w:rsidR="005D2700">
        <w:rPr>
          <w:rFonts w:ascii="Calibri" w:eastAsia="Calibri" w:hAnsi="Calibri" w:cs="Calibri"/>
          <w:lang w:val="en-US"/>
        </w:rPr>
        <w:t>The employer sends a copy of the relevant industrial authority, if this is a requirement stated in their industrial instrument. Not</w:t>
      </w:r>
      <w:r w:rsidR="009B7D8D">
        <w:rPr>
          <w:rFonts w:ascii="Calibri" w:eastAsia="Calibri" w:hAnsi="Calibri" w:cs="Calibri"/>
          <w:lang w:val="en-US"/>
        </w:rPr>
        <w:t>e</w:t>
      </w:r>
      <w:r w:rsidR="00821C7C">
        <w:rPr>
          <w:rFonts w:ascii="Calibri" w:eastAsia="Calibri" w:hAnsi="Calibri" w:cs="Calibri"/>
          <w:lang w:val="en-US"/>
        </w:rPr>
        <w:t>:</w:t>
      </w:r>
      <w:r w:rsidR="005D2700">
        <w:rPr>
          <w:rFonts w:ascii="Calibri" w:eastAsia="Calibri" w:hAnsi="Calibri" w:cs="Calibri"/>
          <w:lang w:val="en-US"/>
        </w:rPr>
        <w:t xml:space="preserve"> it is not always necessary to send the wage assessment agreement to the industrial authority.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employee commences work at the agreed assessed wage. The wage assessment agreement takes effect immediately when </w:t>
      </w:r>
      <w:r w:rsidR="00D53569" w:rsidRPr="0017153F">
        <w:rPr>
          <w:rFonts w:ascii="Calibri" w:eastAsia="Calibri" w:hAnsi="Calibri" w:cs="Calibri"/>
          <w:lang w:val="en-US"/>
        </w:rPr>
        <w:t>the employer, employee and assessor sign it</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anticipated date for the review of the wage assessment is agreed between all parties. This date can be varied by local agreement, but must generally be within a year following the assessment (see Section 2, ‘Review Date Negotiated’).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Work Order to conduct a review assessment will be generated and issued to an SWS Provider approximately nine weeks before the review date. This is done so that the assessor has time to complete the preliminary research about the duties, work classification, workplace requirements, and so that the employer and employee can prepare for the assessment to take place in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sectPr w:rsidR="0017153F" w:rsidRPr="0017153F" w:rsidSect="0017153F">
          <w:headerReference w:type="even" r:id="rId17"/>
          <w:headerReference w:type="default" r:id="rId18"/>
          <w:footerReference w:type="even" r:id="rId19"/>
          <w:footerReference w:type="default" r:id="rId20"/>
          <w:headerReference w:type="first" r:id="rId21"/>
          <w:footerReference w:type="first" r:id="rId22"/>
          <w:pgSz w:w="11910" w:h="16840"/>
          <w:pgMar w:top="1200" w:right="1360" w:bottom="1440" w:left="1300" w:header="0" w:footer="1243" w:gutter="0"/>
          <w:pgNumType w:start="1"/>
          <w:cols w:space="720"/>
        </w:sectPr>
      </w:pPr>
    </w:p>
    <w:p w:rsidR="0017153F" w:rsidRPr="00D9055B" w:rsidRDefault="0017153F" w:rsidP="00D9055B">
      <w:pPr>
        <w:pStyle w:val="Heading1"/>
        <w:spacing w:before="120" w:line="240" w:lineRule="auto"/>
        <w:ind w:left="119"/>
        <w:rPr>
          <w:rFonts w:asciiTheme="minorHAnsi" w:hAnsiTheme="minorHAnsi" w:cstheme="minorHAnsi"/>
          <w:lang w:val="en-US"/>
        </w:rPr>
      </w:pPr>
      <w:bookmarkStart w:id="39" w:name="_bookmark10"/>
      <w:bookmarkStart w:id="40" w:name="_Toc516834034"/>
      <w:bookmarkEnd w:id="39"/>
      <w:r w:rsidRPr="00D9055B">
        <w:rPr>
          <w:rFonts w:asciiTheme="minorHAnsi" w:hAnsiTheme="minorHAnsi" w:cstheme="minorHAnsi"/>
          <w:lang w:val="en-US"/>
        </w:rPr>
        <w:lastRenderedPageBreak/>
        <w:t xml:space="preserve">Section 2 How to Use the SWS </w:t>
      </w:r>
      <w:r w:rsidR="009B7D8D">
        <w:rPr>
          <w:rFonts w:asciiTheme="minorHAnsi" w:hAnsiTheme="minorHAnsi" w:cstheme="minorHAnsi"/>
          <w:lang w:val="en-US"/>
        </w:rPr>
        <w:t>a</w:t>
      </w:r>
      <w:r w:rsidR="009B7D8D" w:rsidRPr="00D9055B">
        <w:rPr>
          <w:rFonts w:asciiTheme="minorHAnsi" w:hAnsiTheme="minorHAnsi" w:cstheme="minorHAnsi"/>
          <w:lang w:val="en-US"/>
        </w:rPr>
        <w:t xml:space="preserve">dministrative </w:t>
      </w:r>
      <w:r w:rsidR="009B7D8D">
        <w:rPr>
          <w:rFonts w:asciiTheme="minorHAnsi" w:hAnsiTheme="minorHAnsi" w:cstheme="minorHAnsi"/>
          <w:lang w:val="en-US"/>
        </w:rPr>
        <w:t>p</w:t>
      </w:r>
      <w:r w:rsidR="009B7D8D" w:rsidRPr="00D9055B">
        <w:rPr>
          <w:rFonts w:asciiTheme="minorHAnsi" w:hAnsiTheme="minorHAnsi" w:cstheme="minorHAnsi"/>
          <w:lang w:val="en-US"/>
        </w:rPr>
        <w:t>rocedures</w:t>
      </w:r>
      <w:bookmarkEnd w:id="4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bookmarkStart w:id="41" w:name="_bookmark11"/>
      <w:bookmarkEnd w:id="41"/>
      <w:r w:rsidRPr="0017153F">
        <w:rPr>
          <w:rFonts w:ascii="Calibri" w:eastAsia="Calibri" w:hAnsi="Calibri" w:cs="Calibri"/>
          <w:lang w:val="en-US"/>
        </w:rPr>
        <w:t>The key steps in the wage assessment process are summarised later in this section.</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42" w:name="_Toc516834035"/>
      <w:r w:rsidRPr="00D9055B">
        <w:rPr>
          <w:rFonts w:asciiTheme="minorHAnsi" w:hAnsiTheme="minorHAnsi" w:cstheme="minorHAnsi"/>
          <w:lang w:val="en-US"/>
        </w:rPr>
        <w:t>Eligibility and funding procedures</w:t>
      </w:r>
      <w:bookmarkEnd w:id="4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procedures apply whether a person is registered with an employment services Provider or not.</w:t>
      </w:r>
    </w:p>
    <w:p w:rsidR="0017153F" w:rsidRPr="00D9055B" w:rsidRDefault="0017153F" w:rsidP="00D9055B">
      <w:pPr>
        <w:pStyle w:val="Heading2"/>
        <w:spacing w:before="120" w:line="240" w:lineRule="auto"/>
        <w:ind w:left="119"/>
        <w:rPr>
          <w:rFonts w:asciiTheme="minorHAnsi" w:hAnsiTheme="minorHAnsi" w:cstheme="minorHAnsi"/>
          <w:lang w:val="en-US"/>
        </w:rPr>
      </w:pPr>
      <w:bookmarkStart w:id="43" w:name="_bookmark12"/>
      <w:bookmarkStart w:id="44" w:name="_Toc516834036"/>
      <w:bookmarkEnd w:id="43"/>
      <w:r w:rsidRPr="00D9055B">
        <w:rPr>
          <w:rFonts w:asciiTheme="minorHAnsi" w:hAnsiTheme="minorHAnsi" w:cstheme="minorHAnsi"/>
          <w:lang w:val="en-US"/>
        </w:rPr>
        <w:t>Contacting the Department’s Assessment Team</w:t>
      </w:r>
      <w:bookmarkEnd w:id="4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employee, employer or employment service Provider can contact the Department’s Assessment Team by phone on </w:t>
      </w:r>
      <w:r w:rsidRPr="0017153F">
        <w:rPr>
          <w:rFonts w:ascii="Calibri" w:eastAsia="Calibri" w:hAnsi="Calibri" w:cs="Calibri"/>
          <w:b/>
          <w:lang w:val="en-US"/>
        </w:rPr>
        <w:t>1800</w:t>
      </w:r>
      <w:r w:rsidRPr="0017153F">
        <w:rPr>
          <w:rFonts w:ascii="Calibri" w:eastAsia="Calibri" w:hAnsi="Calibri" w:cs="Calibri"/>
          <w:lang w:val="en-US"/>
        </w:rPr>
        <w:t xml:space="preserve"> </w:t>
      </w:r>
      <w:r w:rsidRPr="0017153F">
        <w:rPr>
          <w:rFonts w:ascii="Calibri" w:eastAsia="Calibri" w:hAnsi="Calibri" w:cs="Calibri"/>
          <w:b/>
          <w:lang w:val="en-US"/>
        </w:rPr>
        <w:t>065 123</w:t>
      </w:r>
      <w:r w:rsidRPr="0017153F">
        <w:rPr>
          <w:rFonts w:ascii="Calibri" w:eastAsia="Calibri" w:hAnsi="Calibri" w:cs="Calibri"/>
          <w:lang w:val="en-US"/>
        </w:rPr>
        <w:t>. 1800 calls are free from fixed lines; please note calls made from mobile phones may incur additional costs.</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45" w:name="_bookmark13"/>
      <w:bookmarkStart w:id="46" w:name="_Toc516834037"/>
      <w:bookmarkEnd w:id="45"/>
      <w:r w:rsidRPr="00AE1CA0">
        <w:rPr>
          <w:rFonts w:asciiTheme="minorHAnsi" w:hAnsiTheme="minorHAnsi" w:cstheme="minorHAnsi"/>
          <w:lang w:val="en-US"/>
        </w:rPr>
        <w:t>Making the application</w:t>
      </w:r>
      <w:bookmarkEnd w:id="46"/>
    </w:p>
    <w:p w:rsidR="0017153F" w:rsidRPr="0017153F" w:rsidRDefault="0017153F" w:rsidP="0017153F">
      <w:pPr>
        <w:widowControl w:val="0"/>
        <w:autoSpaceDE w:val="0"/>
        <w:autoSpaceDN w:val="0"/>
        <w:spacing w:before="120" w:after="0" w:line="240" w:lineRule="auto"/>
        <w:ind w:left="159" w:right="138"/>
        <w:rPr>
          <w:rFonts w:ascii="Calibri" w:eastAsia="Calibri" w:hAnsi="Calibri" w:cs="Calibri"/>
          <w:lang w:val="en-US"/>
        </w:rPr>
      </w:pPr>
      <w:r w:rsidRPr="0017153F">
        <w:rPr>
          <w:rFonts w:ascii="Calibri" w:eastAsia="Calibri" w:hAnsi="Calibri" w:cs="Calibri"/>
          <w:lang w:val="en-US"/>
        </w:rPr>
        <w:t xml:space="preserve">The online SWS application form can be found on the </w:t>
      </w:r>
      <w:hyperlink r:id="rId23">
        <w:r w:rsidRPr="0017153F">
          <w:rPr>
            <w:rFonts w:ascii="Calibri" w:eastAsia="Calibri" w:hAnsi="Calibri" w:cs="Calibri"/>
            <w:color w:val="0000FF"/>
            <w:u w:val="single" w:color="0000FF"/>
            <w:lang w:val="en-US"/>
          </w:rPr>
          <w:t>JobAccess</w:t>
        </w:r>
        <w:r w:rsidRPr="0017153F">
          <w:rPr>
            <w:rFonts w:ascii="Calibri" w:eastAsia="Calibri" w:hAnsi="Calibri" w:cs="Calibri"/>
            <w:lang w:val="en-US"/>
          </w:rPr>
          <w:t xml:space="preserve"> website. </w:t>
        </w:r>
      </w:hyperlink>
      <w:r w:rsidRPr="0017153F">
        <w:rPr>
          <w:rFonts w:ascii="Calibri" w:eastAsia="Calibri" w:hAnsi="Calibri" w:cs="Calibri"/>
          <w:lang w:val="en-US"/>
        </w:rPr>
        <w:t>The employment services Provider completes and submits the application form online.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bookmarkStart w:id="47" w:name="_bookmark14"/>
      <w:bookmarkEnd w:id="47"/>
      <w:r w:rsidRPr="0017153F">
        <w:rPr>
          <w:rFonts w:ascii="Calibri" w:eastAsia="Calibri" w:hAnsi="Calibri" w:cs="Calibri"/>
          <w:lang w:val="en-US"/>
        </w:rPr>
        <w:t>The Department’s Assessment Team:</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right="122" w:hanging="357"/>
        <w:rPr>
          <w:rFonts w:ascii="Calibri" w:eastAsia="Calibri" w:hAnsi="Calibri" w:cs="Calibri"/>
          <w:lang w:val="en-US"/>
        </w:rPr>
      </w:pPr>
      <w:r w:rsidRPr="0017153F">
        <w:rPr>
          <w:rFonts w:ascii="Calibri" w:eastAsia="Calibri" w:hAnsi="Calibri" w:cs="Calibri"/>
          <w:lang w:val="en-US"/>
        </w:rPr>
        <w:t>confirms the potential employee meets the DSP impairment criteria (Department’s Assessment Team may contact Centrelink to confirm this), or that they are in receipt of</w:t>
      </w:r>
      <w:r w:rsidRPr="0017153F">
        <w:rPr>
          <w:rFonts w:ascii="Calibri" w:eastAsia="Calibri" w:hAnsi="Calibri" w:cs="Calibri"/>
          <w:spacing w:val="-15"/>
          <w:lang w:val="en-US"/>
        </w:rPr>
        <w:t xml:space="preserve"> </w:t>
      </w:r>
      <w:r w:rsidRPr="0017153F">
        <w:rPr>
          <w:rFonts w:ascii="Calibri" w:eastAsia="Calibri" w:hAnsi="Calibri" w:cs="Calibri"/>
          <w:lang w:val="en-US"/>
        </w:rPr>
        <w:t>DSP</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checks all other eligibility criteria have been met</w:t>
      </w:r>
    </w:p>
    <w:p w:rsidR="0017153F" w:rsidRPr="0017153F" w:rsidRDefault="0017153F" w:rsidP="0017153F">
      <w:pPr>
        <w:widowControl w:val="0"/>
        <w:numPr>
          <w:ilvl w:val="0"/>
          <w:numId w:val="8"/>
        </w:numPr>
        <w:tabs>
          <w:tab w:val="left" w:pos="878"/>
          <w:tab w:val="left" w:pos="879"/>
        </w:tabs>
        <w:autoSpaceDE w:val="0"/>
        <w:autoSpaceDN w:val="0"/>
        <w:spacing w:after="0" w:line="240" w:lineRule="auto"/>
        <w:ind w:left="873" w:hanging="357"/>
        <w:rPr>
          <w:rFonts w:ascii="Calibri" w:eastAsia="Calibri" w:hAnsi="Calibri" w:cs="Calibri"/>
          <w:lang w:val="en-US"/>
        </w:rPr>
      </w:pPr>
      <w:r w:rsidRPr="0017153F">
        <w:rPr>
          <w:rFonts w:ascii="Calibri" w:eastAsia="Calibri" w:hAnsi="Calibri" w:cs="Calibri"/>
          <w:lang w:val="en-US"/>
        </w:rPr>
        <w:t>approves or declines the</w:t>
      </w:r>
      <w:r w:rsidRPr="0017153F">
        <w:rPr>
          <w:rFonts w:ascii="Calibri" w:eastAsia="Calibri" w:hAnsi="Calibri" w:cs="Calibri"/>
          <w:spacing w:val="-10"/>
          <w:lang w:val="en-US"/>
        </w:rPr>
        <w:t xml:space="preserve"> </w:t>
      </w:r>
      <w:r w:rsidRPr="0017153F">
        <w:rPr>
          <w:rFonts w:ascii="Calibri" w:eastAsia="Calibri" w:hAnsi="Calibri" w:cs="Calibri"/>
          <w:lang w:val="en-US"/>
        </w:rPr>
        <w:t>application.</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48" w:name="_Toc516834038"/>
      <w:r w:rsidRPr="00AE1CA0">
        <w:rPr>
          <w:rFonts w:asciiTheme="minorHAnsi" w:hAnsiTheme="minorHAnsi" w:cstheme="minorHAnsi"/>
          <w:lang w:val="en-US"/>
        </w:rPr>
        <w:t>Variation in procedures for people who are not receiving the DSP</w:t>
      </w:r>
      <w:bookmarkEnd w:id="48"/>
    </w:p>
    <w:p w:rsidR="0017153F" w:rsidRPr="0017153F" w:rsidRDefault="0017153F" w:rsidP="0017153F">
      <w:pPr>
        <w:widowControl w:val="0"/>
        <w:tabs>
          <w:tab w:val="left" w:pos="878"/>
          <w:tab w:val="left" w:pos="879"/>
        </w:tabs>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 person not receiving the DSP may choose to apply for </w:t>
      </w:r>
      <w:r w:rsidR="001755EA">
        <w:rPr>
          <w:rFonts w:ascii="Calibri" w:eastAsia="Calibri" w:hAnsi="Calibri" w:cs="Calibri"/>
          <w:lang w:val="en-US"/>
        </w:rPr>
        <w:t xml:space="preserve">the </w:t>
      </w:r>
      <w:r w:rsidRPr="0017153F">
        <w:rPr>
          <w:rFonts w:ascii="Calibri" w:eastAsia="Calibri" w:hAnsi="Calibri" w:cs="Calibri"/>
          <w:lang w:val="en-US"/>
        </w:rPr>
        <w:t>DSP.</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They are not required to apply for DSP, however the Department’s Assessment Team may request Centrelink to test whether they meet the criteria for DSP to satisfy the SWS eligibility</w:t>
      </w:r>
      <w:r w:rsidRPr="0017153F">
        <w:rPr>
          <w:rFonts w:ascii="Calibri" w:eastAsia="Calibri" w:hAnsi="Calibri" w:cs="Calibri"/>
          <w:spacing w:val="-11"/>
          <w:lang w:val="en-US"/>
        </w:rPr>
        <w:t xml:space="preserve"> </w:t>
      </w:r>
      <w:r w:rsidRPr="0017153F">
        <w:rPr>
          <w:rFonts w:ascii="Calibri" w:eastAsia="Calibri" w:hAnsi="Calibri" w:cs="Calibri"/>
          <w:lang w:val="en-US"/>
        </w:rPr>
        <w:t>requirements at the SWS application approval stage.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the potential employee chooses to apply for DSP, the relevant form(s) can be downloaded from the </w:t>
      </w:r>
      <w:hyperlink r:id="rId24">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 xml:space="preserve">website or collected by visiting a Centrelink Service Centre, or obtained by phoning the Centrelink Contact Centre on </w:t>
      </w:r>
      <w:r w:rsidRPr="0017153F">
        <w:rPr>
          <w:rFonts w:ascii="Calibri" w:eastAsia="Calibri" w:hAnsi="Calibri" w:cs="Calibri"/>
          <w:b/>
          <w:lang w:val="en-US"/>
        </w:rPr>
        <w:t>13 27 17</w:t>
      </w:r>
      <w:r w:rsidRPr="0017153F">
        <w:rPr>
          <w:rFonts w:ascii="Calibri" w:eastAsia="Calibri" w:hAnsi="Calibri" w:cs="Calibri"/>
          <w:lang w:val="en-US"/>
        </w:rPr>
        <w:t>. It is advisable that the applicant or their nominee obtains information from Centrelink on the claim process.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potential employee completes the claim for DSP and sends it to the local Centrelink office. Centrelink will contact the applicant about the claim.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potential employee meets the DSP criteria, the potential employee, nominee or employment services Provider informs the Department’s Assessment Team, who then confirms the information with Centrelink.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then processes the application.</w:t>
      </w:r>
    </w:p>
    <w:p w:rsidR="0017153F" w:rsidRPr="0017153F" w:rsidRDefault="0017153F" w:rsidP="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 xml:space="preserve">If the potential employee is not in receipt of the DSP, the Department’s Assessment Team </w:t>
      </w:r>
      <w:r w:rsidR="001755EA">
        <w:rPr>
          <w:rFonts w:ascii="Calibri" w:eastAsia="Calibri" w:hAnsi="Calibri" w:cs="Calibri"/>
          <w:lang w:val="en-US"/>
        </w:rPr>
        <w:t>will</w:t>
      </w:r>
      <w:r w:rsidR="001755EA" w:rsidRPr="0017153F">
        <w:rPr>
          <w:rFonts w:ascii="Calibri" w:eastAsia="Calibri" w:hAnsi="Calibri" w:cs="Calibri"/>
          <w:lang w:val="en-US"/>
        </w:rPr>
        <w:t xml:space="preserve"> </w:t>
      </w:r>
      <w:r w:rsidRPr="0017153F">
        <w:rPr>
          <w:rFonts w:ascii="Calibri" w:eastAsia="Calibri" w:hAnsi="Calibri" w:cs="Calibri"/>
          <w:lang w:val="en-US"/>
        </w:rPr>
        <w:t>notify the employment services Provider (or SWS applicant) that they will send a request to Centrelink to determine the applicant’s eligibility for the SWS.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outcome of the test indicates eligibility for participation in the SWS, the Department’s Assessment Team then processes the application as previously outlined.</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49" w:name="_bookmark15"/>
      <w:bookmarkStart w:id="50" w:name="_Toc516834039"/>
      <w:bookmarkEnd w:id="49"/>
      <w:r w:rsidRPr="00AE1CA0">
        <w:rPr>
          <w:rFonts w:asciiTheme="minorHAnsi" w:hAnsiTheme="minorHAnsi" w:cstheme="minorHAnsi"/>
          <w:lang w:val="en-US"/>
        </w:rPr>
        <w:t>Advice of approval</w:t>
      </w:r>
      <w:bookmarkEnd w:id="5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Assessment Team notifies the applicant of approval of the SWS application and the potential employee commences the SWS Trial Period.</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1" w:name="_bookmark16"/>
      <w:bookmarkStart w:id="52" w:name="_Toc516834040"/>
      <w:bookmarkEnd w:id="51"/>
      <w:r w:rsidRPr="00AE1CA0">
        <w:rPr>
          <w:rFonts w:asciiTheme="minorHAnsi" w:hAnsiTheme="minorHAnsi" w:cstheme="minorHAnsi"/>
          <w:lang w:val="en-US"/>
        </w:rPr>
        <w:lastRenderedPageBreak/>
        <w:t>An assessor is arranged</w:t>
      </w:r>
      <w:bookmarkEnd w:id="5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Department’s IT system generates and issues a Work Order to a contracted SWS Provider.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Provider accepts the Work Order and arranges for an approved SWS assessor to make arrangements for the assessment.</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3" w:name="_bookmark17"/>
      <w:bookmarkStart w:id="54" w:name="_Toc516834041"/>
      <w:bookmarkEnd w:id="53"/>
      <w:r w:rsidRPr="00AE1CA0">
        <w:rPr>
          <w:rFonts w:asciiTheme="minorHAnsi" w:hAnsiTheme="minorHAnsi" w:cstheme="minorHAnsi"/>
          <w:lang w:val="en-US"/>
        </w:rPr>
        <w:t>Work begins in a Trial Period</w:t>
      </w:r>
      <w:bookmarkEnd w:id="54"/>
    </w:p>
    <w:p w:rsidR="0017153F" w:rsidRDefault="0017153F" w:rsidP="005D2700">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workplace parties negotiate a trial wage. A negotiated wage is to be paid by the employer to the employee during the Trial Period. </w:t>
      </w:r>
      <w:r w:rsidR="005D2700" w:rsidRPr="005D2700">
        <w:rPr>
          <w:rFonts w:ascii="Calibri" w:eastAsia="Calibri" w:hAnsi="Calibri" w:cs="Calibri"/>
          <w:lang w:val="en-US"/>
        </w:rPr>
        <w:t xml:space="preserve">The trial wage must be at least the federal minimum SWS weekly wage, and should ideally reflect the expected productivity levels for the Trial Period. The SWS minimum wage changes on 1 July each year and is available from the </w:t>
      </w:r>
      <w:hyperlink r:id="rId25">
        <w:r w:rsidR="005D2700" w:rsidRPr="005D2700">
          <w:rPr>
            <w:rStyle w:val="Hyperlink"/>
            <w:rFonts w:ascii="Calibri" w:eastAsia="Calibri" w:hAnsi="Calibri" w:cs="Calibri"/>
            <w:lang w:val="en-US"/>
          </w:rPr>
          <w:t xml:space="preserve">Fair Work Ombudsman </w:t>
        </w:r>
      </w:hyperlink>
      <w:r w:rsidR="005D2700" w:rsidRPr="005D2700">
        <w:rPr>
          <w:rFonts w:ascii="Calibri" w:eastAsia="Calibri" w:hAnsi="Calibri" w:cs="Calibri"/>
          <w:lang w:val="en-US"/>
        </w:rPr>
        <w:t xml:space="preserve">website or by contacting the Fair Work Infoline on </w:t>
      </w:r>
      <w:r w:rsidR="005D2700" w:rsidRPr="005D2700">
        <w:rPr>
          <w:rFonts w:ascii="Calibri" w:eastAsia="Calibri" w:hAnsi="Calibri" w:cs="Calibri"/>
          <w:b/>
          <w:lang w:val="en-US"/>
        </w:rPr>
        <w:t>13 13 94</w:t>
      </w:r>
      <w:r w:rsidR="005D2700" w:rsidRPr="005D2700">
        <w:rPr>
          <w:rFonts w:ascii="Calibri" w:eastAsia="Calibri" w:hAnsi="Calibri" w:cs="Calibri"/>
          <w:lang w:val="en-US"/>
        </w:rPr>
        <w:t xml:space="preserve">. </w:t>
      </w:r>
    </w:p>
    <w:p w:rsidR="005D2700" w:rsidRPr="0017153F" w:rsidRDefault="005D2700" w:rsidP="005D2700">
      <w:pPr>
        <w:widowControl w:val="0"/>
        <w:autoSpaceDE w:val="0"/>
        <w:autoSpaceDN w:val="0"/>
        <w:spacing w:before="120" w:after="0" w:line="240" w:lineRule="auto"/>
        <w:ind w:left="159"/>
        <w:rPr>
          <w:rFonts w:ascii="Calibri" w:eastAsia="Calibri" w:hAnsi="Calibri" w:cs="Calibri"/>
          <w:lang w:val="en-US"/>
        </w:rPr>
      </w:pPr>
      <w:r w:rsidRPr="005D2700">
        <w:rPr>
          <w:rFonts w:ascii="Calibri" w:eastAsia="Calibri" w:hAnsi="Calibri" w:cs="Calibri"/>
          <w:lang w:val="en-US"/>
        </w:rPr>
        <w:t>Alternatively, the employee may be assessed and begin employment almost immediately if it is agreed by the workplace parties that a Trial Period is not required. This only applies to employees under an industrial instrument with SWS provisions.</w:t>
      </w:r>
    </w:p>
    <w:p w:rsidR="0017153F" w:rsidRPr="00AE1CA0" w:rsidRDefault="0017153F" w:rsidP="00AE1CA0">
      <w:pPr>
        <w:pStyle w:val="Heading2"/>
        <w:spacing w:before="120" w:line="240" w:lineRule="auto"/>
        <w:ind w:left="119"/>
        <w:rPr>
          <w:rFonts w:asciiTheme="minorHAnsi" w:hAnsiTheme="minorHAnsi" w:cstheme="minorHAnsi"/>
          <w:lang w:val="en-US"/>
        </w:rPr>
      </w:pPr>
      <w:bookmarkStart w:id="55" w:name="_bookmark18"/>
      <w:bookmarkStart w:id="56" w:name="_Toc516834042"/>
      <w:bookmarkEnd w:id="55"/>
      <w:r w:rsidRPr="00AE1CA0">
        <w:rPr>
          <w:rFonts w:asciiTheme="minorHAnsi" w:hAnsiTheme="minorHAnsi" w:cstheme="minorHAnsi"/>
          <w:lang w:val="en-US"/>
        </w:rPr>
        <w:t>Advising Centrelink of change in financial circumstances of a person in receipt of DSP</w:t>
      </w:r>
      <w:bookmarkEnd w:id="5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Centrelink requires advice about the employee’s wage during the Trial Period, and any subsequent wage adjustments. The employment services Provider should assist the employee in advising Centrelink, where required. Centrelink can be contacted by telephone on </w:t>
      </w:r>
      <w:r w:rsidRPr="0017153F">
        <w:rPr>
          <w:rFonts w:ascii="Calibri" w:eastAsia="Calibri" w:hAnsi="Calibri" w:cs="Calibri"/>
          <w:b/>
          <w:lang w:val="en-US"/>
        </w:rPr>
        <w:t>13 27 17</w:t>
      </w:r>
      <w:r w:rsidRPr="0017153F">
        <w:rPr>
          <w:rFonts w:ascii="Calibri" w:eastAsia="Calibri" w:hAnsi="Calibri" w:cs="Calibri"/>
          <w:lang w:val="en-US"/>
        </w:rPr>
        <w:t xml:space="preserve">, in writing or by visiting a Customer Service Centre. It is important to advise Centrelink within 14 days of a change of wages as the employee’s earnings may affect the rate of DSP. More information can be found at the </w:t>
      </w:r>
      <w:hyperlink r:id="rId26">
        <w:r w:rsidRPr="0017153F">
          <w:rPr>
            <w:rFonts w:ascii="Calibri" w:eastAsia="Calibri" w:hAnsi="Calibri" w:cs="Calibri"/>
            <w:color w:val="0000FF"/>
            <w:u w:val="single" w:color="0000FF"/>
            <w:lang w:val="en-US"/>
          </w:rPr>
          <w:t>Department of Human Services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w:t>
      </w:r>
      <w:bookmarkStart w:id="57" w:name="_bookmark19"/>
      <w:bookmarkEnd w:id="57"/>
    </w:p>
    <w:p w:rsidR="0017153F" w:rsidRPr="00AE1CA0" w:rsidRDefault="0017153F" w:rsidP="00AE1CA0">
      <w:pPr>
        <w:pStyle w:val="Heading2"/>
        <w:spacing w:before="120" w:line="240" w:lineRule="auto"/>
        <w:ind w:left="119"/>
        <w:rPr>
          <w:rFonts w:asciiTheme="minorHAnsi" w:hAnsiTheme="minorHAnsi" w:cstheme="minorHAnsi"/>
          <w:lang w:val="en-US"/>
        </w:rPr>
      </w:pPr>
      <w:bookmarkStart w:id="58" w:name="_Toc516834043"/>
      <w:r w:rsidRPr="00AE1CA0">
        <w:rPr>
          <w:rFonts w:asciiTheme="minorHAnsi" w:hAnsiTheme="minorHAnsi" w:cstheme="minorHAnsi"/>
          <w:lang w:val="en-US"/>
        </w:rPr>
        <w:t>The lead up to the assessment</w:t>
      </w:r>
      <w:bookmarkEnd w:id="5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Following receipt of a Work Order, the assessor negotiates a suitable date and time with the employee, employer and employment services Provider for the assessment to take place. If the employee is an employment service Provider client,</w:t>
      </w:r>
      <w:r w:rsidRPr="0017153F">
        <w:rPr>
          <w:rFonts w:ascii="Calibri" w:eastAsia="Calibri" w:hAnsi="Calibri" w:cs="Calibri"/>
          <w:color w:val="00B0F0"/>
          <w:lang w:val="en-US"/>
        </w:rPr>
        <w:t xml:space="preserve"> </w:t>
      </w:r>
      <w:r w:rsidRPr="0017153F">
        <w:rPr>
          <w:rFonts w:ascii="Calibri" w:eastAsia="Calibri" w:hAnsi="Calibri" w:cs="Calibri"/>
          <w:lang w:val="en-US"/>
        </w:rPr>
        <w:t>the employment services Provider will usually make the arrangements with the employer and employee.</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59" w:name="_bookmark20"/>
      <w:bookmarkStart w:id="60" w:name="_Toc516834044"/>
      <w:bookmarkEnd w:id="59"/>
      <w:r w:rsidRPr="00370C58">
        <w:rPr>
          <w:rFonts w:asciiTheme="minorHAnsi" w:hAnsiTheme="minorHAnsi" w:cstheme="minorHAnsi"/>
          <w:lang w:val="en-US"/>
        </w:rPr>
        <w:t>After the assessment</w:t>
      </w:r>
      <w:bookmarkEnd w:id="60"/>
    </w:p>
    <w:p w:rsidR="008C13F0" w:rsidRPr="008C13F0" w:rsidRDefault="0017153F" w:rsidP="008C13F0">
      <w:pPr>
        <w:pStyle w:val="BodyText"/>
        <w:ind w:left="159"/>
      </w:pPr>
      <w:r w:rsidRPr="0017153F">
        <w:t xml:space="preserve">The employer, or the assessor on the employer’s behalf, sends the signed wage assessment agreement form to the </w:t>
      </w:r>
      <w:r w:rsidR="008C13F0" w:rsidRPr="008C13F0">
        <w:t xml:space="preserve">relevant industrial authority (Industrial Registrar or the FWC), </w:t>
      </w:r>
      <w:r w:rsidR="00821C7C">
        <w:t>as</w:t>
      </w:r>
      <w:r w:rsidR="008C13F0" w:rsidRPr="008C13F0">
        <w:t xml:space="preserve"> required. The employer and SWS assessor must be satisfied that the correct name of the industrial instrument under which the employee is employed is entered on the SWS wage assessment agreement before sending it to the relevant industrial authority. The assessor may offer to send the SWS wage assessment agreement to the industrial authority on behalf of the employer.</w:t>
      </w:r>
    </w:p>
    <w:p w:rsidR="008C13F0" w:rsidRPr="008C13F0"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If a union representative was not party to the wage agreement, the industrial authority sends a copy of the wage assessment agreement to the relevant union. If the union has not notified an objection to the industrial authority within 10 working days, it then advises the employer and the Department’s Assessment Team that the wage assessment agreement has been successfully filed.</w:t>
      </w:r>
    </w:p>
    <w:p w:rsidR="0017153F" w:rsidRPr="0017153F"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The assessor always provides a copy of the wage assessment agreement form to the agreement parties for example the employee, employer, union representative if party to the agreement, and the employment services provider if agreed to by the employee.</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61" w:name="_bookmark21"/>
      <w:bookmarkStart w:id="62" w:name="_Toc516834045"/>
      <w:bookmarkEnd w:id="61"/>
      <w:r w:rsidRPr="00370C58">
        <w:rPr>
          <w:rFonts w:asciiTheme="minorHAnsi" w:hAnsiTheme="minorHAnsi" w:cstheme="minorHAnsi"/>
          <w:lang w:val="en-US"/>
        </w:rPr>
        <w:t>Operative date to pay the assessed wage</w:t>
      </w:r>
      <w:bookmarkEnd w:id="6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operative date of the wage agreement is the date when the wage assessment agreement is signed by the employer, employee (or nominee) and a union representative (if requested by the employee) and the SWS assessor. The employer will pay the agreed wage rate from this date and </w:t>
      </w:r>
      <w:r w:rsidRPr="0017153F">
        <w:rPr>
          <w:rFonts w:ascii="Calibri" w:eastAsia="Calibri" w:hAnsi="Calibri" w:cs="Calibri"/>
          <w:lang w:val="en-US"/>
        </w:rPr>
        <w:lastRenderedPageBreak/>
        <w:t>does not have to wait until notification has been received from the industrial authority that the wage assessment agreement has been filed.</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63" w:name="_bookmark22"/>
      <w:bookmarkStart w:id="64" w:name="_Toc516834046"/>
      <w:bookmarkEnd w:id="63"/>
      <w:r w:rsidRPr="00370C58">
        <w:rPr>
          <w:rFonts w:asciiTheme="minorHAnsi" w:hAnsiTheme="minorHAnsi" w:cstheme="minorHAnsi"/>
          <w:lang w:val="en-US"/>
        </w:rPr>
        <w:t>Review</w:t>
      </w:r>
      <w:bookmarkEnd w:id="64"/>
    </w:p>
    <w:p w:rsidR="0017153F" w:rsidRPr="00370C58" w:rsidRDefault="0017153F" w:rsidP="00370C58">
      <w:pPr>
        <w:pStyle w:val="Heading3"/>
        <w:spacing w:before="120" w:line="240" w:lineRule="auto"/>
        <w:ind w:left="119"/>
        <w:rPr>
          <w:rFonts w:asciiTheme="minorHAnsi" w:hAnsiTheme="minorHAnsi" w:cstheme="minorHAnsi"/>
          <w:lang w:val="en-US"/>
        </w:rPr>
      </w:pPr>
      <w:bookmarkStart w:id="65" w:name="_bookmark23"/>
      <w:bookmarkStart w:id="66" w:name="_bookmark24"/>
      <w:bookmarkStart w:id="67" w:name="_bookmark25"/>
      <w:bookmarkStart w:id="68" w:name="_Toc516834047"/>
      <w:bookmarkEnd w:id="65"/>
      <w:bookmarkEnd w:id="66"/>
      <w:bookmarkEnd w:id="67"/>
      <w:r w:rsidRPr="00370C58">
        <w:rPr>
          <w:rFonts w:asciiTheme="minorHAnsi" w:hAnsiTheme="minorHAnsi" w:cstheme="minorHAnsi"/>
          <w:lang w:val="en-US"/>
        </w:rPr>
        <w:t>SWS review assessments</w:t>
      </w:r>
      <w:bookmarkEnd w:id="6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an employee with disability is employed on an SWS productivity-based wage, the employee’s productivity is periodically reviewed</w:t>
      </w:r>
      <w:r w:rsidRPr="0017153F">
        <w:rPr>
          <w:rFonts w:ascii="Calibri" w:eastAsia="Calibri" w:hAnsi="Calibri" w:cs="Calibri"/>
          <w:shd w:val="clear" w:color="auto" w:fill="FFFFFF" w:themeFill="background1"/>
          <w:lang w:val="en-US"/>
        </w:rPr>
        <w:t xml:space="preserve">. </w:t>
      </w:r>
      <w:r w:rsidRPr="0017153F">
        <w:rPr>
          <w:rFonts w:ascii="Calibri" w:eastAsia="Calibri" w:hAnsi="Calibri" w:cs="Calibri"/>
          <w:lang w:val="en-US"/>
        </w:rPr>
        <w:t>This ensures that any changes in productivity are reflected in the wage rate.</w:t>
      </w:r>
    </w:p>
    <w:p w:rsidR="00821C7C"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 xml:space="preserve">The SWS provisions specify that reviews should occur annually and should be scheduled to occur within 12 months of the employee’s previous assessment. However, in circumstances where it is not possible to complete a review within this 12 month period, the original assessment continues to apply until the review is undertaken. </w:t>
      </w:r>
    </w:p>
    <w:p w:rsidR="008C13F0" w:rsidRPr="008C13F0"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It should only be in exceptional circumstances that a review assessment is not undertaken within this 12 month period, for example, the employee is ill. To ensure compliance with the timeframes specified in the award or other instrument,</w:t>
      </w:r>
      <w:r w:rsidRPr="008C13F0">
        <w:rPr>
          <w:rFonts w:ascii="Calibri" w:eastAsia="Calibri" w:hAnsi="Calibri" w:cs="Calibri"/>
          <w:spacing w:val="-22"/>
          <w:lang w:val="en-US"/>
        </w:rPr>
        <w:t xml:space="preserve"> </w:t>
      </w:r>
      <w:r w:rsidRPr="008C13F0">
        <w:rPr>
          <w:rFonts w:ascii="Calibri" w:eastAsia="Calibri" w:hAnsi="Calibri" w:cs="Calibri"/>
          <w:lang w:val="en-US"/>
        </w:rPr>
        <w:t>assessors should ensure that reviews are conducted in a timely manner, to the extent that it is within their control.</w:t>
      </w:r>
    </w:p>
    <w:p w:rsidR="0017153F" w:rsidRPr="0017153F" w:rsidRDefault="008C13F0" w:rsidP="008C13F0">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An earlier review date may also be negotiated if there has been a significant change in work tasks or the productivity of the employee. Should the parties subsequently determine that this earlier review is unnecessary, the original wage assessment agreement will remain valid for 12 months.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agreement cannot be reached about the need for an early review (between the employer and the employee and/or the employee’s nominee), the dispute mechanisms available in the workplace or FWC may be used. Otherwise, the assessed productivity rate will stand until the next review.</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majority of </w:t>
      </w:r>
      <w:r w:rsidR="00622062">
        <w:rPr>
          <w:rFonts w:ascii="Calibri" w:eastAsia="Calibri" w:hAnsi="Calibri" w:cs="Calibri"/>
          <w:lang w:val="en-US"/>
        </w:rPr>
        <w:t>r</w:t>
      </w:r>
      <w:r w:rsidRPr="0017153F">
        <w:rPr>
          <w:rFonts w:ascii="Calibri" w:eastAsia="Calibri" w:hAnsi="Calibri" w:cs="Calibri"/>
          <w:lang w:val="en-US"/>
        </w:rPr>
        <w:t xml:space="preserve">eview assessments are allocated to </w:t>
      </w:r>
      <w:r w:rsidR="00622062">
        <w:rPr>
          <w:rFonts w:ascii="Calibri" w:eastAsia="Calibri" w:hAnsi="Calibri" w:cs="Calibri"/>
          <w:lang w:val="en-US"/>
        </w:rPr>
        <w:t>a</w:t>
      </w:r>
      <w:r w:rsidRPr="0017153F">
        <w:rPr>
          <w:rFonts w:ascii="Calibri" w:eastAsia="Calibri" w:hAnsi="Calibri" w:cs="Calibri"/>
          <w:lang w:val="en-US"/>
        </w:rPr>
        <w:t>ssessors approximately nine weeks before the assessment is due.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 review assessment is scheduled, the employer, employee, assessor and union representative (if required) will re-examine the work undertaken and the current level of productivity. The parties will reassess the percentage of the full award wage paid to the employee based on this review and agree to amend or retain the current assessed productivity rate, which is applied to the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 party to the wage assessment disputes the result, they may submit a written request to the Department’s Assessment Team outlining why the assessment should be reconsidered.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agreement between the parties to the assessment cannot be reached on the assessment outcome, the employment contract under SWS provisions will lapse 30 calendar days after the date of the last assessment. It will be a matter for the parties involved as to whether they wish to enter a new contract based on the general industrial provisions, or whether they wish to use avenues generally available under the industrial relations system to resolve any areas of disagreement as to the operations of the industrial provisions for the</w:t>
      </w:r>
      <w:r w:rsidRPr="0017153F">
        <w:rPr>
          <w:rFonts w:ascii="Calibri" w:eastAsia="Calibri" w:hAnsi="Calibri" w:cs="Calibri"/>
          <w:spacing w:val="-19"/>
          <w:lang w:val="en-US"/>
        </w:rPr>
        <w:t xml:space="preserve"> </w:t>
      </w:r>
      <w:r w:rsidRPr="0017153F">
        <w:rPr>
          <w:rFonts w:ascii="Calibri" w:eastAsia="Calibri" w:hAnsi="Calibri" w:cs="Calibri"/>
          <w:lang w:val="en-US"/>
        </w:rPr>
        <w:t>SWS.</w:t>
      </w:r>
    </w:p>
    <w:p w:rsidR="008C13F0"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the responsibility of the employer to ensure that a copy of the new wage assessment agreement is sent to the</w:t>
      </w:r>
      <w:r w:rsidR="008C13F0">
        <w:rPr>
          <w:rFonts w:ascii="Calibri" w:eastAsia="Calibri" w:hAnsi="Calibri" w:cs="Calibri"/>
          <w:lang w:val="en-US"/>
        </w:rPr>
        <w:t xml:space="preserve"> </w:t>
      </w:r>
      <w:r w:rsidR="008C13F0" w:rsidRPr="008C13F0">
        <w:rPr>
          <w:rFonts w:ascii="Calibri" w:eastAsia="Calibri" w:hAnsi="Calibri" w:cs="Calibri"/>
          <w:lang w:val="en-US"/>
        </w:rPr>
        <w:t xml:space="preserve">relevant industrial authority, if required by the industrial instrument. The employer and assessor must confirm the correct name of the industrial instrument that </w:t>
      </w:r>
      <w:r w:rsidR="00B317CE">
        <w:rPr>
          <w:rFonts w:ascii="Calibri" w:eastAsia="Calibri" w:hAnsi="Calibri" w:cs="Calibri"/>
          <w:lang w:val="en-US"/>
        </w:rPr>
        <w:t>the employee is employed under.</w:t>
      </w:r>
    </w:p>
    <w:p w:rsidR="0017153F" w:rsidRPr="0017153F" w:rsidRDefault="008C13F0" w:rsidP="0017153F">
      <w:pPr>
        <w:widowControl w:val="0"/>
        <w:autoSpaceDE w:val="0"/>
        <w:autoSpaceDN w:val="0"/>
        <w:spacing w:before="120" w:after="0" w:line="240" w:lineRule="auto"/>
        <w:ind w:left="159"/>
        <w:rPr>
          <w:rFonts w:ascii="Calibri" w:eastAsia="Calibri" w:hAnsi="Calibri" w:cs="Calibri"/>
          <w:lang w:val="en-US"/>
        </w:rPr>
      </w:pPr>
      <w:r w:rsidRPr="008C13F0">
        <w:rPr>
          <w:rFonts w:ascii="Calibri" w:eastAsia="Calibri" w:hAnsi="Calibri" w:cs="Calibri"/>
          <w:lang w:val="en-US"/>
        </w:rPr>
        <w:t>This is entered on the new wage assessment agreement before it is signed and sent to the industrial authority. The employer may request the assessor send the wage assessment agreement to the industrial authority on their behalf. The assessor must advise the Department’s Assessment Team of any significant changes as a result of the review when they submit their assessment report online</w:t>
      </w:r>
      <w:r>
        <w:rPr>
          <w:rFonts w:ascii="Calibri" w:eastAsia="Calibri" w:hAnsi="Calibri" w:cs="Calibri"/>
          <w:lang w:val="en-US"/>
        </w:rPr>
        <w:t>.</w:t>
      </w:r>
    </w:p>
    <w:p w:rsidR="0017153F" w:rsidRPr="00370C58" w:rsidRDefault="0017153F">
      <w:pPr>
        <w:pStyle w:val="Heading3"/>
        <w:spacing w:before="120" w:line="240" w:lineRule="auto"/>
        <w:ind w:left="119"/>
        <w:rPr>
          <w:rFonts w:asciiTheme="minorHAnsi" w:hAnsiTheme="minorHAnsi" w:cstheme="minorHAnsi"/>
          <w:lang w:val="en-US"/>
        </w:rPr>
      </w:pPr>
      <w:bookmarkStart w:id="69" w:name="_Toc516834048"/>
      <w:r w:rsidRPr="00370C58">
        <w:rPr>
          <w:rFonts w:asciiTheme="minorHAnsi" w:hAnsiTheme="minorHAnsi" w:cstheme="minorHAnsi"/>
          <w:lang w:val="en-US"/>
        </w:rPr>
        <w:t>Cost and content of reviews</w:t>
      </w:r>
      <w:bookmarkEnd w:id="69"/>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lastRenderedPageBreak/>
        <w:t>The Australian Government will pay the cost of SWS wage assessments for each employee. This includes initial assessments and review assessments.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Reviews will require examination of the main elements of the previous productivity assessment, including the tasks and duties performed, the suitability of the performance standards and benchmarks and the productivity results of the employee against those standards.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 xml:space="preserve">Where an employment services Provider is funded to support the </w:t>
      </w:r>
      <w:r w:rsidR="00622062">
        <w:rPr>
          <w:rFonts w:ascii="Calibri" w:eastAsia="Calibri" w:hAnsi="Calibri" w:cs="Calibri"/>
          <w:lang w:val="en-US"/>
        </w:rPr>
        <w:t>employee</w:t>
      </w:r>
      <w:r w:rsidR="00622062" w:rsidRPr="0017153F">
        <w:rPr>
          <w:rFonts w:ascii="Calibri" w:eastAsia="Calibri" w:hAnsi="Calibri" w:cs="Calibri"/>
          <w:lang w:val="en-US"/>
        </w:rPr>
        <w:t xml:space="preserve"> </w:t>
      </w:r>
      <w:r w:rsidRPr="0017153F">
        <w:rPr>
          <w:rFonts w:ascii="Calibri" w:eastAsia="Calibri" w:hAnsi="Calibri" w:cs="Calibri"/>
          <w:lang w:val="en-US"/>
        </w:rPr>
        <w:t>at work, this service Provider would usually offer to assist in the assessment process.</w:t>
      </w:r>
    </w:p>
    <w:p w:rsidR="0017153F" w:rsidRPr="0017153F" w:rsidRDefault="0017153F" w:rsidP="0017153F">
      <w:pPr>
        <w:widowControl w:val="0"/>
        <w:autoSpaceDE w:val="0"/>
        <w:autoSpaceDN w:val="0"/>
        <w:spacing w:before="120" w:after="0" w:line="240" w:lineRule="auto"/>
        <w:ind w:left="119"/>
        <w:rPr>
          <w:rFonts w:ascii="Calibri" w:eastAsia="Calibri" w:hAnsi="Calibri" w:cs="Calibri"/>
          <w:lang w:val="en-US"/>
        </w:rPr>
      </w:pPr>
      <w:r w:rsidRPr="0017153F">
        <w:rPr>
          <w:rFonts w:ascii="Calibri" w:eastAsia="Calibri" w:hAnsi="Calibri" w:cs="Calibri"/>
          <w:lang w:val="en-US"/>
        </w:rPr>
        <w:t>Since record</w:t>
      </w:r>
      <w:r w:rsidR="00622062">
        <w:rPr>
          <w:rFonts w:ascii="Calibri" w:eastAsia="Calibri" w:hAnsi="Calibri" w:cs="Calibri"/>
          <w:lang w:val="en-US"/>
        </w:rPr>
        <w:t>s</w:t>
      </w:r>
      <w:r w:rsidRPr="0017153F">
        <w:rPr>
          <w:rFonts w:ascii="Calibri" w:eastAsia="Calibri" w:hAnsi="Calibri" w:cs="Calibri"/>
          <w:lang w:val="en-US"/>
        </w:rPr>
        <w:t xml:space="preserve"> of previous productivity assessments and reviews will normally be available to assessors, the later reviews may be simpler and shorter than those conducted earlier.</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0" w:name="_Toc516834049"/>
      <w:r w:rsidRPr="00370C58">
        <w:rPr>
          <w:rFonts w:asciiTheme="minorHAnsi" w:hAnsiTheme="minorHAnsi" w:cstheme="minorHAnsi"/>
          <w:lang w:val="en-US"/>
        </w:rPr>
        <w:t>Assistance for people in a job at risk</w:t>
      </w:r>
      <w:bookmarkEnd w:id="7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Occasionally the continued employment of an existing employee at full award wages may be at risk.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This may occur when, for example, a person with disability finds a job, and it is likely (but not certain) that an award-wage level of achievement can be reached. The employer, however, agrees to pay full award wages from the</w:t>
      </w:r>
      <w:r w:rsidRPr="0017153F">
        <w:rPr>
          <w:rFonts w:ascii="Calibri" w:eastAsia="Calibri" w:hAnsi="Calibri" w:cs="Calibri"/>
          <w:spacing w:val="-26"/>
          <w:lang w:val="en-US"/>
        </w:rPr>
        <w:t xml:space="preserve"> </w:t>
      </w:r>
      <w:r w:rsidRPr="0017153F">
        <w:rPr>
          <w:rFonts w:ascii="Calibri" w:eastAsia="Calibri" w:hAnsi="Calibri" w:cs="Calibri"/>
          <w:lang w:val="en-US"/>
        </w:rPr>
        <w:t>outset.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person then enters work but is unable to achieve award-level productivity, despite reasonable adjustments being made, for the any of the following reasons: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762" w:hanging="357"/>
        <w:rPr>
          <w:rFonts w:ascii="Calibri" w:eastAsia="Calibri" w:hAnsi="Calibri" w:cs="Calibri"/>
          <w:lang w:val="en-US"/>
        </w:rPr>
      </w:pPr>
      <w:r w:rsidRPr="0017153F">
        <w:rPr>
          <w:rFonts w:ascii="Calibri" w:eastAsia="Calibri" w:hAnsi="Calibri" w:cs="Calibri"/>
          <w:lang w:val="en-US"/>
        </w:rPr>
        <w:t>a person acquires a disability outside the workplace (for example, a stroke or multiple sclerosis) and the person’s capacity to work is</w:t>
      </w:r>
      <w:r w:rsidR="00622062">
        <w:rPr>
          <w:rFonts w:ascii="Calibri" w:eastAsia="Calibri" w:hAnsi="Calibri" w:cs="Calibri"/>
          <w:spacing w:val="-15"/>
          <w:lang w:val="en-US"/>
        </w:rPr>
        <w:t xml:space="preserve"> </w:t>
      </w:r>
      <w:r w:rsidRPr="0017153F">
        <w:rPr>
          <w:rFonts w:ascii="Calibri" w:eastAsia="Calibri" w:hAnsi="Calibri" w:cs="Calibri"/>
          <w:lang w:val="en-US"/>
        </w:rPr>
        <w:t>reduced</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a person’s existing disability is worsening and has reduced the</w:t>
      </w:r>
      <w:r w:rsidR="00622062">
        <w:rPr>
          <w:rFonts w:ascii="Calibri" w:eastAsia="Calibri" w:hAnsi="Calibri" w:cs="Calibri"/>
          <w:lang w:val="en-US"/>
        </w:rPr>
        <w:t>ir</w:t>
      </w:r>
      <w:r w:rsidRPr="0017153F">
        <w:rPr>
          <w:rFonts w:ascii="Calibri" w:eastAsia="Calibri" w:hAnsi="Calibri" w:cs="Calibri"/>
          <w:lang w:val="en-US"/>
        </w:rPr>
        <w:t xml:space="preserve"> capacity to work</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363" w:hanging="357"/>
        <w:rPr>
          <w:rFonts w:ascii="Calibri" w:eastAsia="Calibri" w:hAnsi="Calibri" w:cs="Calibri"/>
          <w:lang w:val="en-US"/>
        </w:rPr>
      </w:pPr>
      <w:r w:rsidRPr="0017153F">
        <w:rPr>
          <w:rFonts w:ascii="Calibri" w:eastAsia="Calibri" w:hAnsi="Calibri" w:cs="Calibri"/>
          <w:lang w:val="en-US"/>
        </w:rPr>
        <w:t>the job is substantially restructured or removed due to a change in business operating conditions.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There may be a need to reassess the residual job functions or to consider assessing a new position for the employee. Where a pro-rata wage is considered the most appropriate option, an employee at risk of unemployment may be covered by the provisions of the SWS, subject to meeting each of the following five</w:t>
      </w:r>
      <w:r w:rsidRPr="0017153F">
        <w:rPr>
          <w:rFonts w:ascii="Calibri" w:eastAsia="Calibri" w:hAnsi="Calibri" w:cs="Calibri"/>
          <w:spacing w:val="-10"/>
          <w:lang w:val="en-US"/>
        </w:rPr>
        <w:t xml:space="preserve"> </w:t>
      </w:r>
      <w:r w:rsidRPr="0017153F">
        <w:rPr>
          <w:rFonts w:ascii="Calibri" w:eastAsia="Calibri" w:hAnsi="Calibri" w:cs="Calibri"/>
          <w:lang w:val="en-US"/>
        </w:rPr>
        <w:t>conditions: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the person agrees to participate in the</w:t>
      </w:r>
      <w:r w:rsidRPr="0017153F">
        <w:rPr>
          <w:rFonts w:ascii="Calibri" w:eastAsia="Calibri" w:hAnsi="Calibri" w:cs="Calibri"/>
          <w:spacing w:val="-13"/>
          <w:lang w:val="en-US"/>
        </w:rPr>
        <w:t xml:space="preserve"> </w:t>
      </w:r>
      <w:r w:rsidRPr="0017153F">
        <w:rPr>
          <w:rFonts w:ascii="Calibri" w:eastAsia="Calibri" w:hAnsi="Calibri" w:cs="Calibri"/>
          <w:lang w:val="en-US"/>
        </w:rPr>
        <w:t>SWS</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437" w:hanging="357"/>
        <w:rPr>
          <w:rFonts w:ascii="Calibri" w:eastAsia="Calibri" w:hAnsi="Calibri" w:cs="Calibri"/>
          <w:lang w:val="en-US"/>
        </w:rPr>
      </w:pPr>
      <w:r w:rsidRPr="0017153F">
        <w:rPr>
          <w:rFonts w:ascii="Calibri" w:eastAsia="Calibri" w:hAnsi="Calibri" w:cs="Calibri"/>
          <w:lang w:val="en-US"/>
        </w:rPr>
        <w:t>the person does not have a pending or current employee compensation claim against the employer</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384" w:hanging="357"/>
        <w:rPr>
          <w:rFonts w:ascii="Calibri" w:eastAsia="Calibri" w:hAnsi="Calibri" w:cs="Calibri"/>
          <w:lang w:val="en-US"/>
        </w:rPr>
      </w:pPr>
      <w:r w:rsidRPr="0017153F">
        <w:rPr>
          <w:rFonts w:ascii="Calibri" w:eastAsia="Calibri" w:hAnsi="Calibri" w:cs="Calibri"/>
          <w:lang w:val="en-US"/>
        </w:rPr>
        <w:t>the person meets all eligibility criteria for the SWS (including meeting the DSP impairment criteria)</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the employer has made reasonable adjustments to maintain the person’s productivity</w:t>
      </w:r>
    </w:p>
    <w:p w:rsidR="0017153F" w:rsidRPr="0017153F" w:rsidRDefault="0017153F" w:rsidP="0017153F">
      <w:pPr>
        <w:widowControl w:val="0"/>
        <w:numPr>
          <w:ilvl w:val="0"/>
          <w:numId w:val="8"/>
        </w:numPr>
        <w:tabs>
          <w:tab w:val="left" w:pos="838"/>
          <w:tab w:val="left" w:pos="839"/>
        </w:tabs>
        <w:autoSpaceDE w:val="0"/>
        <w:autoSpaceDN w:val="0"/>
        <w:spacing w:after="0" w:line="240" w:lineRule="auto"/>
        <w:ind w:left="833" w:right="169" w:hanging="357"/>
        <w:rPr>
          <w:rFonts w:ascii="Calibri" w:eastAsia="Calibri" w:hAnsi="Calibri" w:cs="Calibri"/>
          <w:lang w:val="en-US"/>
        </w:rPr>
      </w:pPr>
      <w:r w:rsidRPr="0017153F">
        <w:rPr>
          <w:rFonts w:ascii="Calibri" w:eastAsia="Calibri" w:hAnsi="Calibri" w:cs="Calibri"/>
          <w:lang w:val="en-US"/>
        </w:rPr>
        <w:t>the employee's SWS assessment confirms an inability to meet the agreed performance standard for the</w:t>
      </w:r>
      <w:r w:rsidRPr="0017153F">
        <w:rPr>
          <w:rFonts w:ascii="Calibri" w:eastAsia="Calibri" w:hAnsi="Calibri" w:cs="Calibri"/>
          <w:spacing w:val="-7"/>
          <w:lang w:val="en-US"/>
        </w:rPr>
        <w:t xml:space="preserve"> </w:t>
      </w:r>
      <w:r w:rsidRPr="0017153F">
        <w:rPr>
          <w:rFonts w:ascii="Calibri" w:eastAsia="Calibri" w:hAnsi="Calibri" w:cs="Calibri"/>
          <w:lang w:val="en-US"/>
        </w:rPr>
        <w:t>job.</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1" w:name="_Toc516834050"/>
      <w:r w:rsidRPr="00370C58">
        <w:rPr>
          <w:rFonts w:asciiTheme="minorHAnsi" w:hAnsiTheme="minorHAnsi" w:cstheme="minorHAnsi"/>
          <w:lang w:val="en-US"/>
        </w:rPr>
        <w:t>Disputes</w:t>
      </w:r>
      <w:bookmarkEnd w:id="71"/>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there is no agreement on the outcome of the initial productivity assessment, the employer may choose not to offer the person employment under the provisions of the SWS. A disagreement between the employer and the assessor would not be subject to the industrial dispute mechanisms applying in the enterprise.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Once the employee has been engaged on SWS provisions, the dispute resolution mechanisms available to other employees in the workplace apply. The FWC has jurisdiction over disputes that an SWS employee may have with an employer. A nominee of the employee may be involved to ensure the interests of the employee are adequately represented.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If one or more parties disagree with the productivity rating, they need to try to discuss their different views, and seek to resolve them and reach agreement. If they fail to reach agreement, they may submit a request for a review of the assessment process, with the Department’s Assessment Team. </w:t>
      </w:r>
      <w:r w:rsidRPr="0017153F">
        <w:rPr>
          <w:rFonts w:ascii="Calibri" w:eastAsia="Calibri" w:hAnsi="Calibri" w:cs="Calibri"/>
          <w:lang w:val="en-US"/>
        </w:rPr>
        <w:lastRenderedPageBreak/>
        <w:t>The employer, employee, employee’s nominee or a union representative can lodge a request for a review. The request must be in writing (email is acceptable) and must outline the specific parts of the assessment process which they would like reviewed, making reference to the requirements for conducting assessments outlined in this Handbook.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not sufficient to base a request for review on disagreement with the result alone. Grounds for requesting a review of the assessment must include evidence that the assessment was not conducted in accordance with this Handbook and that it would result in significant disadvantage to the employee and/or the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Department will respond to requests for review within 21 calendar days. The Department will not change the productivity rating, but may request that an assessor conduct parts of the assessment again or in cases where there is clear evidence that the assessment was not properly conducted, may request a new assessment.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2" w:name="_bookmark26"/>
      <w:bookmarkStart w:id="73" w:name="_Toc516834051"/>
      <w:bookmarkEnd w:id="72"/>
      <w:r w:rsidRPr="00370C58">
        <w:rPr>
          <w:rFonts w:asciiTheme="minorHAnsi" w:hAnsiTheme="minorHAnsi" w:cstheme="minorHAnsi"/>
          <w:lang w:val="en-US"/>
        </w:rPr>
        <w:t>Summary of SWS Process – Key Steps</w:t>
      </w:r>
      <w:bookmarkEnd w:id="73"/>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Access the</w:t>
      </w:r>
      <w:r w:rsidRPr="0017153F">
        <w:rPr>
          <w:rFonts w:ascii="Calibri" w:eastAsia="Calibri" w:hAnsi="Calibri" w:cs="Calibri"/>
          <w:color w:val="0000FF"/>
          <w:lang w:val="en-US"/>
        </w:rPr>
        <w:t xml:space="preserve"> </w:t>
      </w:r>
      <w:hyperlink r:id="rId27">
        <w:r w:rsidRPr="0017153F">
          <w:rPr>
            <w:rFonts w:ascii="Calibri" w:eastAsia="Calibri" w:hAnsi="Calibri" w:cs="Calibri"/>
            <w:color w:val="0000FF"/>
            <w:u w:val="single" w:color="0000FF"/>
            <w:lang w:val="en-US"/>
          </w:rPr>
          <w:t>JobAccess</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website or phone the Department’s Assessment Team (free</w:t>
      </w:r>
      <w:r w:rsidRPr="0017153F">
        <w:rPr>
          <w:rFonts w:ascii="Calibri" w:eastAsia="Calibri" w:hAnsi="Calibri" w:cs="Calibri"/>
          <w:spacing w:val="-30"/>
          <w:lang w:val="en-US"/>
        </w:rPr>
        <w:t xml:space="preserve"> </w:t>
      </w:r>
      <w:r w:rsidRPr="0017153F">
        <w:rPr>
          <w:rFonts w:ascii="Calibri" w:eastAsia="Calibri" w:hAnsi="Calibri" w:cs="Calibri"/>
          <w:lang w:val="en-US"/>
        </w:rPr>
        <w:t>call</w:t>
      </w:r>
    </w:p>
    <w:p w:rsidR="0017153F" w:rsidRPr="0017153F" w:rsidRDefault="0017153F" w:rsidP="0017153F">
      <w:pPr>
        <w:widowControl w:val="0"/>
        <w:autoSpaceDE w:val="0"/>
        <w:autoSpaceDN w:val="0"/>
        <w:spacing w:after="0" w:line="240" w:lineRule="auto"/>
        <w:ind w:left="476"/>
        <w:rPr>
          <w:rFonts w:ascii="Calibri" w:eastAsia="Calibri" w:hAnsi="Calibri" w:cs="Calibri"/>
          <w:lang w:val="en-US"/>
        </w:rPr>
      </w:pPr>
      <w:r w:rsidRPr="0017153F">
        <w:rPr>
          <w:rFonts w:ascii="Calibri" w:eastAsia="Calibri" w:hAnsi="Calibri" w:cs="Calibri"/>
          <w:b/>
          <w:lang w:val="en-US"/>
        </w:rPr>
        <w:t>1800 065 123</w:t>
      </w:r>
      <w:r w:rsidRPr="0017153F">
        <w:rPr>
          <w:rFonts w:ascii="Calibri" w:eastAsia="Calibri" w:hAnsi="Calibri" w:cs="Calibri"/>
          <w:lang w:val="en-US"/>
        </w:rPr>
        <w:t>) for information.</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Complete and lodge the application form on the JobAccess</w:t>
      </w:r>
      <w:r w:rsidRPr="0017153F">
        <w:rPr>
          <w:rFonts w:ascii="Calibri" w:eastAsia="Calibri" w:hAnsi="Calibri" w:cs="Calibri"/>
          <w:spacing w:val="-18"/>
          <w:lang w:val="en-US"/>
        </w:rPr>
        <w:t xml:space="preserve"> </w:t>
      </w:r>
      <w:r w:rsidRPr="0017153F">
        <w:rPr>
          <w:rFonts w:ascii="Calibri" w:eastAsia="Calibri" w:hAnsi="Calibri" w:cs="Calibri"/>
          <w:lang w:val="en-US"/>
        </w:rPr>
        <w:t>website.</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Department’s Assessment Team checks the employee’s</w:t>
      </w:r>
      <w:r w:rsidRPr="0017153F">
        <w:rPr>
          <w:rFonts w:ascii="Calibri" w:eastAsia="Calibri" w:hAnsi="Calibri" w:cs="Calibri"/>
          <w:spacing w:val="-9"/>
          <w:lang w:val="en-US"/>
        </w:rPr>
        <w:t xml:space="preserve"> </w:t>
      </w:r>
      <w:r w:rsidRPr="0017153F">
        <w:rPr>
          <w:rFonts w:ascii="Calibri" w:eastAsia="Calibri" w:hAnsi="Calibri" w:cs="Calibri"/>
          <w:lang w:val="en-US"/>
        </w:rPr>
        <w:t>eligibility.</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is not in receipt of the DSP and does not have a current medical impairment assessment then the Department’s Assessment Team contacts Centrelink for an SWS Eligibility</w:t>
      </w:r>
      <w:r w:rsidRPr="0017153F">
        <w:rPr>
          <w:rFonts w:ascii="Calibri" w:eastAsia="Calibri" w:hAnsi="Calibri" w:cs="Calibri"/>
          <w:spacing w:val="-18"/>
          <w:lang w:val="en-US"/>
        </w:rPr>
        <w:t xml:space="preserve"> </w:t>
      </w:r>
      <w:r w:rsidRPr="0017153F">
        <w:rPr>
          <w:rFonts w:ascii="Calibri" w:eastAsia="Calibri" w:hAnsi="Calibri" w:cs="Calibri"/>
          <w:lang w:val="en-US"/>
        </w:rPr>
        <w:t>Test.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meets the D</w:t>
      </w:r>
      <w:r w:rsidR="00622062">
        <w:rPr>
          <w:rFonts w:ascii="Calibri" w:eastAsia="Calibri" w:hAnsi="Calibri" w:cs="Calibri"/>
          <w:lang w:val="en-US"/>
        </w:rPr>
        <w:t>S</w:t>
      </w:r>
      <w:r w:rsidRPr="0017153F">
        <w:rPr>
          <w:rFonts w:ascii="Calibri" w:eastAsia="Calibri" w:hAnsi="Calibri" w:cs="Calibri"/>
          <w:lang w:val="en-US"/>
        </w:rPr>
        <w:t>P criteria, then the Department’s Assessment Team approves the application. A confirmation email is sent to the applicant.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employee commences the Trial</w:t>
      </w:r>
      <w:r w:rsidRPr="0017153F">
        <w:rPr>
          <w:rFonts w:ascii="Calibri" w:eastAsia="Calibri" w:hAnsi="Calibri" w:cs="Calibri"/>
          <w:spacing w:val="-13"/>
          <w:lang w:val="en-US"/>
        </w:rPr>
        <w:t xml:space="preserve"> </w:t>
      </w:r>
      <w:r w:rsidRPr="0017153F">
        <w:rPr>
          <w:rFonts w:ascii="Calibri" w:eastAsia="Calibri" w:hAnsi="Calibri" w:cs="Calibri"/>
          <w:lang w:val="en-US"/>
        </w:rPr>
        <w:t>Period.</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The SWS IT System assigns the assessment to an SWS assessment</w:t>
      </w:r>
      <w:r w:rsidRPr="0017153F">
        <w:rPr>
          <w:rFonts w:ascii="Calibri" w:eastAsia="Calibri" w:hAnsi="Calibri" w:cs="Calibri"/>
          <w:spacing w:val="-22"/>
          <w:lang w:val="en-US"/>
        </w:rPr>
        <w:t xml:space="preserve"> </w:t>
      </w:r>
      <w:r w:rsidRPr="0017153F">
        <w:rPr>
          <w:rFonts w:ascii="Calibri" w:eastAsia="Calibri" w:hAnsi="Calibri" w:cs="Calibri"/>
          <w:lang w:val="en-US"/>
        </w:rPr>
        <w:t>Provider.</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If the employee is on income support, the employee notifies Centrelink about the</w:t>
      </w:r>
      <w:r w:rsidRPr="0017153F">
        <w:rPr>
          <w:rFonts w:ascii="Calibri" w:eastAsia="Calibri" w:hAnsi="Calibri" w:cs="Calibri"/>
          <w:spacing w:val="-24"/>
          <w:lang w:val="en-US"/>
        </w:rPr>
        <w:t xml:space="preserve"> </w:t>
      </w:r>
      <w:r w:rsidRPr="0017153F">
        <w:rPr>
          <w:rFonts w:ascii="Calibri" w:eastAsia="Calibri" w:hAnsi="Calibri" w:cs="Calibri"/>
          <w:lang w:val="en-US"/>
        </w:rPr>
        <w:t>employment.</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 xml:space="preserve">The SWS wage assessment is conducted and agreed, and lodged with the </w:t>
      </w:r>
      <w:r w:rsidR="0026572E">
        <w:rPr>
          <w:rFonts w:ascii="Calibri" w:eastAsia="Calibri" w:hAnsi="Calibri" w:cs="Calibri"/>
          <w:lang w:val="en-US"/>
        </w:rPr>
        <w:t>relevant industrial authority if required.</w:t>
      </w:r>
    </w:p>
    <w:p w:rsidR="0017153F" w:rsidRPr="0017153F" w:rsidRDefault="0017153F" w:rsidP="0017153F">
      <w:pPr>
        <w:widowControl w:val="0"/>
        <w:numPr>
          <w:ilvl w:val="0"/>
          <w:numId w:val="7"/>
        </w:numPr>
        <w:tabs>
          <w:tab w:val="left" w:pos="479"/>
        </w:tabs>
        <w:autoSpaceDE w:val="0"/>
        <w:autoSpaceDN w:val="0"/>
        <w:spacing w:after="0" w:line="240" w:lineRule="auto"/>
        <w:ind w:left="476"/>
        <w:rPr>
          <w:rFonts w:ascii="Calibri" w:eastAsia="Calibri" w:hAnsi="Calibri" w:cs="Calibri"/>
          <w:lang w:val="en-US"/>
        </w:rPr>
      </w:pPr>
      <w:r w:rsidRPr="0017153F">
        <w:rPr>
          <w:rFonts w:ascii="Calibri" w:eastAsia="Calibri" w:hAnsi="Calibri" w:cs="Calibri"/>
          <w:lang w:val="en-US"/>
        </w:rPr>
        <w:t xml:space="preserve">The SWS IT </w:t>
      </w:r>
      <w:r w:rsidR="00622062">
        <w:rPr>
          <w:rFonts w:ascii="Calibri" w:eastAsia="Calibri" w:hAnsi="Calibri" w:cs="Calibri"/>
          <w:lang w:val="en-US"/>
        </w:rPr>
        <w:t>S</w:t>
      </w:r>
      <w:r w:rsidR="00622062" w:rsidRPr="0017153F">
        <w:rPr>
          <w:rFonts w:ascii="Calibri" w:eastAsia="Calibri" w:hAnsi="Calibri" w:cs="Calibri"/>
          <w:lang w:val="en-US"/>
        </w:rPr>
        <w:t xml:space="preserve">ystem </w:t>
      </w:r>
      <w:r w:rsidRPr="0017153F">
        <w:rPr>
          <w:rFonts w:ascii="Calibri" w:eastAsia="Calibri" w:hAnsi="Calibri" w:cs="Calibri"/>
          <w:lang w:val="en-US"/>
        </w:rPr>
        <w:t>automatically initiates review assessments or the Department’s Assessment Team can arrange an earlier review if</w:t>
      </w:r>
      <w:r w:rsidRPr="0017153F">
        <w:rPr>
          <w:rFonts w:ascii="Calibri" w:eastAsia="Calibri" w:hAnsi="Calibri" w:cs="Calibri"/>
          <w:spacing w:val="-11"/>
          <w:lang w:val="en-US"/>
        </w:rPr>
        <w:t xml:space="preserve"> </w:t>
      </w:r>
      <w:r w:rsidRPr="0017153F">
        <w:rPr>
          <w:rFonts w:ascii="Calibri" w:eastAsia="Calibri" w:hAnsi="Calibri" w:cs="Calibri"/>
          <w:lang w:val="en-US"/>
        </w:rPr>
        <w:t>requested.</w:t>
      </w:r>
    </w:p>
    <w:p w:rsidR="0017153F" w:rsidRPr="0017153F" w:rsidRDefault="0017153F" w:rsidP="0017153F">
      <w:pPr>
        <w:widowControl w:val="0"/>
        <w:autoSpaceDE w:val="0"/>
        <w:autoSpaceDN w:val="0"/>
        <w:spacing w:after="0" w:line="240" w:lineRule="auto"/>
        <w:rPr>
          <w:rFonts w:ascii="Calibri" w:eastAsia="Calibri" w:hAnsi="Calibri" w:cs="Calibri"/>
          <w:lang w:val="en-US"/>
        </w:rPr>
        <w:sectPr w:rsidR="0017153F" w:rsidRPr="0017153F">
          <w:pgSz w:w="11910" w:h="16840"/>
          <w:pgMar w:top="1200" w:right="1340" w:bottom="1440" w:left="1300" w:header="0" w:footer="1243" w:gutter="0"/>
          <w:cols w:space="720"/>
        </w:sectPr>
      </w:pPr>
    </w:p>
    <w:p w:rsidR="0017153F" w:rsidRPr="00370C58" w:rsidRDefault="0017153F" w:rsidP="00370C58">
      <w:pPr>
        <w:pStyle w:val="Heading1"/>
        <w:spacing w:before="120" w:line="240" w:lineRule="auto"/>
        <w:ind w:left="119"/>
        <w:rPr>
          <w:rFonts w:asciiTheme="minorHAnsi" w:hAnsiTheme="minorHAnsi" w:cstheme="minorHAnsi"/>
          <w:lang w:val="en-US"/>
        </w:rPr>
      </w:pPr>
      <w:bookmarkStart w:id="74" w:name="_bookmark27"/>
      <w:bookmarkStart w:id="75" w:name="_Toc516834052"/>
      <w:bookmarkEnd w:id="74"/>
      <w:r w:rsidRPr="00370C58">
        <w:rPr>
          <w:rFonts w:asciiTheme="minorHAnsi" w:hAnsiTheme="minorHAnsi" w:cstheme="minorHAnsi"/>
          <w:lang w:val="en-US"/>
        </w:rPr>
        <w:lastRenderedPageBreak/>
        <w:t>Section 3 The SWS Productivity Assessment Process</w:t>
      </w:r>
      <w:bookmarkEnd w:id="75"/>
    </w:p>
    <w:p w:rsidR="0017153F" w:rsidRPr="00370C58" w:rsidRDefault="0017153F" w:rsidP="00370C58">
      <w:pPr>
        <w:pStyle w:val="Heading2"/>
        <w:spacing w:before="120" w:line="240" w:lineRule="auto"/>
        <w:ind w:left="119"/>
        <w:rPr>
          <w:rFonts w:asciiTheme="minorHAnsi" w:hAnsiTheme="minorHAnsi" w:cstheme="minorHAnsi"/>
          <w:lang w:val="en-US"/>
        </w:rPr>
      </w:pPr>
      <w:bookmarkStart w:id="76" w:name="_bookmark28"/>
      <w:bookmarkStart w:id="77" w:name="_Toc516834053"/>
      <w:bookmarkEnd w:id="76"/>
      <w:r w:rsidRPr="00370C58">
        <w:rPr>
          <w:rFonts w:asciiTheme="minorHAnsi" w:hAnsiTheme="minorHAnsi" w:cstheme="minorHAnsi"/>
          <w:lang w:val="en-US"/>
        </w:rPr>
        <w:t>Introduction</w:t>
      </w:r>
      <w:bookmarkEnd w:id="7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productivity-based wage requires a standard to be set of the productivity needed for the full rate of pay for the job, followed by an assessment of the employee’s achievement against that standard.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services Provider may be involved in providing on-the-job support for the employee whose productivity is to be assessed. In practice, the assessment may draw upon work already done by the employment services Provider for the job placement.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services Provider often identifies and records the key tasks of a job. This guides the training provided for the employee. The usual job placement process often includes a discussion about the performance standards required for the key tasks. This information guides the employee’s training strategy and gives each party a clear understanding of what is required for the placement to succeed.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productivity assessment requires extra attention to any training-oriented description of duties and the subsequent assessment of the employee against those duties.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important goal of the productivity assessment process is that it is reasonably easy to use and causes minimal disruption to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assessment must also guard against prejudice or bias (discussed later in this section) and ensure a fair wage rate is identified. The method of arriving at the assessment must be capable of review by an independent third party.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Workplaces are dynamic and each is unique; not every variation in job design or all employee requirements can be foreseen. Judgement is required in applying the assessment method in each particular environment.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78" w:name="_Toc516834054"/>
      <w:r w:rsidRPr="00370C58">
        <w:rPr>
          <w:rFonts w:asciiTheme="minorHAnsi" w:hAnsiTheme="minorHAnsi" w:cstheme="minorHAnsi"/>
          <w:lang w:val="en-US"/>
        </w:rPr>
        <w:t>Things to consider</w:t>
      </w:r>
      <w:bookmarkEnd w:id="78"/>
    </w:p>
    <w:p w:rsidR="0017153F" w:rsidRPr="00703F48" w:rsidRDefault="0017153F" w:rsidP="00370C58">
      <w:pPr>
        <w:pStyle w:val="Heading3"/>
        <w:spacing w:before="120" w:line="240" w:lineRule="auto"/>
        <w:ind w:left="119"/>
        <w:rPr>
          <w:rFonts w:asciiTheme="minorHAnsi" w:hAnsiTheme="minorHAnsi" w:cstheme="minorHAnsi"/>
          <w:lang w:val="en-US"/>
        </w:rPr>
      </w:pPr>
      <w:bookmarkStart w:id="79" w:name="_bookmark29"/>
      <w:bookmarkStart w:id="80" w:name="_bookmark30"/>
      <w:bookmarkStart w:id="81" w:name="_Toc516834055"/>
      <w:bookmarkEnd w:id="79"/>
      <w:bookmarkEnd w:id="80"/>
      <w:r w:rsidRPr="00703F48">
        <w:rPr>
          <w:rFonts w:asciiTheme="minorHAnsi" w:hAnsiTheme="minorHAnsi" w:cstheme="minorHAnsi"/>
          <w:lang w:val="en-US"/>
        </w:rPr>
        <w:t>Reasonable adjustment</w:t>
      </w:r>
      <w:bookmarkEnd w:id="81"/>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Reasonable adjustments are alterations or modifications made to the workplace to assist an employee with disability to participate in employment on the same basis as others. Reasonable adjustments are given statutory force in the </w:t>
      </w:r>
      <w:r w:rsidRPr="0017153F">
        <w:rPr>
          <w:rFonts w:ascii="Calibri" w:eastAsia="Calibri" w:hAnsi="Calibri" w:cs="Calibri"/>
          <w:i/>
          <w:lang w:val="en-US"/>
        </w:rPr>
        <w:t xml:space="preserve">Disability Discrimination Act 1992 (Cth) </w:t>
      </w:r>
      <w:r w:rsidRPr="0017153F">
        <w:rPr>
          <w:rFonts w:ascii="Calibri" w:eastAsia="Calibri" w:hAnsi="Calibri" w:cs="Calibri"/>
          <w:lang w:val="en-US"/>
        </w:rPr>
        <w:t>and in other similar Acts at the state and territory levels.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Under the Disability Discrimination Act, a failure to make reasonable adjustments for an employee with disability can constitute unlawful discrimination. An adjustment is ‘reasonable’ under the Act if it does not impose unjustifiable hardship on the employer. In determining whether an unjustifiable hardship would be imposed, all relevant circumstances of the particular case must be taken into account, including the factors set out in section 11 of the 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Sometimes reasonable adjustments require more than modifications to the physical working environment. The manner in which reasonable adjustments are made will vary according to the needs of the employee with disability, the nature of the job, the physical setting, and the knowledge of people in the workplace. The provision of an appropriate modification to the workplace could mean the difference between a 60 per cent level of assessed productivity and an 80 per cent level.</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employer may make distinctions about the terms and conditions of employment where an employee is unable to perform the inherent requirements of the job even if reasonable adjustments are made: see section 21A of the Act.</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2" w:name="_Toc516834056"/>
      <w:r w:rsidRPr="00370C58">
        <w:rPr>
          <w:rFonts w:asciiTheme="minorHAnsi" w:hAnsiTheme="minorHAnsi" w:cstheme="minorHAnsi"/>
          <w:lang w:val="en-US"/>
        </w:rPr>
        <w:t>Trial Period</w:t>
      </w:r>
      <w:bookmarkEnd w:id="8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It is expected that people with disability will learn their job tasks at varying rates. Some people may have a ‘learning curve’ that climbs steadily for many weeks, others may learn the basics more quickly </w:t>
      </w:r>
      <w:r w:rsidRPr="0017153F">
        <w:rPr>
          <w:rFonts w:ascii="Calibri" w:eastAsia="Calibri" w:hAnsi="Calibri" w:cs="Calibri"/>
          <w:lang w:val="en-US"/>
        </w:rPr>
        <w:lastRenderedPageBreak/>
        <w:t>and their performance may plateau earlier.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period of specialised on-the-job training will usually be required for most people using the SWS before an initial productivity assessment is conducted.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this reason, and to enable consideration of the overall suitability of the job placement, provision has been made for a Trial Period. This Trial Period can commence once the SWS application has been approved.</w:t>
      </w:r>
    </w:p>
    <w:p w:rsidR="009B0CE3" w:rsidRPr="009B0CE3"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The type of industrial instrument the employee is operating under will determine the provisions for the Trial Period.</w:t>
      </w:r>
    </w:p>
    <w:p w:rsidR="009B0CE3" w:rsidRPr="009B0CE3"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The employee with disability should reach a reasonably stable level of job performance before an SWS productivity assessment.</w:t>
      </w:r>
    </w:p>
    <w:p w:rsidR="009B0CE3" w:rsidRDefault="009B0CE3" w:rsidP="009B0CE3">
      <w:pPr>
        <w:widowControl w:val="0"/>
        <w:autoSpaceDE w:val="0"/>
        <w:autoSpaceDN w:val="0"/>
        <w:spacing w:before="120" w:after="0" w:line="240" w:lineRule="auto"/>
        <w:ind w:left="159" w:hanging="40"/>
        <w:rPr>
          <w:rFonts w:ascii="Calibri" w:eastAsia="Calibri" w:hAnsi="Calibri" w:cs="Calibri"/>
          <w:lang w:val="en-US"/>
        </w:rPr>
      </w:pPr>
      <w:r w:rsidRPr="009B0CE3">
        <w:rPr>
          <w:rFonts w:ascii="Calibri" w:eastAsia="Calibri" w:hAnsi="Calibri" w:cs="Calibri"/>
          <w:lang w:val="en-US"/>
        </w:rPr>
        <w:t>The SWS schedule contained in most modern awards allows a Trial Period of up to 12 weeks as a training or settling- in period, before the initial assessment is required. The Trial Period may be extended by up to four additional weeks to a maximum period of 16 weeks, but only if there is agreement that the employee could further improve their work performance significantly in that time.</w:t>
      </w:r>
    </w:p>
    <w:p w:rsidR="00C23B73" w:rsidRPr="009B0CE3" w:rsidRDefault="00C23B73" w:rsidP="009B0CE3">
      <w:pPr>
        <w:widowControl w:val="0"/>
        <w:autoSpaceDE w:val="0"/>
        <w:autoSpaceDN w:val="0"/>
        <w:spacing w:before="120" w:after="0" w:line="240" w:lineRule="auto"/>
        <w:ind w:left="159" w:hanging="40"/>
        <w:rPr>
          <w:rFonts w:ascii="Calibri" w:eastAsia="Calibri" w:hAnsi="Calibri" w:cs="Calibri"/>
          <w:lang w:val="en-US"/>
        </w:rPr>
      </w:pPr>
      <w:r>
        <w:rPr>
          <w:rFonts w:ascii="Calibri" w:eastAsia="Calibri" w:hAnsi="Calibri" w:cs="Calibri"/>
          <w:lang w:val="en-US"/>
        </w:rPr>
        <w:t>There is no specified minimum time for the Trial Period for employees not covered by the SES Award. Both parties may elect  to proceed with an assessment at an early stage, if the employee is considered to be settled in the job, familiar with their duties and has sufficient experience in the work required.</w:t>
      </w:r>
    </w:p>
    <w:p w:rsidR="0017153F" w:rsidRPr="0017153F" w:rsidRDefault="009B0CE3" w:rsidP="009B0CE3">
      <w:pPr>
        <w:widowControl w:val="0"/>
        <w:autoSpaceDE w:val="0"/>
        <w:autoSpaceDN w:val="0"/>
        <w:spacing w:before="120" w:after="0" w:line="240" w:lineRule="auto"/>
        <w:ind w:left="159"/>
        <w:rPr>
          <w:rFonts w:ascii="Calibri" w:eastAsia="Calibri" w:hAnsi="Calibri" w:cs="Calibri"/>
          <w:lang w:val="en-US"/>
        </w:rPr>
      </w:pPr>
      <w:r w:rsidRPr="009B0CE3">
        <w:rPr>
          <w:rFonts w:ascii="Calibri" w:eastAsia="Calibri" w:hAnsi="Calibri" w:cs="Calibri"/>
          <w:lang w:val="en-US"/>
        </w:rPr>
        <w:t>Special National Minimum Wage 2 of the National Minimum Wage Order 2017 provides a wage scale and a Trial Period not exceeding 12 weeks, except that in some cases additional work adjustment time (not exceeding four weeks) may be needed.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extension of the Trial Period is only acceptable when it is for the benefit of the employee, for example an absence from work because of illness or where it is expected that the person could further improve work performance in a short period.</w:t>
      </w:r>
    </w:p>
    <w:p w:rsidR="0017153F" w:rsidRPr="0017153F" w:rsidRDefault="008774CE" w:rsidP="00703F48">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lang w:val="en-US"/>
        </w:rPr>
        <w:t>The employer pays a negotiated wage</w:t>
      </w:r>
      <w:r w:rsidR="0017153F" w:rsidRPr="0017153F">
        <w:rPr>
          <w:rFonts w:ascii="Calibri" w:eastAsia="Calibri" w:hAnsi="Calibri" w:cs="Calibri"/>
          <w:lang w:val="en-US"/>
        </w:rPr>
        <w:t xml:space="preserve"> to the employee during the Trial Period. The trial wage must be the minimum </w:t>
      </w:r>
      <w:r w:rsidR="00827EFA">
        <w:rPr>
          <w:rFonts w:ascii="Calibri" w:eastAsia="Calibri" w:hAnsi="Calibri" w:cs="Calibri"/>
          <w:lang w:val="en-US"/>
        </w:rPr>
        <w:t>SWS weekly</w:t>
      </w:r>
      <w:r w:rsidR="0017153F" w:rsidRPr="0017153F">
        <w:rPr>
          <w:rFonts w:ascii="Calibri" w:eastAsia="Calibri" w:hAnsi="Calibri" w:cs="Calibri"/>
          <w:lang w:val="en-US"/>
        </w:rPr>
        <w:t xml:space="preserve"> wage, and should ideally reflect the expected productivity levels for the Trial Period. The minimum </w:t>
      </w:r>
      <w:r w:rsidR="00985947">
        <w:rPr>
          <w:rFonts w:ascii="Calibri" w:eastAsia="Calibri" w:hAnsi="Calibri" w:cs="Calibri"/>
          <w:lang w:val="en-US"/>
        </w:rPr>
        <w:t xml:space="preserve">weekly </w:t>
      </w:r>
      <w:r w:rsidR="0017153F" w:rsidRPr="0017153F">
        <w:rPr>
          <w:rFonts w:ascii="Calibri" w:eastAsia="Calibri" w:hAnsi="Calibri" w:cs="Calibri"/>
          <w:lang w:val="en-US"/>
        </w:rPr>
        <w:t xml:space="preserve">wage changes on 1 July each year and is available from the </w:t>
      </w:r>
      <w:hyperlink r:id="rId28">
        <w:r w:rsidR="0017153F" w:rsidRPr="0017153F">
          <w:rPr>
            <w:rFonts w:ascii="Calibri" w:eastAsia="Calibri" w:hAnsi="Calibri" w:cs="Calibri"/>
            <w:color w:val="0000FF"/>
            <w:u w:val="single" w:color="0000FF"/>
            <w:lang w:val="en-US"/>
          </w:rPr>
          <w:t>Fair Work Ombudsman</w:t>
        </w:r>
        <w:r w:rsidR="0017153F" w:rsidRPr="0017153F">
          <w:rPr>
            <w:rFonts w:ascii="Calibri" w:eastAsia="Calibri" w:hAnsi="Calibri" w:cs="Calibri"/>
            <w:color w:val="0000FF"/>
            <w:lang w:val="en-US"/>
          </w:rPr>
          <w:t xml:space="preserve"> </w:t>
        </w:r>
      </w:hyperlink>
      <w:r w:rsidR="0017153F" w:rsidRPr="0017153F">
        <w:rPr>
          <w:rFonts w:ascii="Calibri" w:eastAsia="Calibri" w:hAnsi="Calibri" w:cs="Calibri"/>
          <w:lang w:val="en-US"/>
        </w:rPr>
        <w:t xml:space="preserve">website or by contacting the Fair Work Infoline on </w:t>
      </w:r>
      <w:r w:rsidR="0017153F" w:rsidRPr="0017153F">
        <w:rPr>
          <w:rFonts w:ascii="Calibri" w:eastAsia="Calibri" w:hAnsi="Calibri" w:cs="Calibri"/>
          <w:b/>
          <w:lang w:val="en-US"/>
        </w:rPr>
        <w:t>13 13 94</w:t>
      </w:r>
      <w:r w:rsidR="0017153F" w:rsidRPr="0017153F">
        <w:rPr>
          <w:rFonts w:ascii="Calibri" w:eastAsia="Calibri" w:hAnsi="Calibri" w:cs="Calibri"/>
          <w:lang w:val="en-US"/>
        </w:rPr>
        <w:t>.</w:t>
      </w:r>
    </w:p>
    <w:p w:rsidR="0017153F" w:rsidRPr="0017153F" w:rsidRDefault="0017153F" w:rsidP="00703F48">
      <w:pPr>
        <w:widowControl w:val="0"/>
        <w:autoSpaceDE w:val="0"/>
        <w:autoSpaceDN w:val="0"/>
        <w:spacing w:before="120" w:after="0" w:line="240" w:lineRule="auto"/>
        <w:ind w:left="159" w:right="95"/>
        <w:rPr>
          <w:rFonts w:ascii="Calibri" w:eastAsia="Calibri" w:hAnsi="Calibri" w:cs="Calibri"/>
          <w:lang w:val="en-US"/>
        </w:rPr>
      </w:pPr>
      <w:r w:rsidRPr="0017153F">
        <w:rPr>
          <w:rFonts w:ascii="Calibri" w:eastAsia="Calibri" w:hAnsi="Calibri" w:cs="Calibri"/>
          <w:lang w:val="en-US"/>
        </w:rPr>
        <w:t>Depending on the anticipated productivity in the Trial Period, it is desirable that the trial wage is not substantially lower than the actual assessed wage. This is particularly relevant where the person has prior experience relevant to the job in question.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wage in the Trial Period will apply until the productivity assessment is conducted and </w:t>
      </w:r>
      <w:r w:rsidR="008774CE" w:rsidRPr="0017153F">
        <w:rPr>
          <w:rFonts w:ascii="Calibri" w:eastAsia="Calibri" w:hAnsi="Calibri" w:cs="Calibri"/>
          <w:lang w:val="en-US"/>
        </w:rPr>
        <w:t>the workplace parties sign a wage assessment agreement</w:t>
      </w:r>
      <w:r w:rsidRPr="0017153F">
        <w:rPr>
          <w:rFonts w:ascii="Calibri" w:eastAsia="Calibri" w:hAnsi="Calibri" w:cs="Calibri"/>
          <w:lang w:val="en-US"/>
        </w:rPr>
        <w:t xml:space="preserve">. The </w:t>
      </w:r>
      <w:r w:rsidR="008774CE">
        <w:rPr>
          <w:rFonts w:ascii="Calibri" w:eastAsia="Calibri" w:hAnsi="Calibri" w:cs="Calibri"/>
          <w:lang w:val="en-US"/>
        </w:rPr>
        <w:t xml:space="preserve">employer, employee and the assessor must all agree on the </w:t>
      </w:r>
      <w:r w:rsidRPr="0017153F">
        <w:rPr>
          <w:rFonts w:ascii="Calibri" w:eastAsia="Calibri" w:hAnsi="Calibri" w:cs="Calibri"/>
          <w:lang w:val="en-US"/>
        </w:rPr>
        <w:t xml:space="preserve">dates </w:t>
      </w:r>
      <w:r w:rsidR="008774CE">
        <w:rPr>
          <w:rFonts w:ascii="Calibri" w:eastAsia="Calibri" w:hAnsi="Calibri" w:cs="Calibri"/>
          <w:lang w:val="en-US"/>
        </w:rPr>
        <w:t>for</w:t>
      </w:r>
      <w:r w:rsidRPr="0017153F">
        <w:rPr>
          <w:rFonts w:ascii="Calibri" w:eastAsia="Calibri" w:hAnsi="Calibri" w:cs="Calibri"/>
          <w:lang w:val="en-US"/>
        </w:rPr>
        <w:t xml:space="preserve"> the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important that the employee is not persuaded to undertake a productivity assessment before they are ready, or to delay an assessment, with the employee remaining on a training wage for longer than necessary.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specialised training in the Trial Period is in addition to any other standard training normally provided to employees at the relevant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with disability should reach a reasonably stable level of job performance before an SWS productivity assessment. The employee should have already received specialist training where required to gain the skill and confidence to perform their tasks safely.</w:t>
      </w:r>
    </w:p>
    <w:p w:rsidR="00C23B73" w:rsidRDefault="00C23B73"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The</w:t>
      </w:r>
      <w:r w:rsidR="0017153F" w:rsidRPr="0017153F">
        <w:rPr>
          <w:rFonts w:ascii="Calibri" w:eastAsia="Calibri" w:hAnsi="Calibri" w:cs="Calibri"/>
          <w:lang w:val="en-US"/>
        </w:rPr>
        <w:t xml:space="preserve"> </w:t>
      </w:r>
      <w:r>
        <w:rPr>
          <w:rFonts w:ascii="Calibri" w:eastAsia="Calibri" w:hAnsi="Calibri" w:cs="Calibri"/>
          <w:lang w:val="en-US"/>
        </w:rPr>
        <w:t>T</w:t>
      </w:r>
      <w:r w:rsidR="0017153F" w:rsidRPr="0017153F">
        <w:rPr>
          <w:rFonts w:ascii="Calibri" w:eastAsia="Calibri" w:hAnsi="Calibri" w:cs="Calibri"/>
          <w:lang w:val="en-US"/>
        </w:rPr>
        <w:t>rial</w:t>
      </w:r>
      <w:r>
        <w:rPr>
          <w:rFonts w:ascii="Calibri" w:eastAsia="Calibri" w:hAnsi="Calibri" w:cs="Calibri"/>
          <w:lang w:val="en-US"/>
        </w:rPr>
        <w:t xml:space="preserve"> Period</w:t>
      </w:r>
      <w:r w:rsidR="0017153F" w:rsidRPr="0017153F">
        <w:rPr>
          <w:rFonts w:ascii="Calibri" w:eastAsia="Calibri" w:hAnsi="Calibri" w:cs="Calibri"/>
          <w:lang w:val="en-US"/>
        </w:rPr>
        <w:t xml:space="preserve"> should include induction or training as appropriate in the job being trialled.</w:t>
      </w:r>
    </w:p>
    <w:p w:rsidR="00C23B73" w:rsidRDefault="00C23B73">
      <w:pPr>
        <w:rPr>
          <w:rFonts w:ascii="Calibri" w:eastAsia="Calibri" w:hAnsi="Calibri" w:cs="Calibri"/>
          <w:lang w:val="en-US"/>
        </w:rPr>
      </w:pPr>
      <w:r>
        <w:rPr>
          <w:rFonts w:ascii="Calibri" w:eastAsia="Calibri" w:hAnsi="Calibri" w:cs="Calibri"/>
          <w:lang w:val="en-US"/>
        </w:rPr>
        <w:br w:type="page"/>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3" w:name="_Toc516834057"/>
      <w:r w:rsidRPr="00370C58">
        <w:rPr>
          <w:rFonts w:asciiTheme="minorHAnsi" w:hAnsiTheme="minorHAnsi" w:cstheme="minorHAnsi"/>
          <w:lang w:val="en-US"/>
        </w:rPr>
        <w:lastRenderedPageBreak/>
        <w:t>Evidence that the employee would be unable to work at full award wage level</w:t>
      </w:r>
      <w:bookmarkEnd w:id="8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parties should be satisfied that an award wage level of work performance has not been achieved so far on the job, and is unlikely in the short term.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presence of disability or eligibility for DSP should not be taken to indicate the need for a productivity wage.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Many people with high levels of disability are able to work at full productivity and award wages. Care should be taken in any discussion of current productivity to avoid prejudging the outcome of the later productivity assessment.</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4" w:name="_Toc516834058"/>
      <w:r w:rsidRPr="00370C58">
        <w:rPr>
          <w:rFonts w:asciiTheme="minorHAnsi" w:hAnsiTheme="minorHAnsi" w:cstheme="minorHAnsi"/>
          <w:lang w:val="en-US"/>
        </w:rPr>
        <w:t>Pre-assessment checks</w:t>
      </w:r>
      <w:bookmarkEnd w:id="8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assessor will need to be satisfied before the wage assessment, that the required pre-assessment checks have been completed.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 employment service Provider, where used, should check the items listed below, regardless of the anticipated use of full or pro-rata wages. The checks will occur before and during the job placement, as they are customary job-matching tasks for most people with significant disability.</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5" w:name="_Toc516834059"/>
      <w:r w:rsidRPr="00370C58">
        <w:rPr>
          <w:rFonts w:asciiTheme="minorHAnsi" w:hAnsiTheme="minorHAnsi" w:cstheme="minorHAnsi"/>
          <w:lang w:val="en-US"/>
        </w:rPr>
        <w:t>Suitability of the employee and the job design</w:t>
      </w:r>
      <w:bookmarkEnd w:id="85"/>
    </w:p>
    <w:p w:rsidR="0017153F" w:rsidRPr="008D451B" w:rsidRDefault="0017153F" w:rsidP="008D451B">
      <w:pPr>
        <w:pStyle w:val="ListParagraph"/>
        <w:widowControl w:val="0"/>
        <w:numPr>
          <w:ilvl w:val="0"/>
          <w:numId w:val="6"/>
        </w:numPr>
        <w:autoSpaceDE w:val="0"/>
        <w:autoSpaceDN w:val="0"/>
        <w:spacing w:before="120" w:after="0" w:line="240" w:lineRule="auto"/>
        <w:rPr>
          <w:rFonts w:ascii="Calibri" w:eastAsia="Calibri" w:hAnsi="Calibri" w:cs="Calibri"/>
          <w:lang w:val="en-US"/>
        </w:rPr>
      </w:pPr>
      <w:r w:rsidRPr="008D451B">
        <w:rPr>
          <w:rFonts w:ascii="Calibri" w:eastAsia="Calibri" w:hAnsi="Calibri" w:cs="Calibri"/>
          <w:lang w:val="en-US"/>
        </w:rPr>
        <w:t>Is there an appropriate match between the individual and the job?</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809" w:hanging="357"/>
        <w:rPr>
          <w:rFonts w:ascii="Calibri" w:eastAsia="Calibri" w:hAnsi="Calibri" w:cs="Calibri"/>
          <w:lang w:val="en-US"/>
        </w:rPr>
      </w:pPr>
      <w:r w:rsidRPr="0017153F">
        <w:rPr>
          <w:rFonts w:ascii="Calibri" w:eastAsia="Calibri" w:hAnsi="Calibri" w:cs="Calibri"/>
          <w:lang w:val="en-US"/>
        </w:rPr>
        <w:t>Does the placement capitalise on the strengths and abilities of the employee, or does the placement place undue focus on areas of</w:t>
      </w:r>
      <w:r w:rsidRPr="0017153F">
        <w:rPr>
          <w:rFonts w:ascii="Calibri" w:eastAsia="Calibri" w:hAnsi="Calibri" w:cs="Calibri"/>
          <w:spacing w:val="-14"/>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93" w:hanging="357"/>
        <w:rPr>
          <w:rFonts w:ascii="Calibri" w:eastAsia="Calibri" w:hAnsi="Calibri" w:cs="Calibri"/>
          <w:lang w:val="en-US"/>
        </w:rPr>
      </w:pPr>
      <w:r w:rsidRPr="0017153F">
        <w:rPr>
          <w:rFonts w:ascii="Calibri" w:eastAsia="Calibri" w:hAnsi="Calibri" w:cs="Calibri"/>
          <w:lang w:val="en-US"/>
        </w:rPr>
        <w:t>The employee’s freedom of choice and preferences should always be an integral part of this</w:t>
      </w:r>
      <w:r w:rsidRPr="0017153F">
        <w:rPr>
          <w:rFonts w:ascii="Calibri" w:eastAsia="Calibri" w:hAnsi="Calibri" w:cs="Calibri"/>
          <w:spacing w:val="-3"/>
          <w:lang w:val="en-US"/>
        </w:rPr>
        <w:t xml:space="preserve"> </w:t>
      </w:r>
      <w:r w:rsidRPr="0017153F">
        <w:rPr>
          <w:rFonts w:ascii="Calibri" w:eastAsia="Calibri" w:hAnsi="Calibri" w:cs="Calibri"/>
          <w:lang w:val="en-US"/>
        </w:rPr>
        <w:t>process.</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80" w:hanging="357"/>
        <w:rPr>
          <w:rFonts w:ascii="Calibri" w:eastAsia="Calibri" w:hAnsi="Calibri" w:cs="Calibri"/>
          <w:lang w:val="en-US"/>
        </w:rPr>
      </w:pPr>
      <w:r w:rsidRPr="0017153F">
        <w:rPr>
          <w:rFonts w:ascii="Calibri" w:eastAsia="Calibri" w:hAnsi="Calibri" w:cs="Calibri"/>
          <w:lang w:val="en-US"/>
        </w:rPr>
        <w:t>Are there any desirable changes to task allocation in the work team? Would changes improve overall productivity and help match the employer’s requirements and the abilities of the employee?</w:t>
      </w:r>
    </w:p>
    <w:p w:rsidR="0017153F" w:rsidRPr="0017153F" w:rsidRDefault="0017153F" w:rsidP="0017153F">
      <w:pPr>
        <w:widowControl w:val="0"/>
        <w:numPr>
          <w:ilvl w:val="0"/>
          <w:numId w:val="6"/>
        </w:numPr>
        <w:tabs>
          <w:tab w:val="left" w:pos="518"/>
          <w:tab w:val="left" w:pos="519"/>
        </w:tabs>
        <w:autoSpaceDE w:val="0"/>
        <w:autoSpaceDN w:val="0"/>
        <w:spacing w:after="0" w:line="240" w:lineRule="auto"/>
        <w:ind w:left="873" w:right="180" w:hanging="357"/>
        <w:rPr>
          <w:rFonts w:ascii="Calibri" w:eastAsia="Calibri" w:hAnsi="Calibri" w:cs="Calibri"/>
          <w:lang w:val="en-US"/>
        </w:rPr>
      </w:pPr>
      <w:r w:rsidRPr="0017153F">
        <w:rPr>
          <w:rFonts w:ascii="Calibri" w:eastAsia="Calibri" w:hAnsi="Calibri" w:cs="Calibri"/>
          <w:lang w:val="en-US"/>
        </w:rPr>
        <w:t xml:space="preserve">The EAF can provide reimbursement for the provision of necessary modifications to the workplace to assist with the employee’s mobility or performance at work. More information can be found at the </w:t>
      </w:r>
      <w:hyperlink r:id="rId29" w:history="1">
        <w:r w:rsidRPr="0017153F">
          <w:rPr>
            <w:rFonts w:ascii="Calibri" w:eastAsia="Calibri" w:hAnsi="Calibri" w:cs="Calibri"/>
            <w:color w:val="0000FF" w:themeColor="hyperlink"/>
            <w:u w:val="single"/>
            <w:lang w:val="en-US"/>
          </w:rPr>
          <w:t>JobAccess</w:t>
        </w:r>
      </w:hyperlink>
      <w:r w:rsidRPr="0017153F">
        <w:rPr>
          <w:rFonts w:ascii="Calibri" w:eastAsia="Calibri" w:hAnsi="Calibri" w:cs="Calibri"/>
          <w:lang w:val="en-US"/>
        </w:rPr>
        <w:t xml:space="preserve"> website.</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86" w:name="_Toc516834060"/>
      <w:r w:rsidRPr="00370C58">
        <w:rPr>
          <w:rFonts w:asciiTheme="minorHAnsi" w:hAnsiTheme="minorHAnsi" w:cstheme="minorHAnsi"/>
          <w:lang w:val="en-US"/>
        </w:rPr>
        <w:t>Avoidance of bias</w:t>
      </w:r>
      <w:bookmarkEnd w:id="8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SWS uses a specific assessment process to ensure wage rates are fair and to guard against bias or prejudice. A number of potential sources of bias may apply in the assessment of individual capabilities, particularly in the assessment of people with disability.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following are some of the sources of bias: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10" w:hanging="357"/>
        <w:rPr>
          <w:rFonts w:ascii="Calibri" w:eastAsia="Calibri" w:hAnsi="Calibri" w:cs="Calibri"/>
          <w:lang w:val="en-US"/>
        </w:rPr>
      </w:pPr>
      <w:r w:rsidRPr="0017153F">
        <w:rPr>
          <w:rFonts w:ascii="Calibri" w:eastAsia="Calibri" w:hAnsi="Calibri" w:cs="Calibri"/>
          <w:lang w:val="en-US"/>
        </w:rPr>
        <w:t>Expectancy bias; if you expect people to behave in a certain way, you will probably perceive them as behaving in that way. Someone who stereotypes people with disability as, for example, costly to employ, troublesome (i.e. having behaviour problems, being disruptive, etc.), and likely to be absent more often as a result of health problems, is more likely to see them as demonstrating those</w:t>
      </w:r>
      <w:r w:rsidRPr="0017153F">
        <w:rPr>
          <w:rFonts w:ascii="Calibri" w:eastAsia="Calibri" w:hAnsi="Calibri" w:cs="Calibri"/>
          <w:spacing w:val="-10"/>
          <w:lang w:val="en-US"/>
        </w:rPr>
        <w:t xml:space="preserve"> </w:t>
      </w:r>
      <w:r w:rsidRPr="0017153F">
        <w:rPr>
          <w:rFonts w:ascii="Calibri" w:eastAsia="Calibri" w:hAnsi="Calibri" w:cs="Calibri"/>
          <w:lang w:val="en-US"/>
        </w:rPr>
        <w:t>behaviours.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116" w:hanging="357"/>
        <w:rPr>
          <w:rFonts w:ascii="Calibri" w:eastAsia="Calibri" w:hAnsi="Calibri" w:cs="Calibri"/>
          <w:lang w:val="en-US"/>
        </w:rPr>
      </w:pPr>
      <w:r w:rsidRPr="0017153F">
        <w:rPr>
          <w:rFonts w:ascii="Calibri" w:eastAsia="Calibri" w:hAnsi="Calibri" w:cs="Calibri"/>
          <w:lang w:val="en-US"/>
        </w:rPr>
        <w:t>The ‘halo effect’ in rating skills and performance; drawing an impression of an employee based on a single characteristic, such as intelligence or appearance. The halo may be either positive or negative; for example, a negative halo may be to assume that, simply because an employee has a speech impairment, they also have an intellectual</w:t>
      </w:r>
      <w:r w:rsidRPr="0017153F">
        <w:rPr>
          <w:rFonts w:ascii="Calibri" w:eastAsia="Calibri" w:hAnsi="Calibri" w:cs="Calibri"/>
          <w:spacing w:val="-18"/>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51" w:hanging="357"/>
        <w:rPr>
          <w:rFonts w:ascii="Calibri" w:eastAsia="Calibri" w:hAnsi="Calibri" w:cs="Calibri"/>
          <w:lang w:val="en-US"/>
        </w:rPr>
      </w:pPr>
      <w:r w:rsidRPr="0017153F">
        <w:rPr>
          <w:rFonts w:ascii="Calibri" w:eastAsia="Calibri" w:hAnsi="Calibri" w:cs="Calibri"/>
          <w:lang w:val="en-US"/>
        </w:rPr>
        <w:t xml:space="preserve">Failure to recognise the ‘implicit’ skills and attributes of the employee with disability, </w:t>
      </w:r>
      <w:r w:rsidR="00D80241">
        <w:rPr>
          <w:rFonts w:ascii="Calibri" w:eastAsia="Calibri" w:hAnsi="Calibri" w:cs="Calibri"/>
          <w:lang w:val="en-US"/>
        </w:rPr>
        <w:t>for example the</w:t>
      </w:r>
      <w:r w:rsidRPr="0017153F">
        <w:rPr>
          <w:rFonts w:ascii="Calibri" w:eastAsia="Calibri" w:hAnsi="Calibri" w:cs="Calibri"/>
          <w:lang w:val="en-US"/>
        </w:rPr>
        <w:t xml:space="preserve"> ability to cooperate with others or to focus attention on a</w:t>
      </w:r>
      <w:r w:rsidRPr="0017153F">
        <w:rPr>
          <w:rFonts w:ascii="Calibri" w:eastAsia="Calibri" w:hAnsi="Calibri" w:cs="Calibri"/>
          <w:spacing w:val="-10"/>
          <w:lang w:val="en-US"/>
        </w:rPr>
        <w:t xml:space="preserve"> </w:t>
      </w:r>
      <w:r w:rsidRPr="0017153F">
        <w:rPr>
          <w:rFonts w:ascii="Calibri" w:eastAsia="Calibri" w:hAnsi="Calibri" w:cs="Calibri"/>
          <w:lang w:val="en-US"/>
        </w:rPr>
        <w:t>task.</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164" w:hanging="357"/>
        <w:rPr>
          <w:rFonts w:ascii="Calibri" w:eastAsia="Calibri" w:hAnsi="Calibri" w:cs="Calibri"/>
          <w:lang w:val="en-US"/>
        </w:rPr>
      </w:pPr>
      <w:r w:rsidRPr="0017153F">
        <w:rPr>
          <w:rFonts w:ascii="Calibri" w:eastAsia="Calibri" w:hAnsi="Calibri" w:cs="Calibri"/>
          <w:lang w:val="en-US"/>
        </w:rPr>
        <w:t>Gender factors; research suggests that gender discrimination in the general labour force interacts with discrimination against people with disability to severely disadvantage women with disability, in terms of access to jobs, training, services and</w:t>
      </w:r>
      <w:r w:rsidRPr="0017153F">
        <w:rPr>
          <w:rFonts w:ascii="Calibri" w:eastAsia="Calibri" w:hAnsi="Calibri" w:cs="Calibri"/>
          <w:spacing w:val="-15"/>
          <w:lang w:val="en-US"/>
        </w:rPr>
        <w:t xml:space="preserve"> </w:t>
      </w:r>
      <w:r w:rsidRPr="0017153F">
        <w:rPr>
          <w:rFonts w:ascii="Calibri" w:eastAsia="Calibri" w:hAnsi="Calibri" w:cs="Calibri"/>
          <w:lang w:val="en-US"/>
        </w:rPr>
        <w:t>income.</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215" w:hanging="357"/>
        <w:rPr>
          <w:rFonts w:ascii="Calibri" w:eastAsia="Calibri" w:hAnsi="Calibri" w:cs="Calibri"/>
          <w:lang w:val="en-US"/>
        </w:rPr>
      </w:pPr>
      <w:r w:rsidRPr="0017153F">
        <w:rPr>
          <w:rFonts w:ascii="Calibri" w:eastAsia="Calibri" w:hAnsi="Calibri" w:cs="Calibri"/>
          <w:lang w:val="en-US"/>
        </w:rPr>
        <w:t>Discrimination on the basis of age needs also to be considered, particularly in view of the ageing of the</w:t>
      </w:r>
      <w:r w:rsidRPr="0017153F">
        <w:rPr>
          <w:rFonts w:ascii="Calibri" w:eastAsia="Calibri" w:hAnsi="Calibri" w:cs="Calibri"/>
          <w:spacing w:val="-3"/>
          <w:lang w:val="en-US"/>
        </w:rPr>
        <w:t xml:space="preserve"> </w:t>
      </w:r>
      <w:r w:rsidRPr="0017153F">
        <w:rPr>
          <w:rFonts w:ascii="Calibri" w:eastAsia="Calibri" w:hAnsi="Calibri" w:cs="Calibri"/>
          <w:lang w:val="en-US"/>
        </w:rPr>
        <w:t>population.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lastRenderedPageBreak/>
        <w:t>To avoid bias in the assessment system:</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437" w:hanging="357"/>
        <w:rPr>
          <w:rFonts w:ascii="Calibri" w:eastAsia="Calibri" w:hAnsi="Calibri" w:cs="Calibri"/>
          <w:lang w:val="en-US"/>
        </w:rPr>
      </w:pPr>
      <w:r w:rsidRPr="0017153F">
        <w:rPr>
          <w:rFonts w:ascii="Calibri" w:eastAsia="Calibri" w:hAnsi="Calibri" w:cs="Calibri"/>
          <w:lang w:val="en-US"/>
        </w:rPr>
        <w:t>Ensure that assessments are based on explicit criteria that are (as far as possible) capable of measurement or observation (i.e. performance standards) rather than on unstructured subjective</w:t>
      </w:r>
      <w:r w:rsidRPr="0017153F">
        <w:rPr>
          <w:rFonts w:ascii="Calibri" w:eastAsia="Calibri" w:hAnsi="Calibri" w:cs="Calibri"/>
          <w:spacing w:val="-5"/>
          <w:lang w:val="en-US"/>
        </w:rPr>
        <w:t xml:space="preserve"> </w:t>
      </w:r>
      <w:r w:rsidRPr="0017153F">
        <w:rPr>
          <w:rFonts w:ascii="Calibri" w:eastAsia="Calibri" w:hAnsi="Calibri" w:cs="Calibri"/>
          <w:lang w:val="en-US"/>
        </w:rPr>
        <w:t>assessments.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right="494" w:hanging="357"/>
        <w:rPr>
          <w:rFonts w:ascii="Calibri" w:eastAsia="Calibri" w:hAnsi="Calibri" w:cs="Calibri"/>
          <w:lang w:val="en-US"/>
        </w:rPr>
      </w:pPr>
      <w:r w:rsidRPr="0017153F">
        <w:rPr>
          <w:rFonts w:ascii="Calibri" w:eastAsia="Calibri" w:hAnsi="Calibri" w:cs="Calibri"/>
          <w:lang w:val="en-US"/>
        </w:rPr>
        <w:t>Include training for those undertaking assessments, using specific materials on recognising and preventing</w:t>
      </w:r>
      <w:r w:rsidRPr="0017153F">
        <w:rPr>
          <w:rFonts w:ascii="Calibri" w:eastAsia="Calibri" w:hAnsi="Calibri" w:cs="Calibri"/>
          <w:spacing w:val="-6"/>
          <w:lang w:val="en-US"/>
        </w:rPr>
        <w:t xml:space="preserve"> </w:t>
      </w:r>
      <w:r w:rsidRPr="0017153F">
        <w:rPr>
          <w:rFonts w:ascii="Calibri" w:eastAsia="Calibri" w:hAnsi="Calibri" w:cs="Calibri"/>
          <w:lang w:val="en-US"/>
        </w:rPr>
        <w:t>bias.</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7" w:name="_Toc516834061"/>
      <w:r w:rsidRPr="00370C58">
        <w:rPr>
          <w:rFonts w:asciiTheme="minorHAnsi" w:hAnsiTheme="minorHAnsi" w:cstheme="minorHAnsi"/>
          <w:lang w:val="en-US"/>
        </w:rPr>
        <w:t>Summary of steps in the assessment</w:t>
      </w:r>
      <w:bookmarkEnd w:id="87"/>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List the duties of the position and describe the major tasks of each duty</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Agree on a performance standard for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Compare the employee’s achievement on the job with agreed performance standards for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Specify the time spent on each task</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Validate the data</w:t>
      </w:r>
      <w:r w:rsidR="00F642EC">
        <w:rPr>
          <w:rFonts w:ascii="Calibri" w:eastAsia="Calibri" w:hAnsi="Calibri" w:cs="Calibri"/>
          <w:lang w:val="en-US"/>
        </w:rPr>
        <w:t>.</w:t>
      </w:r>
    </w:p>
    <w:p w:rsidR="0017153F" w:rsidRPr="0017153F" w:rsidRDefault="0017153F" w:rsidP="0017153F">
      <w:pPr>
        <w:widowControl w:val="0"/>
        <w:numPr>
          <w:ilvl w:val="0"/>
          <w:numId w:val="23"/>
        </w:numPr>
        <w:autoSpaceDE w:val="0"/>
        <w:autoSpaceDN w:val="0"/>
        <w:spacing w:after="0" w:line="240" w:lineRule="auto"/>
        <w:ind w:left="833" w:hanging="357"/>
        <w:rPr>
          <w:rFonts w:ascii="Calibri" w:eastAsia="Calibri" w:hAnsi="Calibri" w:cs="Calibri"/>
          <w:lang w:val="en-US"/>
        </w:rPr>
      </w:pPr>
      <w:r w:rsidRPr="0017153F">
        <w:rPr>
          <w:rFonts w:ascii="Calibri" w:eastAsia="Calibri" w:hAnsi="Calibri" w:cs="Calibri"/>
          <w:lang w:val="en-US"/>
        </w:rPr>
        <w:t>Calculate the appropriate wage level.</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88" w:name="_bookmark31"/>
      <w:bookmarkStart w:id="89" w:name="_Toc516834062"/>
      <w:bookmarkEnd w:id="88"/>
      <w:r w:rsidRPr="00370C58">
        <w:rPr>
          <w:rFonts w:asciiTheme="minorHAnsi" w:hAnsiTheme="minorHAnsi" w:cstheme="minorHAnsi"/>
          <w:lang w:val="en-US"/>
        </w:rPr>
        <w:t>Explanation of each step in the assessment</w:t>
      </w:r>
      <w:bookmarkEnd w:id="89"/>
    </w:p>
    <w:p w:rsidR="0017153F" w:rsidRPr="0017153F" w:rsidRDefault="0017153F" w:rsidP="0017153F">
      <w:pPr>
        <w:widowControl w:val="0"/>
        <w:autoSpaceDE w:val="0"/>
        <w:autoSpaceDN w:val="0"/>
        <w:spacing w:before="120" w:after="0" w:line="240" w:lineRule="auto"/>
        <w:ind w:left="159" w:right="125"/>
        <w:rPr>
          <w:rFonts w:ascii="Calibri" w:eastAsia="Calibri" w:hAnsi="Calibri" w:cs="Calibri"/>
          <w:lang w:val="en-US"/>
        </w:rPr>
      </w:pPr>
      <w:r w:rsidRPr="0017153F">
        <w:rPr>
          <w:rFonts w:ascii="Calibri" w:eastAsia="Calibri" w:hAnsi="Calibri" w:cs="Calibri"/>
          <w:lang w:val="en-US"/>
        </w:rPr>
        <w:t>Guidelines and training in the methods of gathering information for productivity assessments are provided to contracted SWS Providers. The following is a description of the key points in productivity assessments.</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90" w:name="_Toc516834063"/>
      <w:r w:rsidRPr="00370C58">
        <w:rPr>
          <w:rFonts w:asciiTheme="minorHAnsi" w:hAnsiTheme="minorHAnsi" w:cstheme="minorHAnsi"/>
          <w:lang w:val="en-US"/>
        </w:rPr>
        <w:t>Assessment Step 1: List the major duties of the job. Briefly describe the tasks of each duty.</w:t>
      </w:r>
      <w:bookmarkEnd w:id="9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and tasks are key concepts related to a job. In a job certain tasks are completed as part of a duty. Job requirements can include the knowledge, skills and abilities necessary for a job. Job tasks are specific actions in a duty required of someone in a given position. For example, someone may have a duty: package plumbing components. A task is a breakdown of the steps in each duty.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tasks required under package plumbing components may be: collect product and bags, fill bags with product, label bag.</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product is comprised of washers and bolts which are placed into a plastic bag and then labelled with the contents.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fundamentals that may be required for the job are the physical capability to collect the product and bags, and the dexterity to label the bags, as well as the capacity to learn how to do these tasks. The employee must be matched to the appropriate duties and tasks that match their capability.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 person with disability may not be able to complete all the duties (or even all the tasks in a duty) in a job. They may, however, be able to carry out one or more tasks that are identified as part of a duty.</w:t>
      </w:r>
    </w:p>
    <w:p w:rsidR="0017153F" w:rsidRPr="0017153F" w:rsidRDefault="0017153F" w:rsidP="0017153F">
      <w:pPr>
        <w:widowControl w:val="0"/>
        <w:autoSpaceDE w:val="0"/>
        <w:autoSpaceDN w:val="0"/>
        <w:spacing w:before="120" w:after="0" w:line="240" w:lineRule="auto"/>
        <w:ind w:left="159" w:right="100"/>
        <w:rPr>
          <w:rFonts w:ascii="Calibri" w:eastAsia="Calibri" w:hAnsi="Calibri" w:cs="Calibri"/>
          <w:lang w:val="en-US"/>
        </w:rPr>
      </w:pPr>
      <w:r w:rsidRPr="0017153F">
        <w:rPr>
          <w:rFonts w:ascii="Calibri" w:eastAsia="Calibri" w:hAnsi="Calibri" w:cs="Calibri"/>
          <w:lang w:val="en-US"/>
        </w:rPr>
        <w:t>Where the duties and tasks are already identified within the workplace, they should be checked for accuracy, given the possibility of job-redesign in the Trial Period. Existing job descriptions or competency standards specific to a particular workplace can also save time when defining the job. In some cases, there may be consideration of the appropriate classification of the position.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some cases, information on the duties and tasks of the job will already be contained in:</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the specialised training plan for the</w:t>
      </w:r>
      <w:r w:rsidRPr="0017153F">
        <w:rPr>
          <w:rFonts w:ascii="Calibri" w:eastAsia="Calibri" w:hAnsi="Calibri" w:cs="Calibri"/>
          <w:spacing w:val="-13"/>
          <w:lang w:val="en-US"/>
        </w:rPr>
        <w:t xml:space="preserve"> </w:t>
      </w:r>
      <w:r w:rsidRPr="0017153F">
        <w:rPr>
          <w:rFonts w:ascii="Calibri" w:eastAsia="Calibri" w:hAnsi="Calibri" w:cs="Calibri"/>
          <w:lang w:val="en-US"/>
        </w:rPr>
        <w:t>employee</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existing job descriptions and personnel</w:t>
      </w:r>
      <w:r w:rsidRPr="0017153F">
        <w:rPr>
          <w:rFonts w:ascii="Calibri" w:eastAsia="Calibri" w:hAnsi="Calibri" w:cs="Calibri"/>
          <w:spacing w:val="-13"/>
          <w:lang w:val="en-US"/>
        </w:rPr>
        <w:t xml:space="preserve"> </w:t>
      </w:r>
      <w:r w:rsidRPr="0017153F">
        <w:rPr>
          <w:rFonts w:ascii="Calibri" w:eastAsia="Calibri" w:hAnsi="Calibri" w:cs="Calibri"/>
          <w:lang w:val="en-US"/>
        </w:rPr>
        <w:t>documents</w:t>
      </w:r>
    </w:p>
    <w:p w:rsidR="0017153F" w:rsidRPr="0017153F" w:rsidRDefault="0017153F" w:rsidP="0017153F">
      <w:pPr>
        <w:widowControl w:val="0"/>
        <w:numPr>
          <w:ilvl w:val="1"/>
          <w:numId w:val="6"/>
        </w:numPr>
        <w:tabs>
          <w:tab w:val="left" w:pos="478"/>
          <w:tab w:val="left" w:pos="47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competency standards within competency based training systems.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and tasks may be identified or confirmed by observation and by talking to the supervisor, employee, government funded employment service Provider and other employees. This is made easier by considering the outcomes or key results to be achieved by the job, and then thinking about the duties and tasks needed to achieve these outcomes.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w:t>
      </w:r>
      <w:r w:rsidR="008774CE" w:rsidRPr="0017153F">
        <w:rPr>
          <w:rFonts w:ascii="Calibri" w:eastAsia="Calibri" w:hAnsi="Calibri" w:cs="Calibri"/>
          <w:lang w:val="en-US"/>
        </w:rPr>
        <w:t xml:space="preserve">provisions of the relevant industrial agreement determine the appropriate classification for the </w:t>
      </w:r>
      <w:r w:rsidR="008774CE" w:rsidRPr="0017153F">
        <w:rPr>
          <w:rFonts w:ascii="Calibri" w:eastAsia="Calibri" w:hAnsi="Calibri" w:cs="Calibri"/>
          <w:lang w:val="en-US"/>
        </w:rPr>
        <w:lastRenderedPageBreak/>
        <w:t>position</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an employee performs duties that span more than one classification, they must be paid at the higher grade if carrying out the duties of the higher grade for two or more hours in any shift. This does not apply while the employee is carrying out work in a higher grade for training purposes only.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is important that the task is observable, measurable, replicable and has a clear beginning and end.</w:t>
      </w:r>
    </w:p>
    <w:p w:rsidR="0017153F" w:rsidRPr="00370C58" w:rsidRDefault="0017153F" w:rsidP="00370C58">
      <w:pPr>
        <w:pStyle w:val="Heading2"/>
        <w:spacing w:before="120" w:line="240" w:lineRule="auto"/>
        <w:ind w:left="119"/>
        <w:rPr>
          <w:rFonts w:asciiTheme="minorHAnsi" w:hAnsiTheme="minorHAnsi" w:cstheme="minorHAnsi"/>
          <w:lang w:val="en-US"/>
        </w:rPr>
      </w:pPr>
      <w:bookmarkStart w:id="91" w:name="_Toc516834064"/>
      <w:r w:rsidRPr="00370C58">
        <w:rPr>
          <w:rFonts w:asciiTheme="minorHAnsi" w:hAnsiTheme="minorHAnsi" w:cstheme="minorHAnsi"/>
          <w:lang w:val="en-US"/>
        </w:rPr>
        <w:t xml:space="preserve">Assessment Step 2: Agree on a performance standard for each duty or task at the full rate of pay for the job </w:t>
      </w:r>
      <w:r w:rsidR="009B0CE3" w:rsidRPr="00370C58">
        <w:rPr>
          <w:rFonts w:asciiTheme="minorHAnsi" w:hAnsiTheme="minorHAnsi" w:cstheme="minorHAnsi"/>
          <w:lang w:val="en-US"/>
        </w:rPr>
        <w:t>as prescribed in the relevant industrial instrument</w:t>
      </w:r>
      <w:r w:rsidR="00D80241">
        <w:rPr>
          <w:rFonts w:asciiTheme="minorHAnsi" w:hAnsiTheme="minorHAnsi" w:cstheme="minorHAnsi"/>
          <w:lang w:val="en-US"/>
        </w:rPr>
        <w:t>.</w:t>
      </w:r>
      <w:bookmarkEnd w:id="91"/>
    </w:p>
    <w:p w:rsidR="0017153F" w:rsidRPr="0017153F" w:rsidRDefault="0017153F" w:rsidP="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 xml:space="preserve">A performance standard needs to be established before an assessment can be undertaken, and before the employer can collect workplace data. Performance </w:t>
      </w:r>
      <w:r w:rsidR="005B5B9A">
        <w:rPr>
          <w:rFonts w:ascii="Calibri" w:eastAsia="Calibri" w:hAnsi="Calibri" w:cs="Calibri"/>
          <w:lang w:val="en-US"/>
        </w:rPr>
        <w:t>s</w:t>
      </w:r>
      <w:r w:rsidR="005B5B9A" w:rsidRPr="0017153F">
        <w:rPr>
          <w:rFonts w:ascii="Calibri" w:eastAsia="Calibri" w:hAnsi="Calibri" w:cs="Calibri"/>
          <w:lang w:val="en-US"/>
        </w:rPr>
        <w:t xml:space="preserve">tandards </w:t>
      </w:r>
      <w:r w:rsidRPr="0017153F">
        <w:rPr>
          <w:rFonts w:ascii="Calibri" w:eastAsia="Calibri" w:hAnsi="Calibri" w:cs="Calibri"/>
          <w:lang w:val="en-US"/>
        </w:rPr>
        <w:t>provide the employee with specific performance expectations for each duty and task. They are the observable behaviours and actions that explain how the job is to be done, plus the results that are expected for satisfactory job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example, they describe all task details required to successfully complete the task, including task breakdown, start and end points, how the task is completed, the quality and quantity required, details of any tools/machinery used, relevant environmental conditions (where the task is performed), and any preceding or precluding conditions</w:t>
      </w:r>
      <w:r w:rsidR="008D451B">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many cases, the most effective way to set a performance standard, is by observing the performance of another employee performing the same duties in the workplace.</w:t>
      </w:r>
    </w:p>
    <w:p w:rsidR="0017153F" w:rsidRPr="0017153F" w:rsidRDefault="009B0CE3"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An industrial instrument may have established the productivity standards required for employees entitled to receive the minimum rate of pay</w:t>
      </w:r>
      <w:r w:rsidR="0017153F" w:rsidRPr="0017153F">
        <w:rPr>
          <w:rFonts w:ascii="Calibri" w:eastAsia="Calibri" w:hAnsi="Calibri" w:cs="Calibri"/>
          <w:lang w:val="en-US"/>
        </w:rPr>
        <w:t>.</w:t>
      </w:r>
      <w:r>
        <w:rPr>
          <w:rFonts w:ascii="Calibri" w:eastAsia="Calibri" w:hAnsi="Calibri" w:cs="Calibri"/>
          <w:lang w:val="en-US"/>
        </w:rPr>
        <w:t xml:space="preserve"> Therefore, it should not always be necessary to set these standards as part of the assessment process. </w:t>
      </w:r>
      <w:r w:rsidR="0017153F" w:rsidRPr="0017153F">
        <w:rPr>
          <w:rFonts w:ascii="Calibri" w:eastAsia="Calibri" w:hAnsi="Calibri" w:cs="Calibri"/>
          <w:lang w:val="en-US"/>
        </w:rPr>
        <w:t>Key points about the use of performance standards in the assessment system are:</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196" w:hanging="357"/>
        <w:rPr>
          <w:rFonts w:ascii="Calibri" w:eastAsia="Calibri" w:hAnsi="Calibri" w:cs="Calibri"/>
          <w:lang w:val="en-US"/>
        </w:rPr>
      </w:pPr>
      <w:r w:rsidRPr="0017153F">
        <w:rPr>
          <w:rFonts w:ascii="Calibri" w:eastAsia="Calibri" w:hAnsi="Calibri" w:cs="Calibri"/>
          <w:lang w:val="en-US"/>
        </w:rPr>
        <w:t>performance standards should always reflect the level of performance that would be expected from a competent employee performing the same duties or tasks as the employee with</w:t>
      </w:r>
      <w:r w:rsidRPr="0017153F">
        <w:rPr>
          <w:rFonts w:ascii="Calibri" w:eastAsia="Calibri" w:hAnsi="Calibri" w:cs="Calibri"/>
          <w:spacing w:val="-21"/>
          <w:lang w:val="en-US"/>
        </w:rPr>
        <w:t xml:space="preserve"> </w:t>
      </w:r>
      <w:r w:rsidRPr="0017153F">
        <w:rPr>
          <w:rFonts w:ascii="Calibri" w:eastAsia="Calibri" w:hAnsi="Calibri" w:cs="Calibri"/>
          <w:lang w:val="en-US"/>
        </w:rPr>
        <w:t>disability</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344" w:hanging="357"/>
        <w:rPr>
          <w:rFonts w:ascii="Calibri" w:eastAsia="Calibri" w:hAnsi="Calibri" w:cs="Calibri"/>
          <w:lang w:val="en-US"/>
        </w:rPr>
      </w:pPr>
      <w:r w:rsidRPr="0017153F">
        <w:rPr>
          <w:rFonts w:ascii="Calibri" w:eastAsia="Calibri" w:hAnsi="Calibri" w:cs="Calibri"/>
          <w:lang w:val="en-US"/>
        </w:rPr>
        <w:t>to adopt some higher or ‘ideal’ standard would unfairly disadvantage SWS employees, as the minimum pay of other employees is not determined by this higher standard</w:t>
      </w:r>
    </w:p>
    <w:p w:rsidR="0017153F" w:rsidRPr="0017153F" w:rsidRDefault="0017153F" w:rsidP="0017153F">
      <w:pPr>
        <w:widowControl w:val="0"/>
        <w:numPr>
          <w:ilvl w:val="1"/>
          <w:numId w:val="6"/>
        </w:numPr>
        <w:tabs>
          <w:tab w:val="left" w:pos="838"/>
          <w:tab w:val="left" w:pos="839"/>
        </w:tabs>
        <w:autoSpaceDE w:val="0"/>
        <w:autoSpaceDN w:val="0"/>
        <w:spacing w:after="0" w:line="240" w:lineRule="auto"/>
        <w:ind w:left="1196" w:right="345" w:hanging="357"/>
        <w:rPr>
          <w:rFonts w:ascii="Calibri" w:eastAsia="Calibri" w:hAnsi="Calibri" w:cs="Calibri"/>
          <w:lang w:val="en-US"/>
        </w:rPr>
      </w:pPr>
      <w:r w:rsidRPr="0017153F">
        <w:rPr>
          <w:rFonts w:ascii="Calibri" w:eastAsia="Calibri" w:hAnsi="Calibri" w:cs="Calibri"/>
          <w:lang w:val="en-US"/>
        </w:rPr>
        <w:t>performance standards need to be set only for those duties or tasks where the employee’s disability has some bearing on</w:t>
      </w:r>
      <w:r w:rsidRPr="0017153F">
        <w:rPr>
          <w:rFonts w:ascii="Calibri" w:eastAsia="Calibri" w:hAnsi="Calibri" w:cs="Calibri"/>
          <w:spacing w:val="-10"/>
          <w:lang w:val="en-US"/>
        </w:rPr>
        <w:t xml:space="preserve"> </w:t>
      </w:r>
      <w:r w:rsidRPr="0017153F">
        <w:rPr>
          <w:rFonts w:ascii="Calibri" w:eastAsia="Calibri" w:hAnsi="Calibri" w:cs="Calibri"/>
          <w:lang w:val="en-US"/>
        </w:rPr>
        <w:t>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For any duties or tasks unaffected by the disability,</w:t>
      </w:r>
      <w:r w:rsidR="005B5B9A">
        <w:rPr>
          <w:rFonts w:ascii="Calibri" w:eastAsia="Calibri" w:hAnsi="Calibri" w:cs="Calibri"/>
          <w:lang w:val="en-US"/>
        </w:rPr>
        <w:t xml:space="preserve"> it should be assumed that</w:t>
      </w:r>
      <w:r w:rsidRPr="0017153F">
        <w:rPr>
          <w:rFonts w:ascii="Calibri" w:eastAsia="Calibri" w:hAnsi="Calibri" w:cs="Calibri"/>
          <w:lang w:val="en-US"/>
        </w:rPr>
        <w:t xml:space="preserve"> the employee meet</w:t>
      </w:r>
      <w:r w:rsidR="005B5B9A">
        <w:rPr>
          <w:rFonts w:ascii="Calibri" w:eastAsia="Calibri" w:hAnsi="Calibri" w:cs="Calibri"/>
          <w:lang w:val="en-US"/>
        </w:rPr>
        <w:t>s</w:t>
      </w:r>
      <w:r w:rsidRPr="0017153F">
        <w:rPr>
          <w:rFonts w:ascii="Calibri" w:eastAsia="Calibri" w:hAnsi="Calibri" w:cs="Calibri"/>
          <w:lang w:val="en-US"/>
        </w:rPr>
        <w:t xml:space="preserve"> the performance standard without any assessment being applied. It would simply be a matter of recording that the employee met 100 per cent of the requirements for that duty or task.</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2" w:name="_Toc516834065"/>
      <w:r w:rsidRPr="00370C58">
        <w:rPr>
          <w:rFonts w:asciiTheme="minorHAnsi" w:hAnsiTheme="minorHAnsi" w:cstheme="minorHAnsi"/>
          <w:lang w:val="en-US"/>
        </w:rPr>
        <w:t>Assessment of quality</w:t>
      </w:r>
      <w:bookmarkEnd w:id="92"/>
    </w:p>
    <w:p w:rsidR="0017153F" w:rsidRPr="0017153F" w:rsidRDefault="002E57A6" w:rsidP="009055BC">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Employers and assessors should specify performance standards that incorporate both quality and quantity components</w:t>
      </w:r>
      <w:r w:rsidR="0017153F" w:rsidRPr="0017153F">
        <w:rPr>
          <w:rFonts w:ascii="Calibri" w:eastAsia="Calibri" w:hAnsi="Calibri" w:cs="Calibri"/>
          <w:lang w:val="en-US"/>
        </w:rPr>
        <w:t>.</w:t>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3" w:name="_Toc516834066"/>
      <w:r w:rsidRPr="00370C58">
        <w:rPr>
          <w:rFonts w:asciiTheme="minorHAnsi" w:hAnsiTheme="minorHAnsi" w:cstheme="minorHAnsi"/>
          <w:lang w:val="en-US"/>
        </w:rPr>
        <w:t>The performance standard used for quality will be that required by the employer for the duty or task in question</w:t>
      </w:r>
      <w:bookmarkEnd w:id="9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An example of such a benchmark may be ‘produce </w:t>
      </w:r>
      <w:r w:rsidRPr="0017153F">
        <w:rPr>
          <w:rFonts w:ascii="Calibri" w:eastAsia="Calibri" w:hAnsi="Calibri" w:cs="Calibri"/>
          <w:i/>
          <w:lang w:val="en-US"/>
        </w:rPr>
        <w:t xml:space="preserve">x </w:t>
      </w:r>
      <w:r w:rsidRPr="0017153F">
        <w:rPr>
          <w:rFonts w:ascii="Calibri" w:eastAsia="Calibri" w:hAnsi="Calibri" w:cs="Calibri"/>
          <w:lang w:val="en-US"/>
        </w:rPr>
        <w:t xml:space="preserve">units per hour, with a rejection rate not exceeding </w:t>
      </w:r>
      <w:r w:rsidRPr="0017153F">
        <w:rPr>
          <w:rFonts w:ascii="Calibri" w:eastAsia="Calibri" w:hAnsi="Calibri" w:cs="Calibri"/>
          <w:i/>
          <w:lang w:val="en-US"/>
        </w:rPr>
        <w:t xml:space="preserve">y </w:t>
      </w:r>
      <w:r w:rsidRPr="0017153F">
        <w:rPr>
          <w:rFonts w:ascii="Calibri" w:eastAsia="Calibri" w:hAnsi="Calibri" w:cs="Calibri"/>
          <w:lang w:val="en-US"/>
        </w:rPr>
        <w:t>per cent’.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benchmark is established by the performance of other employees performing the same or similar jobs in the workplace in question.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performance of the SWS employee can be assessed against such a benchmark, with the number of ‘rejects’ in excess of those allowed under the standard, deducted to form the score.</w:t>
      </w:r>
    </w:p>
    <w:p w:rsidR="005B5B9A"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Another example may be where an employee is required to mow a lawn. The standard may be to mow 50 square metres in 10 minutes within acceptable guidelines.</w:t>
      </w:r>
    </w:p>
    <w:p w:rsidR="0017153F" w:rsidRPr="0017153F" w:rsidRDefault="005B5B9A" w:rsidP="002E063C">
      <w:pPr>
        <w:rPr>
          <w:rFonts w:ascii="Calibri" w:eastAsia="Calibri" w:hAnsi="Calibri" w:cs="Calibri"/>
          <w:lang w:val="en-US"/>
        </w:rPr>
      </w:pPr>
      <w:r>
        <w:rPr>
          <w:rFonts w:ascii="Calibri" w:eastAsia="Calibri" w:hAnsi="Calibri" w:cs="Calibri"/>
          <w:lang w:val="en-US"/>
        </w:rPr>
        <w:br w:type="page"/>
      </w:r>
    </w:p>
    <w:p w:rsidR="0017153F" w:rsidRPr="00370C58" w:rsidRDefault="0017153F" w:rsidP="00370C58">
      <w:pPr>
        <w:pStyle w:val="Heading3"/>
        <w:spacing w:before="120" w:line="240" w:lineRule="auto"/>
        <w:ind w:left="119"/>
        <w:rPr>
          <w:rFonts w:asciiTheme="minorHAnsi" w:hAnsiTheme="minorHAnsi" w:cstheme="minorHAnsi"/>
          <w:lang w:val="en-US"/>
        </w:rPr>
      </w:pPr>
      <w:bookmarkStart w:id="94" w:name="_Toc516834067"/>
      <w:r w:rsidRPr="00370C58">
        <w:rPr>
          <w:rFonts w:asciiTheme="minorHAnsi" w:hAnsiTheme="minorHAnsi" w:cstheme="minorHAnsi"/>
          <w:lang w:val="en-US"/>
        </w:rPr>
        <w:lastRenderedPageBreak/>
        <w:t>Methods of gathering information for performance standards</w:t>
      </w:r>
      <w:bookmarkEnd w:id="94"/>
    </w:p>
    <w:p w:rsidR="0017153F" w:rsidRPr="0017153F" w:rsidRDefault="0017153F" w:rsidP="009055BC">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Quantifying an employee’s achievement will often be the easiest and most reliable way of setting performance standards, and of assessing the employee’s achievement against the standards</w:t>
      </w:r>
      <w:r w:rsidR="005B5B9A">
        <w:rPr>
          <w:rFonts w:ascii="Calibri" w:eastAsia="Calibri" w:hAnsi="Calibri" w:cs="Calibri"/>
          <w:lang w:val="en-US"/>
        </w:rPr>
        <w:t>,</w:t>
      </w:r>
      <w:r w:rsidRPr="0017153F">
        <w:rPr>
          <w:rFonts w:ascii="Calibri" w:eastAsia="Calibri" w:hAnsi="Calibri" w:cs="Calibri"/>
          <w:lang w:val="en-US"/>
        </w:rPr>
        <w:t xml:space="preserve"> especially in assembly, manufacturing or process duties.</w:t>
      </w:r>
    </w:p>
    <w:p w:rsidR="0017153F" w:rsidRPr="0017153F" w:rsidRDefault="0017153F" w:rsidP="000C6411">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While the need for judgement is a necessary part of the productivity assessment, the greater the reliance on subjective judgement, the greater the scope for bias and inconsistency (see ‘Avoidance of bias’ earlier in this section). The use of reliable data is therefore the preferred method of setting standards and assessing the employee’s achievement.</w:t>
      </w:r>
    </w:p>
    <w:p w:rsidR="0017153F" w:rsidRPr="0017153F" w:rsidRDefault="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However, where duties and tasks are appropriately quantified, a qualitative standard will be used.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Each party to the assessment must agree to the performance standards and to the assessed levels of work achievement against those standards.</w:t>
      </w:r>
    </w:p>
    <w:p w:rsidR="0017153F" w:rsidRPr="0017153F" w:rsidRDefault="005B5B9A" w:rsidP="0017153F">
      <w:pPr>
        <w:widowControl w:val="0"/>
        <w:autoSpaceDE w:val="0"/>
        <w:autoSpaceDN w:val="0"/>
        <w:spacing w:before="120" w:after="0" w:line="240" w:lineRule="auto"/>
        <w:ind w:left="159"/>
        <w:rPr>
          <w:rFonts w:ascii="Calibri" w:eastAsia="Calibri" w:hAnsi="Calibri" w:cs="Calibri"/>
          <w:lang w:val="en-US"/>
        </w:rPr>
      </w:pPr>
      <w:r>
        <w:rPr>
          <w:rFonts w:ascii="Calibri" w:eastAsia="Calibri" w:hAnsi="Calibri" w:cs="Calibri"/>
          <w:lang w:val="en-US"/>
        </w:rPr>
        <w:t>Use i</w:t>
      </w:r>
      <w:r w:rsidR="0017153F" w:rsidRPr="0017153F">
        <w:rPr>
          <w:rFonts w:ascii="Calibri" w:eastAsia="Calibri" w:hAnsi="Calibri" w:cs="Calibri"/>
          <w:lang w:val="en-US"/>
        </w:rPr>
        <w:t xml:space="preserve">nformation on other employees’ performance </w:t>
      </w:r>
      <w:r>
        <w:rPr>
          <w:rFonts w:ascii="Calibri" w:eastAsia="Calibri" w:hAnsi="Calibri" w:cs="Calibri"/>
          <w:lang w:val="en-US"/>
        </w:rPr>
        <w:t>when</w:t>
      </w:r>
      <w:r w:rsidR="0017153F" w:rsidRPr="0017153F">
        <w:rPr>
          <w:rFonts w:ascii="Calibri" w:eastAsia="Calibri" w:hAnsi="Calibri" w:cs="Calibri"/>
          <w:lang w:val="en-US"/>
        </w:rPr>
        <w:t xml:space="preserve"> setting performance standards. Sometimes, this information can be achieved without direct observation of other employees. Many workplaces gather reliable production statistics which can be a non-intrusive means of establishing performance information.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cases where other employees cannot contribute to the setting of performance standards, such as where the position is new or there is no one else performing those duties, it may be useful for the SWS assessor to perform the duty to develop reasonable expectations of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another employee is involved in a standard determination exercise, the person should be competent in the task and, preferably, have a similar length of experience on the job as the person who is the subject of assessment. The performance of employees who have been doing the same job for many years could be unusually high.</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fellow employees are being monitored to develop performance standards, they should be advised of this. It should be noted that the very fact of providing this information could improve the other employee’s achievement.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Assessment information gained over too short a period may over-estimate the performance that can be sustained over time.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Gathering information to set standards should be made under conditions closely approximating those normally applying to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Provision should be made for rest breaks and personal time, consistent with the needs of the employee or the general operating standards of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There can be a wide variation in the performance of an employee with disability, just as there can be in the performance of an employee without disability. Variations in performance reflect a wide range of workplace factors, not only the capabilities of the individual, for example supervision and work design.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Where the job involves considerable variation in duties on a day-to-day basis, it may be desirable to create a simulated work routine for the purpose of establishing performance standards and assessing achievement against these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approach, the performance standard and subsequent assessment of the employee’s achievement would be based on a representative sample of tasks drawn from the range of duties the employee would typically perform in the job.</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95" w:name="_Toc516834068"/>
      <w:r w:rsidRPr="001224CD">
        <w:rPr>
          <w:rFonts w:asciiTheme="minorHAnsi" w:hAnsiTheme="minorHAnsi" w:cstheme="minorHAnsi"/>
          <w:lang w:val="en-US"/>
        </w:rPr>
        <w:t>Assessment Step 3: Compare the employee’s achievement on the duty with agreed performance standard for each task.</w:t>
      </w:r>
      <w:bookmarkEnd w:id="95"/>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assessment of the employee’s achievement would almost always be made in the usual work setting. The employee, or their representative (union or nominee) or the employer, will be entitled to </w:t>
      </w:r>
      <w:r w:rsidRPr="0017153F">
        <w:rPr>
          <w:rFonts w:ascii="Calibri" w:eastAsia="Calibri" w:hAnsi="Calibri" w:cs="Calibri"/>
          <w:lang w:val="en-US"/>
        </w:rPr>
        <w:lastRenderedPageBreak/>
        <w:t>seek an opportunity for the employee to demonstrate their capabilities.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As noted above, there should be no assessment of any tasks where the disability clearly has no bearing on the employee’s performance. Such tasks should be listed and rated at 100 per cent achievement. The total percentage of time taken to perform such a task is recorded.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the employee achieves a greater than 100 per cent rating, for example 120 per cent, this is rated as 100 per cent achievement for that task.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parties should agree on an appropriate rating for the employee for each task, against the performance standard. Achievement is expressed as a percentage, with 100 per cent level representing the agreed performance standard for the full relevant rate of pay for the task.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following points apply to any demonstration of performance by the employee:</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the goal is to choose unobtrusive and reliable methods of gaining productivity information</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280" w:hanging="357"/>
        <w:rPr>
          <w:rFonts w:ascii="Calibri" w:eastAsia="Calibri" w:hAnsi="Calibri" w:cs="Calibri"/>
          <w:lang w:val="en-US"/>
        </w:rPr>
      </w:pPr>
      <w:r w:rsidRPr="0017153F">
        <w:rPr>
          <w:rFonts w:ascii="Calibri" w:eastAsia="Calibri" w:hAnsi="Calibri" w:cs="Calibri"/>
          <w:lang w:val="en-US"/>
        </w:rPr>
        <w:t>observation or monitoring the employee’s achievement in the course of their normal work is clearly preferable to a separate and more formal demonstration exercise, although this may be desirable in some</w:t>
      </w:r>
      <w:r w:rsidRPr="0017153F">
        <w:rPr>
          <w:rFonts w:ascii="Calibri" w:eastAsia="Calibri" w:hAnsi="Calibri" w:cs="Calibri"/>
          <w:spacing w:val="-3"/>
          <w:lang w:val="en-US"/>
        </w:rPr>
        <w:t xml:space="preserve"> </w:t>
      </w:r>
      <w:r w:rsidRPr="0017153F">
        <w:rPr>
          <w:rFonts w:ascii="Calibri" w:eastAsia="Calibri" w:hAnsi="Calibri" w:cs="Calibri"/>
          <w:lang w:val="en-US"/>
        </w:rPr>
        <w:t>cases.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Observation or monitoring should:</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341" w:hanging="357"/>
        <w:rPr>
          <w:rFonts w:ascii="Calibri" w:eastAsia="Calibri" w:hAnsi="Calibri" w:cs="Calibri"/>
          <w:lang w:val="en-US"/>
        </w:rPr>
      </w:pPr>
      <w:r w:rsidRPr="0017153F">
        <w:rPr>
          <w:rFonts w:ascii="Calibri" w:eastAsia="Calibri" w:hAnsi="Calibri" w:cs="Calibri"/>
          <w:lang w:val="en-US"/>
        </w:rPr>
        <w:t>be conducted in as natural and sensitive a manner as possible, so the employee is comfortable and relaxed</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746" w:hanging="357"/>
        <w:rPr>
          <w:rFonts w:ascii="Calibri" w:eastAsia="Calibri" w:hAnsi="Calibri" w:cs="Calibri"/>
          <w:lang w:val="en-US"/>
        </w:rPr>
      </w:pPr>
      <w:r w:rsidRPr="0017153F">
        <w:rPr>
          <w:rFonts w:ascii="Calibri" w:eastAsia="Calibri" w:hAnsi="Calibri" w:cs="Calibri"/>
          <w:lang w:val="en-US"/>
        </w:rPr>
        <w:t>be done independently of any ‘hands on’ assistance from supervisors, other employees or placement agency staff</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right="645" w:hanging="357"/>
        <w:rPr>
          <w:rFonts w:ascii="Calibri" w:eastAsia="Calibri" w:hAnsi="Calibri" w:cs="Calibri"/>
          <w:lang w:val="en-US"/>
        </w:rPr>
      </w:pPr>
      <w:r w:rsidRPr="0017153F">
        <w:rPr>
          <w:rFonts w:ascii="Calibri" w:eastAsia="Calibri" w:hAnsi="Calibri" w:cs="Calibri"/>
          <w:lang w:val="en-US"/>
        </w:rPr>
        <w:t>ensure the employee receives the same level of support and supervision that would be reasonably available to other people who do not have disability, such as being able to ask questions or discuss problems</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1196" w:hanging="357"/>
        <w:rPr>
          <w:rFonts w:ascii="Calibri" w:eastAsia="Calibri" w:hAnsi="Calibri" w:cs="Calibri"/>
          <w:lang w:val="en-US"/>
        </w:rPr>
      </w:pPr>
      <w:r w:rsidRPr="0017153F">
        <w:rPr>
          <w:rFonts w:ascii="Calibri" w:eastAsia="Calibri" w:hAnsi="Calibri" w:cs="Calibri"/>
          <w:lang w:val="en-US"/>
        </w:rPr>
        <w:t>ensure the employee is free to stop and repeat the process if they feel</w:t>
      </w:r>
      <w:r w:rsidRPr="0017153F">
        <w:rPr>
          <w:rFonts w:ascii="Calibri" w:eastAsia="Calibri" w:hAnsi="Calibri" w:cs="Calibri"/>
          <w:spacing w:val="-24"/>
          <w:lang w:val="en-US"/>
        </w:rPr>
        <w:t xml:space="preserve"> </w:t>
      </w:r>
      <w:r w:rsidRPr="0017153F">
        <w:rPr>
          <w:rFonts w:ascii="Calibri" w:eastAsia="Calibri" w:hAnsi="Calibri" w:cs="Calibri"/>
          <w:lang w:val="en-US"/>
        </w:rPr>
        <w:t>uncomfortable.</w:t>
      </w:r>
    </w:p>
    <w:p w:rsidR="0017153F" w:rsidRPr="001224CD" w:rsidRDefault="0017153F" w:rsidP="008D451B">
      <w:pPr>
        <w:pStyle w:val="Heading2"/>
        <w:spacing w:before="120" w:line="240" w:lineRule="auto"/>
        <w:ind w:left="119" w:right="-170"/>
        <w:rPr>
          <w:rFonts w:asciiTheme="minorHAnsi" w:hAnsiTheme="minorHAnsi" w:cstheme="minorHAnsi"/>
          <w:lang w:val="en-US"/>
        </w:rPr>
      </w:pPr>
      <w:bookmarkStart w:id="96" w:name="_Toc516834069"/>
      <w:r w:rsidRPr="001224CD">
        <w:rPr>
          <w:rFonts w:asciiTheme="minorHAnsi" w:hAnsiTheme="minorHAnsi" w:cstheme="minorHAnsi"/>
          <w:lang w:val="en-US"/>
        </w:rPr>
        <w:t>Assessment Step 4: Specify the time spent on each duty and calculate the productivity rate.</w:t>
      </w:r>
      <w:bookmarkEnd w:id="96"/>
    </w:p>
    <w:p w:rsidR="0017153F" w:rsidRPr="001224CD" w:rsidRDefault="0017153F" w:rsidP="001224CD">
      <w:pPr>
        <w:pStyle w:val="Heading3"/>
        <w:spacing w:before="120" w:line="240" w:lineRule="auto"/>
        <w:ind w:left="119"/>
        <w:rPr>
          <w:rFonts w:asciiTheme="minorHAnsi" w:hAnsiTheme="minorHAnsi" w:cstheme="minorHAnsi"/>
          <w:lang w:val="en-US"/>
        </w:rPr>
      </w:pPr>
      <w:bookmarkStart w:id="97" w:name="_Toc516834070"/>
      <w:r w:rsidRPr="001224CD">
        <w:rPr>
          <w:rFonts w:asciiTheme="minorHAnsi" w:hAnsiTheme="minorHAnsi" w:cstheme="minorHAnsi"/>
          <w:lang w:val="en-US"/>
        </w:rPr>
        <w:t>Check the employee’s time spent on each duty (hours per week)</w:t>
      </w:r>
      <w:bookmarkEnd w:id="97"/>
    </w:p>
    <w:p w:rsidR="0017153F" w:rsidRPr="0017153F" w:rsidRDefault="0017153F" w:rsidP="0017153F">
      <w:pPr>
        <w:widowControl w:val="0"/>
        <w:autoSpaceDE w:val="0"/>
        <w:autoSpaceDN w:val="0"/>
        <w:spacing w:before="120" w:after="0" w:line="240" w:lineRule="auto"/>
        <w:ind w:left="159" w:right="-170"/>
        <w:rPr>
          <w:rFonts w:ascii="Calibri" w:eastAsia="Calibri" w:hAnsi="Calibri" w:cs="Calibri"/>
          <w:lang w:val="en-US"/>
        </w:rPr>
      </w:pPr>
      <w:r w:rsidRPr="0017153F">
        <w:rPr>
          <w:rFonts w:ascii="Calibri" w:eastAsia="Calibri" w:hAnsi="Calibri" w:cs="Calibri"/>
          <w:lang w:val="en-US"/>
        </w:rPr>
        <w:t>Each duty the employee performs is weighted according to the amount of time spent on that duty by adding up the times of each associated task</w:t>
      </w:r>
      <w:r w:rsidR="009936EB">
        <w:rPr>
          <w:rFonts w:ascii="Calibri" w:eastAsia="Calibri" w:hAnsi="Calibri" w:cs="Calibri"/>
          <w:lang w:val="en-US"/>
        </w:rPr>
        <w:t>,</w:t>
      </w:r>
      <w:r w:rsidRPr="0017153F">
        <w:rPr>
          <w:rFonts w:ascii="Calibri" w:eastAsia="Calibri" w:hAnsi="Calibri" w:cs="Calibri"/>
          <w:lang w:val="en-US"/>
        </w:rPr>
        <w:t xml:space="preserve"> usually per week, but could be per day, per fortnight, etc.</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98" w:name="_Toc516834071"/>
      <w:r w:rsidRPr="001224CD">
        <w:rPr>
          <w:rFonts w:asciiTheme="minorHAnsi" w:hAnsiTheme="minorHAnsi" w:cstheme="minorHAnsi"/>
          <w:lang w:val="en-US"/>
        </w:rPr>
        <w:t>Calculate the Productivity Rate</w:t>
      </w:r>
      <w:bookmarkEnd w:id="98"/>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employee’s achievement on each duty is compared with the workplace’s standard for that duty. The comparative performance is then multiplied by the percentage of time spent on each duty. This gives a percentage of the award to be paid for each duty. The final percentage of the rate of pay to be paid for each duty is added.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time spent on each duty is used to adjust the employee performance rating for each duty. This ensures low (or high) performance on a task within the duty will not unfairly influence the overall productivity rate. Time is generally also a useful indicator of the importance of each duty.</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99" w:name="_Toc516834072"/>
      <w:r w:rsidRPr="001224CD">
        <w:rPr>
          <w:rFonts w:asciiTheme="minorHAnsi" w:hAnsiTheme="minorHAnsi" w:cstheme="minorHAnsi"/>
          <w:lang w:val="en-US"/>
        </w:rPr>
        <w:t>Why use time to assess duty performance?</w:t>
      </w:r>
      <w:bookmarkEnd w:id="99"/>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Duties may vary in importance according to how frequently they are performed, how critical they are to job performance and how difficult they are to learn.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fairness of the time dimension is explained in the following example.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An employee in a plant nursery spends 60 per cent of </w:t>
      </w:r>
      <w:r w:rsidR="009936EB">
        <w:rPr>
          <w:rFonts w:ascii="Calibri" w:eastAsia="Calibri" w:hAnsi="Calibri" w:cs="Calibri"/>
          <w:lang w:val="en-US"/>
        </w:rPr>
        <w:t>their</w:t>
      </w:r>
      <w:r w:rsidR="009936EB" w:rsidRPr="0017153F">
        <w:rPr>
          <w:rFonts w:ascii="Calibri" w:eastAsia="Calibri" w:hAnsi="Calibri" w:cs="Calibri"/>
          <w:lang w:val="en-US"/>
        </w:rPr>
        <w:t xml:space="preserve"> </w:t>
      </w:r>
      <w:r w:rsidRPr="0017153F">
        <w:rPr>
          <w:rFonts w:ascii="Calibri" w:eastAsia="Calibri" w:hAnsi="Calibri" w:cs="Calibri"/>
          <w:lang w:val="en-US"/>
        </w:rPr>
        <w:t xml:space="preserve">time on one duty at which </w:t>
      </w:r>
      <w:r w:rsidR="009936EB">
        <w:rPr>
          <w:rFonts w:ascii="Calibri" w:eastAsia="Calibri" w:hAnsi="Calibri" w:cs="Calibri"/>
          <w:lang w:val="en-US"/>
        </w:rPr>
        <w:t>they</w:t>
      </w:r>
      <w:r w:rsidRPr="0017153F">
        <w:rPr>
          <w:rFonts w:ascii="Calibri" w:eastAsia="Calibri" w:hAnsi="Calibri" w:cs="Calibri"/>
          <w:lang w:val="en-US"/>
        </w:rPr>
        <w:t xml:space="preserve"> achieve 70 per cent of the expected performance for the relevant rate of pay.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 xml:space="preserve"> employee</w:t>
      </w:r>
      <w:r w:rsidRPr="0017153F">
        <w:rPr>
          <w:rFonts w:ascii="Calibri" w:eastAsia="Calibri" w:hAnsi="Calibri" w:cs="Calibri"/>
          <w:lang w:val="en-US"/>
        </w:rPr>
        <w:t xml:space="preserve"> spends 30 per cent of </w:t>
      </w:r>
      <w:r w:rsidR="009936EB">
        <w:rPr>
          <w:rFonts w:ascii="Calibri" w:eastAsia="Calibri" w:hAnsi="Calibri" w:cs="Calibri"/>
          <w:lang w:val="en-US"/>
        </w:rPr>
        <w:t>th</w:t>
      </w:r>
      <w:r w:rsidRPr="0017153F">
        <w:rPr>
          <w:rFonts w:ascii="Calibri" w:eastAsia="Calibri" w:hAnsi="Calibri" w:cs="Calibri"/>
          <w:lang w:val="en-US"/>
        </w:rPr>
        <w:t>e</w:t>
      </w:r>
      <w:r w:rsidR="009936EB">
        <w:rPr>
          <w:rFonts w:ascii="Calibri" w:eastAsia="Calibri" w:hAnsi="Calibri" w:cs="Calibri"/>
          <w:lang w:val="en-US"/>
        </w:rPr>
        <w:t>i</w:t>
      </w:r>
      <w:r w:rsidRPr="0017153F">
        <w:rPr>
          <w:rFonts w:ascii="Calibri" w:eastAsia="Calibri" w:hAnsi="Calibri" w:cs="Calibri"/>
          <w:lang w:val="en-US"/>
        </w:rPr>
        <w:t>r time on a second duty in which 50 per cent of the expected performance for the relevant rate of pay</w:t>
      </w:r>
      <w:r w:rsidR="009936EB">
        <w:rPr>
          <w:rFonts w:ascii="Calibri" w:eastAsia="Calibri" w:hAnsi="Calibri" w:cs="Calibri"/>
          <w:lang w:val="en-US"/>
        </w:rPr>
        <w:t xml:space="preserve"> is achieved</w:t>
      </w:r>
      <w:r w:rsidRPr="0017153F">
        <w:rPr>
          <w:rFonts w:ascii="Calibri" w:eastAsia="Calibri" w:hAnsi="Calibri" w:cs="Calibri"/>
          <w:lang w:val="en-US"/>
        </w:rPr>
        <w:t xml:space="preserve">. The remainder of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i</w:t>
      </w:r>
      <w:r w:rsidRPr="0017153F">
        <w:rPr>
          <w:rFonts w:ascii="Calibri" w:eastAsia="Calibri" w:hAnsi="Calibri" w:cs="Calibri"/>
          <w:lang w:val="en-US"/>
        </w:rPr>
        <w:t>r time is spent on a duty in which her performance is</w:t>
      </w:r>
      <w:r w:rsidRPr="0017153F">
        <w:rPr>
          <w:rFonts w:ascii="Calibri" w:eastAsia="Calibri" w:hAnsi="Calibri" w:cs="Calibri"/>
          <w:spacing w:val="-28"/>
          <w:lang w:val="en-US"/>
        </w:rPr>
        <w:t xml:space="preserve"> </w:t>
      </w:r>
      <w:r w:rsidRPr="0017153F">
        <w:rPr>
          <w:rFonts w:ascii="Calibri" w:eastAsia="Calibri" w:hAnsi="Calibri" w:cs="Calibri"/>
          <w:lang w:val="en-US"/>
        </w:rPr>
        <w:t>at 40 per cent of the standard.</w:t>
      </w:r>
    </w:p>
    <w:p w:rsidR="0017153F" w:rsidRPr="0017153F" w:rsidRDefault="0017153F" w:rsidP="008D451B">
      <w:pPr>
        <w:widowControl w:val="0"/>
        <w:autoSpaceDE w:val="0"/>
        <w:autoSpaceDN w:val="0"/>
        <w:spacing w:before="120" w:after="120" w:line="240" w:lineRule="auto"/>
        <w:ind w:left="119"/>
        <w:rPr>
          <w:rFonts w:ascii="Calibri" w:eastAsia="Calibri" w:hAnsi="Calibri" w:cs="Calibri"/>
          <w:lang w:val="en-US"/>
        </w:rPr>
      </w:pPr>
      <w:r w:rsidRPr="0017153F">
        <w:rPr>
          <w:rFonts w:ascii="Calibri" w:eastAsia="Calibri" w:hAnsi="Calibri" w:cs="Calibri"/>
          <w:lang w:val="en-US"/>
        </w:rPr>
        <w:lastRenderedPageBreak/>
        <w:t xml:space="preserve">Without a time weighting </w:t>
      </w:r>
      <w:r w:rsidR="009936EB">
        <w:rPr>
          <w:rFonts w:ascii="Calibri" w:eastAsia="Calibri" w:hAnsi="Calibri" w:cs="Calibri"/>
          <w:lang w:val="en-US"/>
        </w:rPr>
        <w:t>t</w:t>
      </w:r>
      <w:r w:rsidRPr="0017153F">
        <w:rPr>
          <w:rFonts w:ascii="Calibri" w:eastAsia="Calibri" w:hAnsi="Calibri" w:cs="Calibri"/>
          <w:lang w:val="en-US"/>
        </w:rPr>
        <w:t>he</w:t>
      </w:r>
      <w:r w:rsidR="009936EB">
        <w:rPr>
          <w:rFonts w:ascii="Calibri" w:eastAsia="Calibri" w:hAnsi="Calibri" w:cs="Calibri"/>
          <w:lang w:val="en-US"/>
        </w:rPr>
        <w:t xml:space="preserve"> employee’s</w:t>
      </w:r>
      <w:r w:rsidRPr="0017153F">
        <w:rPr>
          <w:rFonts w:ascii="Calibri" w:eastAsia="Calibri" w:hAnsi="Calibri" w:cs="Calibri"/>
          <w:lang w:val="en-US"/>
        </w:rPr>
        <w:t xml:space="preserve"> performance rating would be 53 per 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Example Table"/>
        <w:tblDescription w:val="Table shows an example of the incorrect way to calculate the time weighting of three duties."/>
      </w:tblPr>
      <w:tblGrid>
        <w:gridCol w:w="1137"/>
        <w:gridCol w:w="1444"/>
      </w:tblGrid>
      <w:tr w:rsidR="0017153F" w:rsidRPr="0017153F" w:rsidTr="0017153F">
        <w:trPr>
          <w:trHeight w:val="300"/>
        </w:trPr>
        <w:tc>
          <w:tcPr>
            <w:tcW w:w="1137" w:type="dxa"/>
          </w:tcPr>
          <w:p w:rsidR="0017153F" w:rsidRPr="0017153F" w:rsidRDefault="0017153F" w:rsidP="0017153F">
            <w:pPr>
              <w:widowControl w:val="0"/>
              <w:autoSpaceDE w:val="0"/>
              <w:autoSpaceDN w:val="0"/>
              <w:spacing w:after="0" w:line="225" w:lineRule="exact"/>
              <w:ind w:left="50"/>
              <w:rPr>
                <w:rFonts w:ascii="Calibri" w:eastAsia="Calibri" w:hAnsi="Calibri" w:cs="Calibri"/>
                <w:lang w:val="en-US"/>
              </w:rPr>
            </w:pPr>
            <w:r w:rsidRPr="0017153F">
              <w:rPr>
                <w:rFonts w:ascii="Calibri" w:eastAsia="Calibri" w:hAnsi="Calibri" w:cs="Calibri"/>
                <w:lang w:val="en-US"/>
              </w:rPr>
              <w:t>Duty 1</w:t>
            </w:r>
          </w:p>
        </w:tc>
        <w:tc>
          <w:tcPr>
            <w:tcW w:w="1444" w:type="dxa"/>
          </w:tcPr>
          <w:p w:rsidR="0017153F" w:rsidRPr="0017153F" w:rsidRDefault="0017153F" w:rsidP="0017153F">
            <w:pPr>
              <w:widowControl w:val="0"/>
              <w:autoSpaceDE w:val="0"/>
              <w:autoSpaceDN w:val="0"/>
              <w:spacing w:after="0" w:line="225" w:lineRule="exact"/>
              <w:ind w:right="48"/>
              <w:jc w:val="center"/>
              <w:rPr>
                <w:rFonts w:ascii="Calibri" w:eastAsia="Calibri" w:hAnsi="Calibri" w:cs="Calibri"/>
                <w:lang w:val="en-US"/>
              </w:rPr>
            </w:pPr>
            <w:r w:rsidRPr="0017153F">
              <w:rPr>
                <w:rFonts w:ascii="Calibri" w:eastAsia="Calibri" w:hAnsi="Calibri" w:cs="Calibri"/>
                <w:lang w:val="en-US"/>
              </w:rPr>
              <w:t>70%</w:t>
            </w:r>
          </w:p>
        </w:tc>
      </w:tr>
      <w:tr w:rsidR="0017153F" w:rsidRPr="0017153F" w:rsidTr="0017153F">
        <w:trPr>
          <w:trHeight w:val="380"/>
        </w:trPr>
        <w:tc>
          <w:tcPr>
            <w:tcW w:w="1137" w:type="dxa"/>
          </w:tcPr>
          <w:p w:rsidR="0017153F" w:rsidRPr="0017153F" w:rsidRDefault="0017153F" w:rsidP="0017153F">
            <w:pPr>
              <w:widowControl w:val="0"/>
              <w:autoSpaceDE w:val="0"/>
              <w:autoSpaceDN w:val="0"/>
              <w:spacing w:before="40" w:after="0" w:line="240" w:lineRule="auto"/>
              <w:ind w:left="50"/>
              <w:rPr>
                <w:rFonts w:ascii="Calibri" w:eastAsia="Calibri" w:hAnsi="Calibri" w:cs="Calibri"/>
                <w:lang w:val="en-US"/>
              </w:rPr>
            </w:pPr>
            <w:r w:rsidRPr="0017153F">
              <w:rPr>
                <w:rFonts w:ascii="Calibri" w:eastAsia="Calibri" w:hAnsi="Calibri" w:cs="Calibri"/>
                <w:lang w:val="en-US"/>
              </w:rPr>
              <w:t>Duty 2</w:t>
            </w:r>
          </w:p>
        </w:tc>
        <w:tc>
          <w:tcPr>
            <w:tcW w:w="1444" w:type="dxa"/>
          </w:tcPr>
          <w:p w:rsidR="0017153F" w:rsidRPr="0017153F" w:rsidRDefault="0017153F" w:rsidP="0017153F">
            <w:pPr>
              <w:widowControl w:val="0"/>
              <w:autoSpaceDE w:val="0"/>
              <w:autoSpaceDN w:val="0"/>
              <w:spacing w:before="40" w:after="0" w:line="240" w:lineRule="auto"/>
              <w:ind w:right="48"/>
              <w:jc w:val="center"/>
              <w:rPr>
                <w:rFonts w:ascii="Calibri" w:eastAsia="Calibri" w:hAnsi="Calibri" w:cs="Calibri"/>
                <w:lang w:val="en-US"/>
              </w:rPr>
            </w:pPr>
            <w:r w:rsidRPr="0017153F">
              <w:rPr>
                <w:rFonts w:ascii="Calibri" w:eastAsia="Calibri" w:hAnsi="Calibri" w:cs="Calibri"/>
                <w:lang w:val="en-US"/>
              </w:rPr>
              <w:t>50%</w:t>
            </w:r>
          </w:p>
        </w:tc>
      </w:tr>
      <w:tr w:rsidR="0017153F" w:rsidRPr="0017153F" w:rsidTr="0017153F">
        <w:trPr>
          <w:trHeight w:val="380"/>
        </w:trPr>
        <w:tc>
          <w:tcPr>
            <w:tcW w:w="1137" w:type="dxa"/>
          </w:tcPr>
          <w:p w:rsidR="0017153F" w:rsidRPr="0017153F" w:rsidRDefault="0017153F" w:rsidP="0017153F">
            <w:pPr>
              <w:widowControl w:val="0"/>
              <w:autoSpaceDE w:val="0"/>
              <w:autoSpaceDN w:val="0"/>
              <w:spacing w:before="40" w:after="0" w:line="240" w:lineRule="auto"/>
              <w:ind w:left="50"/>
              <w:rPr>
                <w:rFonts w:ascii="Calibri" w:eastAsia="Calibri" w:hAnsi="Calibri" w:cs="Calibri"/>
                <w:lang w:val="en-US"/>
              </w:rPr>
            </w:pPr>
            <w:r w:rsidRPr="0017153F">
              <w:rPr>
                <w:rFonts w:ascii="Calibri" w:eastAsia="Calibri" w:hAnsi="Calibri" w:cs="Calibri"/>
                <w:lang w:val="en-US"/>
              </w:rPr>
              <w:t>Duty 3</w:t>
            </w:r>
          </w:p>
        </w:tc>
        <w:tc>
          <w:tcPr>
            <w:tcW w:w="1444" w:type="dxa"/>
          </w:tcPr>
          <w:p w:rsidR="0017153F" w:rsidRPr="0017153F" w:rsidRDefault="0017153F" w:rsidP="0017153F">
            <w:pPr>
              <w:widowControl w:val="0"/>
              <w:autoSpaceDE w:val="0"/>
              <w:autoSpaceDN w:val="0"/>
              <w:spacing w:before="40" w:after="0" w:line="240" w:lineRule="auto"/>
              <w:ind w:right="48"/>
              <w:jc w:val="center"/>
              <w:rPr>
                <w:rFonts w:ascii="Calibri" w:eastAsia="Calibri" w:hAnsi="Calibri" w:cs="Calibri"/>
                <w:lang w:val="en-US"/>
              </w:rPr>
            </w:pPr>
            <w:r w:rsidRPr="0017153F">
              <w:rPr>
                <w:rFonts w:ascii="Calibri" w:eastAsia="Calibri" w:hAnsi="Calibri" w:cs="Calibri"/>
                <w:lang w:val="en-US"/>
              </w:rPr>
              <w:t>40%</w:t>
            </w:r>
          </w:p>
        </w:tc>
      </w:tr>
      <w:tr w:rsidR="0017153F" w:rsidRPr="0017153F" w:rsidTr="0017153F">
        <w:trPr>
          <w:trHeight w:val="300"/>
        </w:trPr>
        <w:tc>
          <w:tcPr>
            <w:tcW w:w="1137" w:type="dxa"/>
          </w:tcPr>
          <w:p w:rsidR="0017153F" w:rsidRPr="0017153F" w:rsidRDefault="0017153F" w:rsidP="0017153F">
            <w:pPr>
              <w:widowControl w:val="0"/>
              <w:autoSpaceDE w:val="0"/>
              <w:autoSpaceDN w:val="0"/>
              <w:spacing w:before="40" w:after="0" w:line="245" w:lineRule="exact"/>
              <w:ind w:left="50"/>
              <w:rPr>
                <w:rFonts w:ascii="Calibri" w:eastAsia="Calibri" w:hAnsi="Calibri" w:cs="Calibri"/>
                <w:lang w:val="en-US"/>
              </w:rPr>
            </w:pPr>
            <w:r w:rsidRPr="0017153F">
              <w:rPr>
                <w:rFonts w:ascii="Calibri" w:eastAsia="Calibri" w:hAnsi="Calibri" w:cs="Calibri"/>
                <w:lang w:val="en-US"/>
              </w:rPr>
              <w:t>Average</w:t>
            </w:r>
          </w:p>
        </w:tc>
        <w:tc>
          <w:tcPr>
            <w:tcW w:w="1444" w:type="dxa"/>
          </w:tcPr>
          <w:p w:rsidR="0017153F" w:rsidRPr="0017153F" w:rsidRDefault="0017153F" w:rsidP="0017153F">
            <w:pPr>
              <w:widowControl w:val="0"/>
              <w:autoSpaceDE w:val="0"/>
              <w:autoSpaceDN w:val="0"/>
              <w:spacing w:before="40" w:after="0" w:line="245" w:lineRule="exact"/>
              <w:ind w:right="48"/>
              <w:jc w:val="center"/>
              <w:rPr>
                <w:rFonts w:ascii="Calibri" w:eastAsia="Calibri" w:hAnsi="Calibri" w:cs="Calibri"/>
                <w:lang w:val="en-US"/>
              </w:rPr>
            </w:pPr>
            <w:r w:rsidRPr="0017153F">
              <w:rPr>
                <w:rFonts w:ascii="Calibri" w:eastAsia="Calibri" w:hAnsi="Calibri" w:cs="Calibri"/>
                <w:lang w:val="en-US"/>
              </w:rPr>
              <w:t>53%</w:t>
            </w:r>
          </w:p>
        </w:tc>
      </w:tr>
    </w:tbl>
    <w:p w:rsidR="0017153F" w:rsidRPr="0017153F" w:rsidRDefault="0017153F" w:rsidP="008D451B">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 xml:space="preserve">With a time weighting, however, </w:t>
      </w:r>
      <w:r w:rsidR="009936EB">
        <w:rPr>
          <w:rFonts w:ascii="Calibri" w:eastAsia="Calibri" w:hAnsi="Calibri" w:cs="Calibri"/>
          <w:lang w:val="en-US"/>
        </w:rPr>
        <w:t>the</w:t>
      </w:r>
      <w:r w:rsidR="009936EB" w:rsidRPr="0017153F">
        <w:rPr>
          <w:rFonts w:ascii="Calibri" w:eastAsia="Calibri" w:hAnsi="Calibri" w:cs="Calibri"/>
          <w:lang w:val="en-US"/>
        </w:rPr>
        <w:t xml:space="preserve"> </w:t>
      </w:r>
      <w:r w:rsidRPr="0017153F">
        <w:rPr>
          <w:rFonts w:ascii="Calibri" w:eastAsia="Calibri" w:hAnsi="Calibri" w:cs="Calibri"/>
          <w:lang w:val="en-US"/>
        </w:rPr>
        <w:t>performance rating is 61 per cent:</w:t>
      </w:r>
    </w:p>
    <w:tbl>
      <w:tblPr>
        <w:tblStyle w:val="TableGrid"/>
        <w:tblW w:w="0" w:type="auto"/>
        <w:tblInd w:w="158" w:type="dxa"/>
        <w:tblLook w:val="04A0" w:firstRow="1" w:lastRow="0" w:firstColumn="1" w:lastColumn="0" w:noHBand="0" w:noVBand="1"/>
        <w:tblCaption w:val="Example Table"/>
        <w:tblDescription w:val="This table shows the correct way to apply time weighting to duties."/>
      </w:tblPr>
      <w:tblGrid>
        <w:gridCol w:w="1113"/>
        <w:gridCol w:w="1701"/>
      </w:tblGrid>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1</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70% x .60 = .42</w:t>
            </w:r>
          </w:p>
        </w:tc>
      </w:tr>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2</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50% x .30 = .15</w:t>
            </w:r>
          </w:p>
        </w:tc>
      </w:tr>
      <w:tr w:rsidR="0017153F" w:rsidRPr="0017153F" w:rsidTr="0017153F">
        <w:tc>
          <w:tcPr>
            <w:tcW w:w="1113"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Duty 3</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40% x .10 = .04</w:t>
            </w:r>
          </w:p>
        </w:tc>
      </w:tr>
      <w:tr w:rsidR="0017153F" w:rsidRPr="0017153F" w:rsidTr="0017153F">
        <w:tc>
          <w:tcPr>
            <w:tcW w:w="1113" w:type="dxa"/>
          </w:tcPr>
          <w:p w:rsidR="0017153F" w:rsidRPr="0017153F" w:rsidRDefault="00D80241" w:rsidP="0017153F">
            <w:pPr>
              <w:widowControl w:val="0"/>
              <w:tabs>
                <w:tab w:val="left" w:pos="2318"/>
              </w:tabs>
              <w:autoSpaceDE w:val="0"/>
              <w:autoSpaceDN w:val="0"/>
              <w:spacing w:before="120"/>
              <w:rPr>
                <w:rFonts w:ascii="Calibri" w:eastAsia="Calibri" w:hAnsi="Calibri" w:cs="Calibri"/>
                <w:lang w:val="en-US"/>
              </w:rPr>
            </w:pPr>
            <w:r>
              <w:rPr>
                <w:rFonts w:ascii="Calibri" w:eastAsia="Calibri" w:hAnsi="Calibri" w:cs="Calibri"/>
                <w:lang w:val="en-US"/>
              </w:rPr>
              <w:t>Total</w:t>
            </w:r>
          </w:p>
        </w:tc>
        <w:tc>
          <w:tcPr>
            <w:tcW w:w="1701" w:type="dxa"/>
          </w:tcPr>
          <w:p w:rsidR="0017153F" w:rsidRPr="0017153F" w:rsidRDefault="0017153F" w:rsidP="0017153F">
            <w:pPr>
              <w:widowControl w:val="0"/>
              <w:tabs>
                <w:tab w:val="left" w:pos="2318"/>
              </w:tabs>
              <w:autoSpaceDE w:val="0"/>
              <w:autoSpaceDN w:val="0"/>
              <w:spacing w:before="120"/>
              <w:rPr>
                <w:rFonts w:ascii="Calibri" w:eastAsia="Calibri" w:hAnsi="Calibri" w:cs="Calibri"/>
                <w:lang w:val="en-US"/>
              </w:rPr>
            </w:pPr>
            <w:r w:rsidRPr="0017153F">
              <w:rPr>
                <w:rFonts w:ascii="Calibri" w:eastAsia="Calibri" w:hAnsi="Calibri" w:cs="Calibri"/>
                <w:lang w:val="en-US"/>
              </w:rPr>
              <w:t>.61 (by addition)</w:t>
            </w:r>
          </w:p>
        </w:tc>
      </w:tr>
    </w:tbl>
    <w:p w:rsidR="0017153F" w:rsidRPr="0017153F" w:rsidRDefault="0017153F" w:rsidP="0017153F">
      <w:pPr>
        <w:widowControl w:val="0"/>
        <w:autoSpaceDE w:val="0"/>
        <w:autoSpaceDN w:val="0"/>
        <w:spacing w:before="120" w:after="0" w:line="240" w:lineRule="auto"/>
        <w:ind w:left="159" w:right="-170"/>
        <w:rPr>
          <w:rFonts w:ascii="Calibri" w:eastAsia="Calibri" w:hAnsi="Calibri" w:cs="Calibri"/>
          <w:lang w:val="en-US"/>
        </w:rPr>
      </w:pPr>
      <w:r w:rsidRPr="0017153F">
        <w:rPr>
          <w:rFonts w:ascii="Calibri" w:eastAsia="Calibri" w:hAnsi="Calibri" w:cs="Calibri"/>
          <w:lang w:val="en-US"/>
        </w:rPr>
        <w:t>The proportion of time spent on a duty is the most reliable representative measure for the performance of a duty and is important for a fair wage outcome.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It should be noted that the amount of time spent on a duty could be per day, week, fortnight, or even month.</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some cases, the performance rating may be adjusted for supervision and other work-related factors.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0" w:name="_Toc516834073"/>
      <w:r w:rsidRPr="001224CD">
        <w:rPr>
          <w:rFonts w:asciiTheme="minorHAnsi" w:hAnsiTheme="minorHAnsi" w:cstheme="minorHAnsi"/>
          <w:lang w:val="en-US"/>
        </w:rPr>
        <w:t>Rounding</w:t>
      </w:r>
      <w:bookmarkEnd w:id="100"/>
    </w:p>
    <w:p w:rsidR="008B6480" w:rsidRPr="008B6480" w:rsidRDefault="008B6480" w:rsidP="001224CD">
      <w:pPr>
        <w:widowControl w:val="0"/>
        <w:autoSpaceDE w:val="0"/>
        <w:autoSpaceDN w:val="0"/>
        <w:spacing w:before="120" w:after="0" w:line="240" w:lineRule="auto"/>
        <w:ind w:left="159"/>
        <w:rPr>
          <w:rFonts w:ascii="Calibri" w:eastAsia="Calibri" w:hAnsi="Calibri" w:cs="Calibri"/>
          <w:b/>
          <w:i/>
          <w:lang w:val="en-US"/>
        </w:rPr>
      </w:pPr>
      <w:r w:rsidRPr="008B6480">
        <w:rPr>
          <w:rFonts w:ascii="Calibri" w:eastAsia="Calibri" w:hAnsi="Calibri" w:cs="Calibri"/>
          <w:lang w:val="en-US"/>
        </w:rPr>
        <w:t>The basis of the process of rounding within the SWS is contained in the SWS Schedule of the appropriate industrial instrument. This section refers to an ‘applicable percentage’ of the minimum rate of pay prescribed in the award or industrial agreement. An employee assessed capacity, for the purposes of determining a wage, is expressed in percentile bands.</w:t>
      </w:r>
      <w:r w:rsidRPr="008B6480">
        <w:rPr>
          <w:rFonts w:ascii="Calibri" w:eastAsia="Calibri" w:hAnsi="Calibri" w:cs="Calibri"/>
          <w:b/>
          <w:i/>
          <w:lang w:val="en-US"/>
        </w:rPr>
        <w:t xml:space="preserve"> </w:t>
      </w:r>
    </w:p>
    <w:p w:rsidR="0017153F" w:rsidRDefault="008B6480" w:rsidP="009055BC">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Agreement was reached between employers, unions and the Australian Government for the majority of Industrial Instruments the actual (unrounded) assessed rate would be rounded to the nearest ten percentile band.</w:t>
      </w:r>
    </w:p>
    <w:p w:rsidR="008B6480" w:rsidRPr="001224CD" w:rsidRDefault="008B6480" w:rsidP="001224CD">
      <w:pPr>
        <w:pStyle w:val="Heading3"/>
        <w:spacing w:before="120" w:line="240" w:lineRule="auto"/>
        <w:ind w:left="119"/>
        <w:rPr>
          <w:rFonts w:asciiTheme="minorHAnsi" w:eastAsia="Calibri" w:hAnsiTheme="minorHAnsi" w:cstheme="minorHAnsi"/>
          <w:lang w:val="en-US"/>
        </w:rPr>
      </w:pPr>
      <w:bookmarkStart w:id="101" w:name="_Toc499214638"/>
      <w:bookmarkStart w:id="102" w:name="_Toc516834074"/>
      <w:r w:rsidRPr="001224CD">
        <w:rPr>
          <w:rFonts w:asciiTheme="minorHAnsi" w:eastAsia="Calibri" w:hAnsiTheme="minorHAnsi" w:cstheme="minorHAnsi"/>
          <w:lang w:val="en-US"/>
        </w:rPr>
        <w:t>Adjusting for supervision</w:t>
      </w:r>
      <w:bookmarkEnd w:id="101"/>
      <w:bookmarkEnd w:id="102"/>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Within the SWS, there is also provision for rounding using a method other than arithmetic. This may occur in cases where the unrounded assessed rate is required to be either raised or lowered to account for factors that have not been accounted for elsewhere in the assessment, for example, where:</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significant adjustments have to be made to the duties of other employees in order to integrate the assessed employee into the mainstream workplace</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the employer incurs a significant additional cost in ensuring the employee meets the required quality standard</w:t>
      </w:r>
    </w:p>
    <w:p w:rsidR="008B6480" w:rsidRPr="008B6480" w:rsidRDefault="008B6480" w:rsidP="008B6480">
      <w:pPr>
        <w:widowControl w:val="0"/>
        <w:numPr>
          <w:ilvl w:val="1"/>
          <w:numId w:val="6"/>
        </w:numPr>
        <w:autoSpaceDE w:val="0"/>
        <w:autoSpaceDN w:val="0"/>
        <w:spacing w:before="120" w:after="0" w:line="240" w:lineRule="auto"/>
        <w:rPr>
          <w:rFonts w:ascii="Calibri" w:eastAsia="Calibri" w:hAnsi="Calibri" w:cs="Calibri"/>
          <w:lang w:val="en-US"/>
        </w:rPr>
      </w:pPr>
      <w:r w:rsidRPr="008B6480">
        <w:rPr>
          <w:rFonts w:ascii="Calibri" w:eastAsia="Calibri" w:hAnsi="Calibri" w:cs="Calibri"/>
          <w:lang w:val="en-US"/>
        </w:rPr>
        <w:t>there are major and recurring fluctuations in the employee output levels, such that the supervisor, other employees or employment service providers need to provide additional supervision or support to ensure that the employee maintains performance levels as per the employee assessed capacity.</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Any adjustment other than arithmetic may only take place within the percentile band in which the assessed rate falls. For example, an assessed rate of 67 per cent cannot be rounded down below 60 per cent. An assessed rate of 60 per cent cannot be reduced any further, as this would place the employee productivity level in a different (lower) percentile band.</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 xml:space="preserve">The objective in placing this restriction on the amount of adjustment is to limit the extent to which an </w:t>
      </w:r>
      <w:r w:rsidRPr="008B6480">
        <w:rPr>
          <w:rFonts w:ascii="Calibri" w:eastAsia="Calibri" w:hAnsi="Calibri" w:cs="Calibri"/>
          <w:lang w:val="en-US"/>
        </w:rPr>
        <w:lastRenderedPageBreak/>
        <w:t>employee assessed rate can be reduced. Thus, the maximum possible amount by which an assessed rate can be lowered is 9.99 per cent.</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Adjusting for supervision may also be considered when the employee requires significantly less supervision than would reasonably be expected from a competent employee, as may be the case where a permanent support employee is present.</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The adjustment may be used to take into account other work-related factors not covered elsewhere in the assessment; for example, to acknowledge non-quantifiable or ‘intangible’ benefits the employee brings to the job such as a high level of commitment or reliability, or to acknowledge other skills or attributes.</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In cases where this adjustment produces a very low wage rate, the suitability of the job for the individual should be re-examined. Further training or vocational assessment may be required to establish a suitable job.</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Where adjustment for supervision or other employee assistance is used, assessors are required to record the reasons in their assessment report in support of any such deduction.</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The provision of scope for an adjustment within the percentile band is a simple and consistent means of dealing with the issue. Before making such an adjustment, however, it should be noted that employees without disability require supervision and assistance to meet required standards, as do employees with disability.</w:t>
      </w:r>
    </w:p>
    <w:p w:rsidR="008B6480" w:rsidRPr="008B6480"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This deduction is not intended to apply when the assistance or support provided by managers and other employees is only occasional or incidental to the employee’s duties.</w:t>
      </w:r>
    </w:p>
    <w:p w:rsidR="008B6480" w:rsidRPr="0017153F" w:rsidRDefault="008B6480" w:rsidP="008B6480">
      <w:pPr>
        <w:widowControl w:val="0"/>
        <w:autoSpaceDE w:val="0"/>
        <w:autoSpaceDN w:val="0"/>
        <w:spacing w:before="120" w:after="0" w:line="240" w:lineRule="auto"/>
        <w:ind w:left="159"/>
        <w:rPr>
          <w:rFonts w:ascii="Calibri" w:eastAsia="Calibri" w:hAnsi="Calibri" w:cs="Calibri"/>
          <w:lang w:val="en-US"/>
        </w:rPr>
      </w:pPr>
      <w:r w:rsidRPr="008B6480">
        <w:rPr>
          <w:rFonts w:ascii="Calibri" w:eastAsia="Calibri" w:hAnsi="Calibri" w:cs="Calibri"/>
          <w:lang w:val="en-US"/>
        </w:rPr>
        <w:t xml:space="preserve">Supervision and support provided to the employee by an employment services provider (such as a DES </w:t>
      </w:r>
      <w:r w:rsidR="009936EB">
        <w:rPr>
          <w:rFonts w:ascii="Calibri" w:eastAsia="Calibri" w:hAnsi="Calibri" w:cs="Calibri"/>
          <w:lang w:val="en-US"/>
        </w:rPr>
        <w:t>P</w:t>
      </w:r>
      <w:r w:rsidRPr="008B6480">
        <w:rPr>
          <w:rFonts w:ascii="Calibri" w:eastAsia="Calibri" w:hAnsi="Calibri" w:cs="Calibri"/>
          <w:lang w:val="en-US"/>
        </w:rPr>
        <w:t>rovider) should not be counted for the purpose of calculating the appropriate wage rate. It is important that any adjustments for rounding and supervision, when used, are considered together so that the employee is not disadvantaged by having two adjustments to the assessed wage.</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103" w:name="_Toc516834075"/>
      <w:r w:rsidRPr="001224CD">
        <w:rPr>
          <w:rFonts w:asciiTheme="minorHAnsi" w:hAnsiTheme="minorHAnsi" w:cstheme="minorHAnsi"/>
          <w:lang w:val="en-US"/>
        </w:rPr>
        <w:t>Assessment Step 5: Validate the data.</w:t>
      </w:r>
      <w:bookmarkEnd w:id="103"/>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Validation is the analysis of the productivity data to establish whether the data is representative and reflective of the employee</w:t>
      </w:r>
      <w:r w:rsidR="002A2BA1">
        <w:rPr>
          <w:rFonts w:ascii="Calibri" w:eastAsia="Calibri" w:hAnsi="Calibri" w:cs="Calibri"/>
          <w:lang w:val="en-US"/>
        </w:rPr>
        <w:t>’</w:t>
      </w:r>
      <w:r w:rsidRPr="0017153F">
        <w:rPr>
          <w:rFonts w:ascii="Calibri" w:eastAsia="Calibri" w:hAnsi="Calibri" w:cs="Calibri"/>
          <w:lang w:val="en-US"/>
        </w:rPr>
        <w:t>s usual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Validation evidence should be documented when the timings are being collected. The evidence should include information on the circumstances in which the timings were collected. For example, if the employee is performing outdoor work, it would be relevant to include in the evidence any adverse weather and the effect this had on the employee’s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At the conclusion of the data collection process, the employee, the assessor and the employer will undertake a collaborative validation process, where all available data is shared. The employee, employer and assessor will discuss the available data and agree if any of the timings will be excluded in calculating the overall assessment result, or agree to undertake more timings.</w:t>
      </w:r>
    </w:p>
    <w:p w:rsidR="0017153F" w:rsidRPr="008D451B" w:rsidRDefault="0017153F" w:rsidP="008D451B">
      <w:pPr>
        <w:pStyle w:val="Heading2"/>
        <w:spacing w:before="120" w:line="240" w:lineRule="auto"/>
        <w:ind w:left="119"/>
        <w:rPr>
          <w:rFonts w:asciiTheme="minorHAnsi" w:hAnsiTheme="minorHAnsi" w:cstheme="minorHAnsi"/>
          <w:lang w:val="en-US"/>
        </w:rPr>
      </w:pPr>
      <w:bookmarkStart w:id="104" w:name="_Toc516834076"/>
      <w:r w:rsidRPr="008D451B">
        <w:rPr>
          <w:rFonts w:asciiTheme="minorHAnsi" w:hAnsiTheme="minorHAnsi" w:cstheme="minorHAnsi"/>
          <w:lang w:val="en-US"/>
        </w:rPr>
        <w:t>Assessment Step 6: Calculate the appropriate wage level.</w:t>
      </w:r>
      <w:bookmarkEnd w:id="104"/>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w:t>
      </w:r>
      <w:r w:rsidR="002A2BA1">
        <w:rPr>
          <w:rFonts w:ascii="Calibri" w:eastAsia="Calibri" w:hAnsi="Calibri" w:cs="Calibri"/>
          <w:lang w:val="en-US"/>
        </w:rPr>
        <w:t xml:space="preserve"> following steps are the</w:t>
      </w:r>
      <w:r w:rsidRPr="0017153F">
        <w:rPr>
          <w:rFonts w:ascii="Calibri" w:eastAsia="Calibri" w:hAnsi="Calibri" w:cs="Calibri"/>
          <w:lang w:val="en-US"/>
        </w:rPr>
        <w:t xml:space="preserve"> usual process for wage calculation:</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833" w:right="430" w:hanging="357"/>
        <w:rPr>
          <w:rFonts w:ascii="Calibri" w:eastAsia="Calibri" w:hAnsi="Calibri" w:cs="Calibri"/>
          <w:lang w:val="en-US"/>
        </w:rPr>
      </w:pPr>
      <w:r w:rsidRPr="0017153F">
        <w:rPr>
          <w:rFonts w:ascii="Calibri" w:eastAsia="Calibri" w:hAnsi="Calibri" w:cs="Calibri"/>
          <w:lang w:val="en-US"/>
        </w:rPr>
        <w:t>The extent to which the employee achieves the performance standard for each task</w:t>
      </w:r>
      <w:r w:rsidR="002A2BA1">
        <w:rPr>
          <w:rFonts w:ascii="Calibri" w:eastAsia="Calibri" w:hAnsi="Calibri" w:cs="Calibri"/>
          <w:lang w:val="en-US"/>
        </w:rPr>
        <w:t>,</w:t>
      </w:r>
      <w:r w:rsidRPr="0017153F">
        <w:rPr>
          <w:rFonts w:ascii="Calibri" w:eastAsia="Calibri" w:hAnsi="Calibri" w:cs="Calibri"/>
          <w:lang w:val="en-US"/>
        </w:rPr>
        <w:t xml:space="preserve"> expressed as a percentage</w:t>
      </w:r>
      <w:r w:rsidR="002A2BA1">
        <w:rPr>
          <w:rFonts w:ascii="Calibri" w:eastAsia="Calibri" w:hAnsi="Calibri" w:cs="Calibri"/>
          <w:lang w:val="en-US"/>
        </w:rPr>
        <w:t>,</w:t>
      </w:r>
      <w:r w:rsidRPr="0017153F">
        <w:rPr>
          <w:rFonts w:ascii="Calibri" w:eastAsia="Calibri" w:hAnsi="Calibri" w:cs="Calibri"/>
          <w:lang w:val="en-US"/>
        </w:rPr>
        <w:t xml:space="preserve"> is multiplied against the time spent in that task. This step adjusts the rate of pay for each duty, so that a fluctuation in performance of a task will not excessively affect the overall wage</w:t>
      </w:r>
      <w:r w:rsidRPr="0017153F">
        <w:rPr>
          <w:rFonts w:ascii="Calibri" w:eastAsia="Calibri" w:hAnsi="Calibri" w:cs="Calibri"/>
          <w:spacing w:val="-8"/>
          <w:lang w:val="en-US"/>
        </w:rPr>
        <w:t xml:space="preserve"> </w:t>
      </w:r>
      <w:r w:rsidRPr="0017153F">
        <w:rPr>
          <w:rFonts w:ascii="Calibri" w:eastAsia="Calibri" w:hAnsi="Calibri" w:cs="Calibri"/>
          <w:lang w:val="en-US"/>
        </w:rPr>
        <w:t>rate.</w:t>
      </w:r>
    </w:p>
    <w:p w:rsidR="0017153F" w:rsidRPr="0017153F" w:rsidRDefault="0017153F" w:rsidP="0017153F">
      <w:pPr>
        <w:widowControl w:val="0"/>
        <w:numPr>
          <w:ilvl w:val="1"/>
          <w:numId w:val="6"/>
        </w:numPr>
        <w:tabs>
          <w:tab w:val="left" w:pos="518"/>
          <w:tab w:val="left" w:pos="519"/>
        </w:tabs>
        <w:autoSpaceDE w:val="0"/>
        <w:autoSpaceDN w:val="0"/>
        <w:spacing w:after="0" w:line="240" w:lineRule="auto"/>
        <w:ind w:left="833" w:right="140" w:hanging="357"/>
        <w:rPr>
          <w:rFonts w:ascii="Calibri" w:eastAsia="Calibri" w:hAnsi="Calibri" w:cs="Calibri"/>
          <w:lang w:val="en-US"/>
        </w:rPr>
      </w:pPr>
      <w:r w:rsidRPr="0017153F">
        <w:rPr>
          <w:rFonts w:ascii="Calibri" w:eastAsia="Calibri" w:hAnsi="Calibri" w:cs="Calibri"/>
          <w:lang w:val="en-US"/>
        </w:rPr>
        <w:t>The result is the amount of the relevant rate of pay for that task. This is shown on the sample assessment sheet at the end of this</w:t>
      </w:r>
      <w:r w:rsidRPr="0017153F">
        <w:rPr>
          <w:rFonts w:ascii="Calibri" w:eastAsia="Calibri" w:hAnsi="Calibri" w:cs="Calibri"/>
          <w:spacing w:val="-12"/>
          <w:lang w:val="en-US"/>
        </w:rPr>
        <w:t xml:space="preserve"> </w:t>
      </w:r>
      <w:r w:rsidRPr="0017153F">
        <w:rPr>
          <w:rFonts w:ascii="Calibri" w:eastAsia="Calibri" w:hAnsi="Calibri" w:cs="Calibri"/>
          <w:lang w:val="en-US"/>
        </w:rPr>
        <w:t>section.</w:t>
      </w:r>
    </w:p>
    <w:p w:rsidR="0017153F" w:rsidRDefault="0017153F" w:rsidP="0017153F">
      <w:pPr>
        <w:widowControl w:val="0"/>
        <w:numPr>
          <w:ilvl w:val="1"/>
          <w:numId w:val="6"/>
        </w:numPr>
        <w:tabs>
          <w:tab w:val="left" w:pos="518"/>
          <w:tab w:val="left" w:pos="519"/>
        </w:tabs>
        <w:autoSpaceDE w:val="0"/>
        <w:autoSpaceDN w:val="0"/>
        <w:spacing w:after="0" w:line="240" w:lineRule="auto"/>
        <w:ind w:left="833" w:right="430" w:hanging="357"/>
        <w:rPr>
          <w:rFonts w:ascii="Calibri" w:eastAsia="Calibri" w:hAnsi="Calibri" w:cs="Calibri"/>
          <w:lang w:val="en-US"/>
        </w:rPr>
      </w:pPr>
      <w:r w:rsidRPr="0017153F">
        <w:rPr>
          <w:rFonts w:ascii="Calibri" w:eastAsia="Calibri" w:hAnsi="Calibri" w:cs="Calibri"/>
          <w:lang w:val="en-US"/>
        </w:rPr>
        <w:t>The result from each task is added to give the percentage of the full relevant rate of pay for the job.</w:t>
      </w:r>
    </w:p>
    <w:p w:rsidR="00FB1C80" w:rsidRPr="00D5378A" w:rsidRDefault="00FB1C80" w:rsidP="008D451B">
      <w:pPr>
        <w:pStyle w:val="BodyText"/>
        <w:ind w:left="159"/>
      </w:pPr>
      <w:r w:rsidRPr="00D5378A">
        <w:t>In a minority of cases</w:t>
      </w:r>
      <w:r>
        <w:t>,</w:t>
      </w:r>
      <w:r w:rsidRPr="00D5378A">
        <w:t xml:space="preserve"> the wage result may need to be varied if the employee achievement is </w:t>
      </w:r>
      <w:r w:rsidRPr="00D5378A">
        <w:lastRenderedPageBreak/>
        <w:t>increased or reduced because the person requires an unusually low or high degree of empl</w:t>
      </w:r>
      <w:r w:rsidR="00782913">
        <w:t>oyer supervision or assistance.</w:t>
      </w:r>
    </w:p>
    <w:p w:rsidR="00FB1C80" w:rsidRPr="006B3C83" w:rsidRDefault="00FB1C80" w:rsidP="008D451B">
      <w:pPr>
        <w:pStyle w:val="BodyText"/>
        <w:ind w:left="159"/>
      </w:pPr>
      <w:r w:rsidRPr="006B3C83">
        <w:t>Any adjustments of this type are to be limited to the decile band in which the assessed wage falls. For example, an assessment of 67 per cent may be adjusted up to no higher than 70 per cent or dow</w:t>
      </w:r>
      <w:r w:rsidR="00782913">
        <w:t>n to no lower than 60 per cent.</w:t>
      </w:r>
    </w:p>
    <w:p w:rsidR="00FB1C80" w:rsidRPr="00F5153B" w:rsidRDefault="00FB1C80" w:rsidP="00B87344">
      <w:pPr>
        <w:pStyle w:val="BodyText"/>
        <w:ind w:left="159"/>
      </w:pPr>
      <w:r w:rsidRPr="00F5153B">
        <w:t xml:space="preserve">If the employee is receiving assistance to support their participation at work, and if </w:t>
      </w:r>
      <w:r w:rsidR="008774CE" w:rsidRPr="00F5153B">
        <w:t>the DES program or the Disability Employment Assistance program funds this assistance</w:t>
      </w:r>
      <w:r w:rsidRPr="00F5153B">
        <w:t>, rounding for</w:t>
      </w:r>
      <w:r w:rsidR="00782913">
        <w:t xml:space="preserve"> supervision is not applicable.</w:t>
      </w:r>
    </w:p>
    <w:p w:rsidR="00FB1C80" w:rsidRDefault="00FB1C80" w:rsidP="00B87344">
      <w:pPr>
        <w:pStyle w:val="BodyText"/>
        <w:ind w:left="159"/>
      </w:pPr>
      <w:r>
        <w:t>It would be inappropriate to always apply a mathematical formula to round off the total. This would assume precision in the amount to be rounded that may not be warranted in all circumstances given the nature of the assessment task.</w:t>
      </w:r>
    </w:p>
    <w:p w:rsidR="00FB1C80" w:rsidRDefault="00FB1C80" w:rsidP="00720F9C">
      <w:pPr>
        <w:pStyle w:val="BodyText"/>
        <w:ind w:left="159"/>
      </w:pPr>
      <w:r>
        <w:t>Instead, the judgement can be made by reviewing the assessment process as a whole, including the optional supervision step, to determine whether, on balance, the overall productive capacity of the employee would be better reflected by taking the assessment to the higher or lower decile.</w:t>
      </w:r>
    </w:p>
    <w:p w:rsidR="00FB1C80" w:rsidRPr="00547ABC" w:rsidRDefault="00FB1C80">
      <w:pPr>
        <w:widowControl w:val="0"/>
        <w:tabs>
          <w:tab w:val="left" w:pos="518"/>
          <w:tab w:val="left" w:pos="519"/>
        </w:tabs>
        <w:autoSpaceDE w:val="0"/>
        <w:autoSpaceDN w:val="0"/>
        <w:spacing w:before="120" w:after="0" w:line="240" w:lineRule="auto"/>
        <w:ind w:left="159"/>
        <w:rPr>
          <w:rFonts w:asciiTheme="minorHAnsi" w:eastAsia="Calibri" w:hAnsiTheme="minorHAnsi" w:cstheme="minorHAnsi"/>
          <w:lang w:val="en-US"/>
        </w:rPr>
      </w:pPr>
      <w:r w:rsidRPr="00547ABC">
        <w:rPr>
          <w:rFonts w:asciiTheme="minorHAnsi" w:hAnsiTheme="minorHAnsi" w:cstheme="minorHAnsi"/>
        </w:rPr>
        <w:t>It should be noted that where both rounding and adjustment for supervision are used, the two combined must not be outside the decile band in which the assessed rate falls.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5" w:name="_Toc516834077"/>
      <w:r w:rsidRPr="001224CD">
        <w:rPr>
          <w:rFonts w:asciiTheme="minorHAnsi" w:hAnsiTheme="minorHAnsi" w:cstheme="minorHAnsi"/>
          <w:lang w:val="en-US"/>
        </w:rPr>
        <w:t>Minimum wage outcome</w:t>
      </w:r>
      <w:bookmarkEnd w:id="105"/>
    </w:p>
    <w:p w:rsid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minimum SWS wage applies even where productivity assessment indicates a lower rate of payment.</w:t>
      </w:r>
    </w:p>
    <w:p w:rsidR="00547ABC" w:rsidRPr="00547ABC" w:rsidRDefault="00547ABC" w:rsidP="00547ABC">
      <w:pPr>
        <w:widowControl w:val="0"/>
        <w:autoSpaceDE w:val="0"/>
        <w:autoSpaceDN w:val="0"/>
        <w:spacing w:before="120" w:after="0" w:line="240" w:lineRule="auto"/>
        <w:ind w:left="159"/>
        <w:rPr>
          <w:rFonts w:ascii="Calibri" w:eastAsia="Calibri" w:hAnsi="Calibri" w:cs="Calibri"/>
          <w:lang w:val="en-US"/>
        </w:rPr>
      </w:pPr>
      <w:r w:rsidRPr="00547ABC">
        <w:rPr>
          <w:rFonts w:ascii="Calibri" w:eastAsia="Calibri" w:hAnsi="Calibri" w:cs="Calibri"/>
          <w:lang w:val="en-US"/>
        </w:rPr>
        <w:t xml:space="preserve">In rare instances, where the relevant industrial instrument does not fall under the jurisdiction of the Fair Work Commission, the minimum amount payable may be different from the SWS minimum weekly wage, where it is prescribed in the relevant industrial instrument. For additional information, contact the Fair Work Commission on </w:t>
      </w:r>
      <w:r w:rsidRPr="00547ABC">
        <w:rPr>
          <w:rFonts w:ascii="Calibri" w:eastAsia="Calibri" w:hAnsi="Calibri" w:cs="Calibri"/>
          <w:b/>
          <w:lang w:val="en-US"/>
        </w:rPr>
        <w:t>1300 799 675</w:t>
      </w:r>
      <w:r w:rsidRPr="00547ABC">
        <w:rPr>
          <w:rFonts w:ascii="Calibri" w:eastAsia="Calibri" w:hAnsi="Calibri" w:cs="Calibri"/>
          <w:lang w:val="en-US"/>
        </w:rPr>
        <w:t>.</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6" w:name="_Toc516834078"/>
      <w:r w:rsidRPr="001224CD">
        <w:rPr>
          <w:rFonts w:asciiTheme="minorHAnsi" w:hAnsiTheme="minorHAnsi" w:cstheme="minorHAnsi"/>
          <w:lang w:val="en-US"/>
        </w:rPr>
        <w:t xml:space="preserve">Payments above the rate of pay specified in the </w:t>
      </w:r>
      <w:r w:rsidR="00547ABC" w:rsidRPr="001224CD">
        <w:rPr>
          <w:rFonts w:asciiTheme="minorHAnsi" w:hAnsiTheme="minorHAnsi" w:cstheme="minorHAnsi"/>
          <w:lang w:val="en-US"/>
        </w:rPr>
        <w:t>relevant industrial instrument</w:t>
      </w:r>
      <w:bookmarkEnd w:id="10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Employers pay their employees above the relevant rate of pay for a variety of reasons. In some cases, over award payments are applied to all employees in a particular classification and in others, they are applied only to particular employees in specific circumstances. Whether the assessed employee should receive a pro-rata wage based on a rate of pay above the award may depend on particular workplaces, having regard to the provisions of the Disability Discrimination 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Act</w:t>
      </w:r>
      <w:r w:rsidRPr="0017153F">
        <w:rPr>
          <w:rFonts w:ascii="Calibri" w:eastAsia="Calibri" w:hAnsi="Calibri" w:cs="Calibri"/>
          <w:i/>
          <w:lang w:val="en-US"/>
        </w:rPr>
        <w:t xml:space="preserve"> </w:t>
      </w:r>
      <w:r w:rsidRPr="0017153F">
        <w:rPr>
          <w:rFonts w:ascii="Calibri" w:eastAsia="Calibri" w:hAnsi="Calibri" w:cs="Calibri"/>
          <w:lang w:val="en-US"/>
        </w:rPr>
        <w:t>effectively provides that an assessed employee cannot be excluded from being paid above the rate of pay specified in the award on the grounds of disability. However, to qualify for a pro-rata amount which exceeds that prescribed in the award, the assessed employee would have to meet any specific criteria applicable for the payment in that particular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As a general rule, where the employer pays all employees in a particular classification, at a rate of pay above that specified in the </w:t>
      </w:r>
      <w:r w:rsidR="00547ABC" w:rsidRPr="00547ABC">
        <w:rPr>
          <w:rFonts w:ascii="Calibri" w:eastAsia="Calibri" w:hAnsi="Calibri" w:cs="Calibri"/>
          <w:lang w:val="en-US"/>
        </w:rPr>
        <w:t>relevant industrial instrument at the workplace in question</w:t>
      </w:r>
      <w:r w:rsidR="00547ABC" w:rsidRPr="00547ABC" w:rsidDel="00547ABC">
        <w:rPr>
          <w:rFonts w:ascii="Calibri" w:eastAsia="Calibri" w:hAnsi="Calibri" w:cs="Calibri"/>
          <w:lang w:val="en-US"/>
        </w:rPr>
        <w:t xml:space="preserve"> </w:t>
      </w:r>
      <w:r w:rsidRPr="0017153F">
        <w:rPr>
          <w:rFonts w:ascii="Calibri" w:eastAsia="Calibri" w:hAnsi="Calibri" w:cs="Calibri"/>
          <w:lang w:val="en-US"/>
        </w:rPr>
        <w:t>the pro-rata amount for the SWS employee would include the amount above the relevant rate of pay.</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07" w:name="_Toc516834079"/>
      <w:r w:rsidRPr="001224CD">
        <w:rPr>
          <w:rFonts w:asciiTheme="minorHAnsi" w:hAnsiTheme="minorHAnsi" w:cstheme="minorHAnsi"/>
          <w:lang w:val="en-US"/>
        </w:rPr>
        <w:t>Productivity assessment in part-time jobs</w:t>
      </w:r>
      <w:bookmarkEnd w:id="107"/>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Part-time jobs can be assessed under the SWS using the same procedure and calculations as for full-time jobs. This can be achieved by using the part-time hourly figures in the wage calculations.</w:t>
      </w:r>
    </w:p>
    <w:p w:rsidR="0017153F" w:rsidRPr="001224CD" w:rsidRDefault="0017153F" w:rsidP="001224CD">
      <w:pPr>
        <w:pStyle w:val="Heading2"/>
        <w:spacing w:before="120" w:line="240" w:lineRule="auto"/>
        <w:ind w:left="119"/>
        <w:rPr>
          <w:rFonts w:asciiTheme="minorHAnsi" w:hAnsiTheme="minorHAnsi" w:cstheme="minorHAnsi"/>
          <w:lang w:val="en-US"/>
        </w:rPr>
      </w:pPr>
      <w:bookmarkStart w:id="108" w:name="_bookmark32"/>
      <w:bookmarkStart w:id="109" w:name="_Toc516834080"/>
      <w:bookmarkEnd w:id="108"/>
      <w:r w:rsidRPr="001224CD">
        <w:rPr>
          <w:rFonts w:asciiTheme="minorHAnsi" w:hAnsiTheme="minorHAnsi" w:cstheme="minorHAnsi"/>
          <w:lang w:val="en-US"/>
        </w:rPr>
        <w:t>Next steps after the assessment</w:t>
      </w:r>
      <w:bookmarkEnd w:id="109"/>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0" w:name="_Toc516834081"/>
      <w:r w:rsidRPr="001224CD">
        <w:rPr>
          <w:rFonts w:asciiTheme="minorHAnsi" w:hAnsiTheme="minorHAnsi" w:cstheme="minorHAnsi"/>
          <w:lang w:val="en-US"/>
        </w:rPr>
        <w:t>Reaching agreement</w:t>
      </w:r>
      <w:bookmarkEnd w:id="110"/>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parties agree on the wage rate and date for review, and sign the wage assessment agreement. For the purposes of the wage assessment agreement, a nominee whom the employee nominates in accordance with relevant state </w:t>
      </w:r>
      <w:r w:rsidR="00742EE6">
        <w:rPr>
          <w:rFonts w:ascii="Calibri" w:eastAsia="Calibri" w:hAnsi="Calibri" w:cs="Calibri"/>
          <w:lang w:val="en-US"/>
        </w:rPr>
        <w:t xml:space="preserve">or territory </w:t>
      </w:r>
      <w:r w:rsidRPr="0017153F">
        <w:rPr>
          <w:rFonts w:ascii="Calibri" w:eastAsia="Calibri" w:hAnsi="Calibri" w:cs="Calibri"/>
          <w:lang w:val="en-US"/>
        </w:rPr>
        <w:t xml:space="preserve">laws will be accepted as the signatory. This could occur in cases where the employee agrees with the outcome of assessment but is unable to sign the </w:t>
      </w:r>
      <w:r w:rsidRPr="0017153F">
        <w:rPr>
          <w:rFonts w:ascii="Calibri" w:eastAsia="Calibri" w:hAnsi="Calibri" w:cs="Calibri"/>
          <w:lang w:val="en-US"/>
        </w:rPr>
        <w:lastRenderedPageBreak/>
        <w:t>document.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If agreement cannot be reached on the outcome of the productivity assessment then no employment contract can be made under the SWS provisions.</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1" w:name="_Toc516834082"/>
      <w:r w:rsidRPr="001224CD">
        <w:rPr>
          <w:rFonts w:asciiTheme="minorHAnsi" w:hAnsiTheme="minorHAnsi" w:cstheme="minorHAnsi"/>
          <w:lang w:val="en-US"/>
        </w:rPr>
        <w:t>Commenting on the process</w:t>
      </w:r>
      <w:bookmarkEnd w:id="111"/>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Any of the parties may record their comments on any aspect of the process. Each party is entitled to read the comments of the other parties before signing the wage assessment agreement.</w:t>
      </w:r>
    </w:p>
    <w:p w:rsidR="0017153F" w:rsidRPr="001224CD" w:rsidRDefault="0017153F" w:rsidP="001224CD">
      <w:pPr>
        <w:pStyle w:val="Heading3"/>
        <w:spacing w:before="120" w:line="240" w:lineRule="auto"/>
        <w:ind w:left="119"/>
        <w:rPr>
          <w:rFonts w:asciiTheme="minorHAnsi" w:hAnsiTheme="minorHAnsi" w:cstheme="minorHAnsi"/>
          <w:lang w:val="en-US"/>
        </w:rPr>
      </w:pPr>
      <w:bookmarkStart w:id="112" w:name="_Toc516834083"/>
      <w:r w:rsidRPr="001224CD">
        <w:rPr>
          <w:rFonts w:asciiTheme="minorHAnsi" w:hAnsiTheme="minorHAnsi" w:cstheme="minorHAnsi"/>
          <w:lang w:val="en-US"/>
        </w:rPr>
        <w:t xml:space="preserve">Notifying the </w:t>
      </w:r>
      <w:r w:rsidR="00547ABC" w:rsidRPr="001224CD">
        <w:rPr>
          <w:rFonts w:asciiTheme="minorHAnsi" w:hAnsiTheme="minorHAnsi" w:cstheme="minorHAnsi"/>
          <w:lang w:val="en-US"/>
        </w:rPr>
        <w:t>Industrial Registrar</w:t>
      </w:r>
      <w:bookmarkEnd w:id="112"/>
    </w:p>
    <w:p w:rsidR="0017153F" w:rsidRPr="0017153F" w:rsidRDefault="0017153F" w:rsidP="008D451B">
      <w:pPr>
        <w:widowControl w:val="0"/>
        <w:autoSpaceDE w:val="0"/>
        <w:autoSpaceDN w:val="0"/>
        <w:spacing w:before="120" w:after="0" w:line="240" w:lineRule="auto"/>
        <w:ind w:left="159"/>
        <w:rPr>
          <w:rFonts w:ascii="Calibri" w:eastAsia="Calibri" w:hAnsi="Calibri" w:cs="Calibri"/>
          <w:b/>
          <w:sz w:val="19"/>
          <w:lang w:val="en-US"/>
        </w:rPr>
      </w:pPr>
      <w:r w:rsidRPr="0017153F">
        <w:rPr>
          <w:rFonts w:ascii="Calibri" w:eastAsia="Calibri" w:hAnsi="Calibri" w:cs="Calibri"/>
          <w:lang w:val="en-US"/>
        </w:rPr>
        <w:t xml:space="preserve">The employer, or the assessor on their behalf, must provide copies of the completed wage assessment agreement to the </w:t>
      </w:r>
      <w:r w:rsidR="00547ABC">
        <w:rPr>
          <w:rFonts w:ascii="Calibri" w:eastAsia="Calibri" w:hAnsi="Calibri" w:cs="Calibri"/>
          <w:lang w:val="en-US"/>
        </w:rPr>
        <w:t>Industrial Registrar or to the FWC, as relevant</w:t>
      </w:r>
      <w:r w:rsidRPr="0017153F">
        <w:rPr>
          <w:rFonts w:ascii="Calibri" w:eastAsia="Calibri" w:hAnsi="Calibri" w:cs="Calibri"/>
          <w:lang w:val="en-US"/>
        </w:rPr>
        <w:t xml:space="preserve">. The </w:t>
      </w:r>
      <w:r w:rsidR="00547ABC">
        <w:rPr>
          <w:rFonts w:ascii="Calibri" w:eastAsia="Calibri" w:hAnsi="Calibri" w:cs="Calibri"/>
          <w:lang w:val="en-US"/>
        </w:rPr>
        <w:t>Registrar</w:t>
      </w:r>
      <w:r w:rsidRPr="0017153F">
        <w:rPr>
          <w:rFonts w:ascii="Calibri" w:eastAsia="Calibri" w:hAnsi="Calibri" w:cs="Calibri"/>
          <w:lang w:val="en-US"/>
        </w:rPr>
        <w:t xml:space="preserve"> will notify the relevant union, if that union did not participate in the assessment process. The agreement will take effect, unless the union notifies the Registrar of its objection, within 10 working days.</w:t>
      </w:r>
      <w:bookmarkStart w:id="113" w:name="_bookmark33"/>
      <w:bookmarkEnd w:id="113"/>
    </w:p>
    <w:p w:rsidR="0017153F" w:rsidRPr="0017153F" w:rsidRDefault="0017153F" w:rsidP="0017153F">
      <w:pPr>
        <w:widowControl w:val="0"/>
        <w:autoSpaceDE w:val="0"/>
        <w:autoSpaceDN w:val="0"/>
        <w:spacing w:before="120" w:after="0" w:line="240" w:lineRule="auto"/>
        <w:ind w:left="118" w:right="122"/>
        <w:rPr>
          <w:rFonts w:ascii="Calibri" w:eastAsia="Calibri" w:hAnsi="Calibri" w:cs="Calibri"/>
          <w:lang w:val="en-US"/>
        </w:rPr>
      </w:pPr>
    </w:p>
    <w:p w:rsidR="0017153F" w:rsidRPr="0017153F" w:rsidRDefault="0017153F" w:rsidP="0017153F">
      <w:pPr>
        <w:widowControl w:val="0"/>
        <w:autoSpaceDE w:val="0"/>
        <w:autoSpaceDN w:val="0"/>
        <w:spacing w:after="0" w:line="240" w:lineRule="auto"/>
        <w:rPr>
          <w:rFonts w:ascii="Calibri" w:eastAsia="Calibri" w:hAnsi="Calibri" w:cs="Calibri"/>
          <w:lang w:val="en-US"/>
        </w:rPr>
        <w:sectPr w:rsidR="0017153F" w:rsidRPr="0017153F">
          <w:footerReference w:type="default" r:id="rId30"/>
          <w:pgSz w:w="11910" w:h="16840"/>
          <w:pgMar w:top="1200" w:right="1320" w:bottom="1440" w:left="1300" w:header="0" w:footer="1243" w:gutter="0"/>
          <w:cols w:space="720"/>
        </w:sectPr>
      </w:pPr>
      <w:bookmarkStart w:id="114" w:name="_bookmark34"/>
      <w:bookmarkEnd w:id="114"/>
    </w:p>
    <w:p w:rsidR="0017153F" w:rsidRPr="001224CD" w:rsidRDefault="0017153F" w:rsidP="001224CD">
      <w:pPr>
        <w:pStyle w:val="Heading2"/>
        <w:spacing w:before="120" w:line="240" w:lineRule="auto"/>
        <w:ind w:left="119"/>
        <w:rPr>
          <w:rFonts w:asciiTheme="minorHAnsi" w:hAnsiTheme="minorHAnsi" w:cstheme="minorHAnsi"/>
          <w:lang w:val="en-US"/>
        </w:rPr>
      </w:pPr>
      <w:bookmarkStart w:id="115" w:name="_bookmark35"/>
      <w:bookmarkStart w:id="116" w:name="_Toc516834084"/>
      <w:bookmarkEnd w:id="115"/>
      <w:r w:rsidRPr="001224CD">
        <w:rPr>
          <w:rFonts w:asciiTheme="minorHAnsi" w:hAnsiTheme="minorHAnsi" w:cstheme="minorHAnsi"/>
          <w:lang w:val="en-US"/>
        </w:rPr>
        <w:lastRenderedPageBreak/>
        <w:t>Assessment Summary Sheet</w:t>
      </w:r>
      <w:bookmarkEnd w:id="116"/>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The Duty list on the IT system displays the duties, and subdivides those duties into tasks that the employee performs in their job. The duties are populated from the SWS </w:t>
      </w:r>
      <w:r w:rsidR="00C26FAD">
        <w:rPr>
          <w:rFonts w:ascii="Calibri" w:eastAsia="Calibri" w:hAnsi="Calibri" w:cs="Calibri"/>
          <w:lang w:val="en-US"/>
        </w:rPr>
        <w:t>a</w:t>
      </w:r>
      <w:r w:rsidR="00C26FAD" w:rsidRPr="0017153F">
        <w:rPr>
          <w:rFonts w:ascii="Calibri" w:eastAsia="Calibri" w:hAnsi="Calibri" w:cs="Calibri"/>
          <w:lang w:val="en-US"/>
        </w:rPr>
        <w:t>pplication</w:t>
      </w:r>
      <w:r w:rsidRPr="0017153F">
        <w:rPr>
          <w:rFonts w:ascii="Calibri" w:eastAsia="Calibri" w:hAnsi="Calibri" w:cs="Calibri"/>
          <w:lang w:val="en-US"/>
        </w:rPr>
        <w:t>. Assessors should add, delete or amend what was submitted if required.</w:t>
      </w:r>
    </w:p>
    <w:p w:rsidR="0017153F" w:rsidRPr="0017153F" w:rsidRDefault="0017153F" w:rsidP="0017153F">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The following is an example to clarify the process. Employees may choose to use the first table to obtain benchmarks to be used for validation.</w:t>
      </w:r>
    </w:p>
    <w:tbl>
      <w:tblPr>
        <w:tblStyle w:val="TableGrid"/>
        <w:tblW w:w="0" w:type="auto"/>
        <w:tblInd w:w="159" w:type="dxa"/>
        <w:tblLayout w:type="fixed"/>
        <w:tblLook w:val="04A0" w:firstRow="1" w:lastRow="0" w:firstColumn="1" w:lastColumn="0" w:noHBand="0" w:noVBand="1"/>
        <w:tblCaption w:val="Observations Table"/>
        <w:tblDescription w:val="Table shows an example of observations collected for a duty and underlying tasks."/>
      </w:tblPr>
      <w:tblGrid>
        <w:gridCol w:w="948"/>
        <w:gridCol w:w="1298"/>
        <w:gridCol w:w="567"/>
        <w:gridCol w:w="567"/>
        <w:gridCol w:w="567"/>
        <w:gridCol w:w="567"/>
        <w:gridCol w:w="567"/>
        <w:gridCol w:w="567"/>
        <w:gridCol w:w="567"/>
        <w:gridCol w:w="567"/>
        <w:gridCol w:w="1004"/>
        <w:gridCol w:w="1375"/>
      </w:tblGrid>
      <w:tr w:rsidR="0017153F" w:rsidRPr="0017153F" w:rsidTr="0017153F">
        <w:trPr>
          <w:trHeight w:val="382"/>
        </w:trPr>
        <w:tc>
          <w:tcPr>
            <w:tcW w:w="948"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Duty</w:t>
            </w:r>
          </w:p>
        </w:tc>
        <w:tc>
          <w:tcPr>
            <w:tcW w:w="1298"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Tasks</w:t>
            </w:r>
          </w:p>
        </w:tc>
        <w:tc>
          <w:tcPr>
            <w:tcW w:w="4536" w:type="dxa"/>
            <w:gridSpan w:val="8"/>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Observations</w:t>
            </w:r>
          </w:p>
        </w:tc>
        <w:tc>
          <w:tcPr>
            <w:tcW w:w="1004"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Average for each task in seconds</w:t>
            </w:r>
          </w:p>
        </w:tc>
        <w:tc>
          <w:tcPr>
            <w:tcW w:w="1375" w:type="dxa"/>
            <w:vMerge w:val="restart"/>
            <w:shd w:val="clear" w:color="auto" w:fill="D9D9D9" w:themeFill="background1" w:themeFillShade="D9"/>
          </w:tcPr>
          <w:p w:rsidR="0017153F" w:rsidRPr="0017153F" w:rsidRDefault="0017153F" w:rsidP="0017153F">
            <w:pPr>
              <w:widowControl w:val="0"/>
              <w:autoSpaceDE w:val="0"/>
              <w:autoSpaceDN w:val="0"/>
              <w:spacing w:before="120"/>
              <w:rPr>
                <w:rFonts w:ascii="Calibri" w:eastAsia="Calibri" w:hAnsi="Calibri" w:cs="Calibri"/>
                <w:b/>
                <w:lang w:val="en-US"/>
              </w:rPr>
            </w:pPr>
            <w:r w:rsidRPr="0017153F">
              <w:rPr>
                <w:rFonts w:ascii="Calibri" w:eastAsia="Calibri" w:hAnsi="Calibri" w:cs="Calibri"/>
                <w:b/>
                <w:lang w:val="en-US"/>
              </w:rPr>
              <w:t>Benchmark</w:t>
            </w:r>
          </w:p>
        </w:tc>
      </w:tr>
      <w:tr w:rsidR="0017153F" w:rsidRPr="0017153F" w:rsidTr="0017153F">
        <w:trPr>
          <w:trHeight w:val="381"/>
        </w:trPr>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1</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4</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5</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7</w:t>
            </w:r>
          </w:p>
        </w:tc>
        <w:tc>
          <w:tcPr>
            <w:tcW w:w="567"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8</w:t>
            </w:r>
          </w:p>
        </w:tc>
        <w:tc>
          <w:tcPr>
            <w:tcW w:w="1004"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375"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r>
      <w:tr w:rsidR="0017153F" w:rsidRPr="0017153F" w:rsidTr="0017153F">
        <w:tc>
          <w:tcPr>
            <w:tcW w:w="948" w:type="dxa"/>
            <w:vMerge w:val="restart"/>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Package Product</w:t>
            </w: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1 Collect product &amp; bags</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420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150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260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165</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235</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45</w:t>
            </w:r>
          </w:p>
        </w:tc>
      </w:tr>
      <w:tr w:rsidR="0017153F" w:rsidRPr="0017153F" w:rsidTr="0017153F">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 Fill bags with product</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580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480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348</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390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210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227</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209</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200</w:t>
            </w: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331</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60</w:t>
            </w:r>
          </w:p>
        </w:tc>
      </w:tr>
      <w:tr w:rsidR="0017153F" w:rsidRPr="0017153F" w:rsidTr="0017153F">
        <w:tc>
          <w:tcPr>
            <w:tcW w:w="948" w:type="dxa"/>
            <w:vMerge/>
          </w:tcPr>
          <w:p w:rsidR="0017153F" w:rsidRPr="0017153F" w:rsidRDefault="0017153F" w:rsidP="0017153F">
            <w:pPr>
              <w:widowControl w:val="0"/>
              <w:autoSpaceDE w:val="0"/>
              <w:autoSpaceDN w:val="0"/>
              <w:spacing w:before="120"/>
              <w:rPr>
                <w:rFonts w:ascii="Calibri" w:eastAsia="Calibri" w:hAnsi="Calibri" w:cs="Calibri"/>
                <w:lang w:val="en-US"/>
              </w:rPr>
            </w:pPr>
          </w:p>
        </w:tc>
        <w:tc>
          <w:tcPr>
            <w:tcW w:w="1298"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3 Label bag</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540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280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220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260</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235</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204</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203</w:t>
            </w:r>
          </w:p>
        </w:tc>
        <w:tc>
          <w:tcPr>
            <w:tcW w:w="567" w:type="dxa"/>
          </w:tcPr>
          <w:p w:rsidR="0017153F" w:rsidRPr="0017153F" w:rsidRDefault="0017153F" w:rsidP="0017153F">
            <w:pPr>
              <w:widowControl w:val="0"/>
              <w:autoSpaceDE w:val="0"/>
              <w:autoSpaceDN w:val="0"/>
              <w:spacing w:before="120"/>
              <w:rPr>
                <w:rFonts w:ascii="Calibri" w:eastAsia="Calibri" w:hAnsi="Calibri" w:cs="Calibri"/>
                <w:sz w:val="20"/>
                <w:szCs w:val="20"/>
                <w:lang w:val="en-US"/>
              </w:rPr>
            </w:pPr>
            <w:r w:rsidRPr="0017153F">
              <w:rPr>
                <w:rFonts w:ascii="Calibri" w:eastAsia="Calibri" w:hAnsi="Calibri" w:cs="Calibri"/>
                <w:sz w:val="20"/>
                <w:szCs w:val="20"/>
                <w:lang w:val="en-US"/>
              </w:rPr>
              <w:t>210</w:t>
            </w:r>
          </w:p>
        </w:tc>
        <w:tc>
          <w:tcPr>
            <w:tcW w:w="1004"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269</w:t>
            </w:r>
          </w:p>
        </w:tc>
        <w:tc>
          <w:tcPr>
            <w:tcW w:w="1375" w:type="dxa"/>
          </w:tcPr>
          <w:p w:rsidR="0017153F" w:rsidRPr="0017153F" w:rsidRDefault="0017153F" w:rsidP="0017153F">
            <w:pPr>
              <w:widowControl w:val="0"/>
              <w:autoSpaceDE w:val="0"/>
              <w:autoSpaceDN w:val="0"/>
              <w:spacing w:before="120"/>
              <w:rPr>
                <w:rFonts w:ascii="Calibri" w:eastAsia="Calibri" w:hAnsi="Calibri" w:cs="Calibri"/>
                <w:lang w:val="en-US"/>
              </w:rPr>
            </w:pPr>
            <w:r w:rsidRPr="0017153F">
              <w:rPr>
                <w:rFonts w:ascii="Calibri" w:eastAsia="Calibri" w:hAnsi="Calibri" w:cs="Calibri"/>
                <w:lang w:val="en-US"/>
              </w:rPr>
              <w:t>60</w:t>
            </w:r>
          </w:p>
        </w:tc>
      </w:tr>
    </w:tbl>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Each task is based on 10 bags, so task 1 is to collect 10 bags and 10 product. Task 2 is to fill 10 bags and task 3 is to label 10 bags.</w:t>
      </w:r>
    </w:p>
    <w:p w:rsidR="0017153F" w:rsidRPr="0017153F" w:rsidRDefault="0017153F" w:rsidP="0017153F">
      <w:pPr>
        <w:widowControl w:val="0"/>
        <w:autoSpaceDE w:val="0"/>
        <w:autoSpaceDN w:val="0"/>
        <w:spacing w:before="120" w:after="120" w:line="240" w:lineRule="auto"/>
        <w:ind w:left="159"/>
        <w:rPr>
          <w:rFonts w:ascii="Calibri" w:eastAsia="Calibri" w:hAnsi="Calibri" w:cs="Calibri"/>
          <w:lang w:val="en-US"/>
        </w:rPr>
      </w:pPr>
      <w:r w:rsidRPr="0017153F">
        <w:rPr>
          <w:rFonts w:ascii="Calibri" w:eastAsia="Calibri" w:hAnsi="Calibri" w:cs="Calibri"/>
          <w:lang w:val="en-US"/>
        </w:rPr>
        <w:t>The average for each task is calculated by adding all the seconds in each task and dividing by the number of observations, as demonstrated in the following table.</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alculation Table"/>
        <w:tblDescription w:val="Table showing how to calculate the employee productivity percentages."/>
      </w:tblPr>
      <w:tblGrid>
        <w:gridCol w:w="883"/>
        <w:gridCol w:w="2126"/>
        <w:gridCol w:w="2126"/>
        <w:gridCol w:w="1701"/>
        <w:gridCol w:w="1985"/>
      </w:tblGrid>
      <w:tr w:rsidR="0017153F" w:rsidRPr="0017153F" w:rsidTr="0017153F">
        <w:trPr>
          <w:trHeight w:val="731"/>
        </w:trPr>
        <w:tc>
          <w:tcPr>
            <w:tcW w:w="883"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ight="26"/>
              <w:rPr>
                <w:rFonts w:asciiTheme="minorHAnsi" w:eastAsia="Calibri" w:hAnsiTheme="minorHAnsi" w:cstheme="minorHAnsi"/>
                <w:b/>
                <w:lang w:val="en-US"/>
              </w:rPr>
            </w:pPr>
            <w:r w:rsidRPr="0017153F">
              <w:rPr>
                <w:rFonts w:asciiTheme="minorHAnsi" w:eastAsia="Calibri" w:hAnsiTheme="minorHAnsi" w:cstheme="minorHAnsi"/>
                <w:b/>
                <w:lang w:val="en-US"/>
              </w:rPr>
              <w:t xml:space="preserve">Task </w:t>
            </w:r>
            <w:r w:rsidRPr="0017153F">
              <w:rPr>
                <w:rFonts w:asciiTheme="minorHAnsi" w:eastAsia="Calibri" w:hAnsiTheme="minorHAnsi" w:cstheme="minorHAnsi"/>
                <w:b/>
                <w:w w:val="95"/>
                <w:lang w:val="en-US"/>
              </w:rPr>
              <w:t>number</w:t>
            </w:r>
          </w:p>
        </w:tc>
        <w:tc>
          <w:tcPr>
            <w:tcW w:w="2126"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Pr>
                <w:rFonts w:asciiTheme="minorHAnsi" w:eastAsia="Calibri" w:hAnsiTheme="minorHAnsi" w:cstheme="minorHAnsi"/>
                <w:b/>
                <w:lang w:val="en-US"/>
              </w:rPr>
            </w:pPr>
            <w:r w:rsidRPr="0017153F">
              <w:rPr>
                <w:rFonts w:asciiTheme="minorHAnsi" w:eastAsia="Calibri" w:hAnsiTheme="minorHAnsi" w:cstheme="minorHAnsi"/>
                <w:b/>
                <w:lang w:val="en-US"/>
              </w:rPr>
              <w:t>Title</w:t>
            </w:r>
          </w:p>
        </w:tc>
        <w:tc>
          <w:tcPr>
            <w:tcW w:w="2126"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3"/>
              <w:rPr>
                <w:rFonts w:asciiTheme="minorHAnsi" w:eastAsia="Calibri" w:hAnsiTheme="minorHAnsi" w:cstheme="minorHAnsi"/>
                <w:b/>
                <w:lang w:val="en-US"/>
              </w:rPr>
            </w:pPr>
            <w:r w:rsidRPr="0017153F">
              <w:rPr>
                <w:rFonts w:asciiTheme="minorHAnsi" w:eastAsia="Calibri" w:hAnsiTheme="minorHAnsi" w:cstheme="minorHAnsi"/>
                <w:b/>
                <w:lang w:val="en-US"/>
              </w:rPr>
              <w:t>Benchmark</w:t>
            </w:r>
          </w:p>
        </w:tc>
        <w:tc>
          <w:tcPr>
            <w:tcW w:w="1701"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0" w:right="78"/>
              <w:rPr>
                <w:rFonts w:asciiTheme="minorHAnsi" w:eastAsia="Calibri" w:hAnsiTheme="minorHAnsi" w:cstheme="minorHAnsi"/>
                <w:b/>
                <w:lang w:val="en-US"/>
              </w:rPr>
            </w:pPr>
            <w:r w:rsidRPr="0017153F">
              <w:rPr>
                <w:rFonts w:asciiTheme="minorHAnsi" w:eastAsia="Calibri" w:hAnsiTheme="minorHAnsi" w:cstheme="minorHAnsi"/>
                <w:b/>
                <w:lang w:val="en-US"/>
              </w:rPr>
              <w:t xml:space="preserve">Ave employee </w:t>
            </w:r>
            <w:r w:rsidRPr="0017153F">
              <w:rPr>
                <w:rFonts w:asciiTheme="minorHAnsi" w:eastAsia="Calibri" w:hAnsiTheme="minorHAnsi" w:cstheme="minorHAnsi"/>
                <w:b/>
                <w:w w:val="95"/>
                <w:lang w:val="en-US"/>
              </w:rPr>
              <w:t>observation</w:t>
            </w:r>
          </w:p>
        </w:tc>
        <w:tc>
          <w:tcPr>
            <w:tcW w:w="1985" w:type="dxa"/>
            <w:shd w:val="clear" w:color="auto" w:fill="D9D9D9" w:themeFill="background1" w:themeFillShade="D9"/>
          </w:tcPr>
          <w:p w:rsidR="0017153F" w:rsidRPr="0017153F" w:rsidRDefault="0017153F" w:rsidP="0017153F">
            <w:pPr>
              <w:widowControl w:val="0"/>
              <w:autoSpaceDE w:val="0"/>
              <w:autoSpaceDN w:val="0"/>
              <w:spacing w:before="115" w:after="0" w:line="240" w:lineRule="auto"/>
              <w:ind w:left="102"/>
              <w:rPr>
                <w:rFonts w:asciiTheme="minorHAnsi" w:eastAsia="Calibri" w:hAnsiTheme="minorHAnsi" w:cstheme="minorHAnsi"/>
                <w:b/>
                <w:lang w:val="en-US"/>
              </w:rPr>
            </w:pPr>
            <w:r w:rsidRPr="0017153F">
              <w:rPr>
                <w:rFonts w:asciiTheme="minorHAnsi" w:eastAsia="Calibri" w:hAnsiTheme="minorHAnsi" w:cstheme="minorHAnsi"/>
                <w:b/>
                <w:lang w:val="en-US"/>
              </w:rPr>
              <w:t xml:space="preserve">Employee </w:t>
            </w:r>
            <w:r w:rsidRPr="0017153F">
              <w:rPr>
                <w:rFonts w:asciiTheme="minorHAnsi" w:eastAsia="Calibri" w:hAnsiTheme="minorHAnsi" w:cstheme="minorHAnsi"/>
                <w:b/>
                <w:w w:val="95"/>
                <w:lang w:val="en-US"/>
              </w:rPr>
              <w:t xml:space="preserve">Productivity </w:t>
            </w:r>
            <w:r w:rsidRPr="0017153F">
              <w:rPr>
                <w:rFonts w:asciiTheme="minorHAnsi" w:eastAsia="Calibri" w:hAnsiTheme="minorHAnsi" w:cstheme="minorHAnsi"/>
                <w:b/>
                <w:lang w:val="en-US"/>
              </w:rPr>
              <w:t>(%)</w:t>
            </w:r>
          </w:p>
        </w:tc>
      </w:tr>
      <w:tr w:rsidR="0017153F" w:rsidRPr="0017153F" w:rsidTr="0017153F">
        <w:trPr>
          <w:trHeight w:val="70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1</w:t>
            </w:r>
          </w:p>
        </w:tc>
        <w:tc>
          <w:tcPr>
            <w:tcW w:w="2126" w:type="dxa"/>
          </w:tcPr>
          <w:p w:rsidR="0017153F" w:rsidRPr="0017153F" w:rsidRDefault="0017153F" w:rsidP="0017153F">
            <w:pPr>
              <w:widowControl w:val="0"/>
              <w:autoSpaceDE w:val="0"/>
              <w:autoSpaceDN w:val="0"/>
              <w:spacing w:before="113" w:after="0" w:line="240" w:lineRule="auto"/>
              <w:ind w:left="103" w:right="355"/>
              <w:rPr>
                <w:rFonts w:asciiTheme="minorHAnsi" w:eastAsia="Calibri" w:hAnsiTheme="minorHAnsi" w:cstheme="minorHAnsi"/>
                <w:lang w:val="en-US"/>
              </w:rPr>
            </w:pPr>
            <w:r w:rsidRPr="0017153F">
              <w:rPr>
                <w:rFonts w:asciiTheme="minorHAnsi" w:eastAsia="Calibri" w:hAnsiTheme="minorHAnsi" w:cstheme="minorHAnsi"/>
                <w:lang w:val="en-US"/>
              </w:rPr>
              <w:t>Collect product &amp; bags</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45</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235</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19.15</w:t>
            </w:r>
          </w:p>
        </w:tc>
      </w:tr>
      <w:tr w:rsidR="0017153F" w:rsidRPr="0017153F" w:rsidTr="0017153F">
        <w:trPr>
          <w:trHeight w:val="70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2</w:t>
            </w:r>
          </w:p>
        </w:tc>
        <w:tc>
          <w:tcPr>
            <w:tcW w:w="2126" w:type="dxa"/>
          </w:tcPr>
          <w:p w:rsidR="0017153F" w:rsidRPr="0017153F" w:rsidRDefault="0017153F" w:rsidP="0017153F">
            <w:pPr>
              <w:widowControl w:val="0"/>
              <w:autoSpaceDE w:val="0"/>
              <w:autoSpaceDN w:val="0"/>
              <w:spacing w:before="113" w:after="0" w:line="240" w:lineRule="auto"/>
              <w:ind w:left="103" w:right="5"/>
              <w:rPr>
                <w:rFonts w:asciiTheme="minorHAnsi" w:eastAsia="Calibri" w:hAnsiTheme="minorHAnsi" w:cstheme="minorHAnsi"/>
                <w:lang w:val="en-US"/>
              </w:rPr>
            </w:pPr>
            <w:r w:rsidRPr="0017153F">
              <w:rPr>
                <w:rFonts w:asciiTheme="minorHAnsi" w:eastAsia="Calibri" w:hAnsiTheme="minorHAnsi" w:cstheme="minorHAnsi"/>
                <w:lang w:val="en-US"/>
              </w:rPr>
              <w:t>Fill bags with product</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60</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331</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18.13</w:t>
            </w:r>
          </w:p>
        </w:tc>
      </w:tr>
      <w:tr w:rsidR="0017153F" w:rsidRPr="0017153F" w:rsidTr="0017153F">
        <w:trPr>
          <w:trHeight w:val="680"/>
        </w:trPr>
        <w:tc>
          <w:tcPr>
            <w:tcW w:w="883"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9"/>
                <w:lang w:val="en-US"/>
              </w:rPr>
              <w:t>3</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w w:val="95"/>
                <w:lang w:val="en-US"/>
              </w:rPr>
              <w:t>Label bag</w:t>
            </w:r>
          </w:p>
        </w:tc>
        <w:tc>
          <w:tcPr>
            <w:tcW w:w="2126" w:type="dxa"/>
          </w:tcPr>
          <w:p w:rsidR="0017153F" w:rsidRPr="0017153F" w:rsidRDefault="0017153F" w:rsidP="0017153F">
            <w:pPr>
              <w:widowControl w:val="0"/>
              <w:autoSpaceDE w:val="0"/>
              <w:autoSpaceDN w:val="0"/>
              <w:spacing w:before="113" w:after="0" w:line="240" w:lineRule="auto"/>
              <w:ind w:left="103"/>
              <w:rPr>
                <w:rFonts w:asciiTheme="minorHAnsi" w:eastAsia="Calibri" w:hAnsiTheme="minorHAnsi" w:cstheme="minorHAnsi"/>
                <w:lang w:val="en-US"/>
              </w:rPr>
            </w:pPr>
            <w:r w:rsidRPr="0017153F">
              <w:rPr>
                <w:rFonts w:asciiTheme="minorHAnsi" w:eastAsia="Calibri" w:hAnsiTheme="minorHAnsi" w:cstheme="minorHAnsi"/>
                <w:lang w:val="en-US"/>
              </w:rPr>
              <w:t>60</w:t>
            </w:r>
          </w:p>
        </w:tc>
        <w:tc>
          <w:tcPr>
            <w:tcW w:w="1701" w:type="dxa"/>
          </w:tcPr>
          <w:p w:rsidR="0017153F" w:rsidRPr="0017153F" w:rsidRDefault="0017153F" w:rsidP="0017153F">
            <w:pPr>
              <w:widowControl w:val="0"/>
              <w:autoSpaceDE w:val="0"/>
              <w:autoSpaceDN w:val="0"/>
              <w:spacing w:before="113" w:after="0" w:line="240" w:lineRule="auto"/>
              <w:ind w:left="100"/>
              <w:rPr>
                <w:rFonts w:asciiTheme="minorHAnsi" w:eastAsia="Calibri" w:hAnsiTheme="minorHAnsi" w:cstheme="minorHAnsi"/>
                <w:lang w:val="en-US"/>
              </w:rPr>
            </w:pPr>
            <w:r w:rsidRPr="0017153F">
              <w:rPr>
                <w:rFonts w:asciiTheme="minorHAnsi" w:eastAsia="Calibri" w:hAnsiTheme="minorHAnsi" w:cstheme="minorHAnsi"/>
                <w:lang w:val="en-US"/>
              </w:rPr>
              <w:t>269</w:t>
            </w:r>
          </w:p>
        </w:tc>
        <w:tc>
          <w:tcPr>
            <w:tcW w:w="1985" w:type="dxa"/>
          </w:tcPr>
          <w:p w:rsidR="0017153F" w:rsidRPr="0017153F" w:rsidRDefault="0017153F" w:rsidP="0017153F">
            <w:pPr>
              <w:widowControl w:val="0"/>
              <w:autoSpaceDE w:val="0"/>
              <w:autoSpaceDN w:val="0"/>
              <w:spacing w:before="113" w:after="0" w:line="240" w:lineRule="auto"/>
              <w:ind w:left="102"/>
              <w:rPr>
                <w:rFonts w:asciiTheme="minorHAnsi" w:eastAsia="Calibri" w:hAnsiTheme="minorHAnsi" w:cstheme="minorHAnsi"/>
                <w:lang w:val="en-US"/>
              </w:rPr>
            </w:pPr>
            <w:r w:rsidRPr="0017153F">
              <w:rPr>
                <w:rFonts w:asciiTheme="minorHAnsi" w:eastAsia="Calibri" w:hAnsiTheme="minorHAnsi" w:cstheme="minorHAnsi"/>
                <w:lang w:val="en-US"/>
              </w:rPr>
              <w:t>22.30</w:t>
            </w:r>
          </w:p>
        </w:tc>
      </w:tr>
      <w:tr w:rsidR="0017153F" w:rsidRPr="0017153F" w:rsidTr="0017153F">
        <w:trPr>
          <w:trHeight w:val="519"/>
        </w:trPr>
        <w:tc>
          <w:tcPr>
            <w:tcW w:w="8821" w:type="dxa"/>
            <w:gridSpan w:val="5"/>
            <w:tcBorders>
              <w:bottom w:val="single" w:sz="6" w:space="0" w:color="000000"/>
            </w:tcBorders>
          </w:tcPr>
          <w:p w:rsidR="0017153F" w:rsidRPr="0017153F" w:rsidRDefault="00782913" w:rsidP="0017153F">
            <w:pPr>
              <w:widowControl w:val="0"/>
              <w:autoSpaceDE w:val="0"/>
              <w:autoSpaceDN w:val="0"/>
              <w:spacing w:before="113" w:after="0" w:line="240" w:lineRule="auto"/>
              <w:ind w:left="102"/>
              <w:rPr>
                <w:rFonts w:asciiTheme="minorHAnsi" w:eastAsia="Calibri" w:hAnsiTheme="minorHAnsi" w:cstheme="minorHAnsi"/>
                <w:lang w:val="en-US"/>
              </w:rPr>
            </w:pPr>
            <w:r>
              <w:rPr>
                <w:rFonts w:asciiTheme="minorHAnsi" w:eastAsia="Calibri" w:hAnsiTheme="minorHAnsi" w:cstheme="minorHAnsi"/>
                <w:lang w:val="en-US"/>
              </w:rPr>
              <w:t xml:space="preserve">Average </w:t>
            </w:r>
            <w:r w:rsidR="0017153F" w:rsidRPr="0017153F">
              <w:rPr>
                <w:rFonts w:asciiTheme="minorHAnsi" w:eastAsia="Calibri" w:hAnsiTheme="minorHAnsi" w:cstheme="minorHAnsi"/>
                <w:lang w:val="en-US"/>
              </w:rPr>
              <w:t>Productivity for this duty: 19.15 + 18.13 + 22.30 = 59.58%</w:t>
            </w:r>
            <w:r>
              <w:rPr>
                <w:rFonts w:asciiTheme="minorHAnsi" w:eastAsia="Calibri" w:hAnsiTheme="minorHAnsi" w:cstheme="minorHAnsi"/>
                <w:lang w:val="en-US"/>
              </w:rPr>
              <w:t xml:space="preserve"> ÷ 3 = 19.86</w:t>
            </w:r>
          </w:p>
        </w:tc>
      </w:tr>
    </w:tbl>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The employee usually spends five hours out of a 15 hour working week performing duty one, four hours on duty two and six hours on duty three.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In this example the productivity rates for duty two is 18.76% and for duty three is 35.35%</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Once the observations and averages have been calculated, time weighting is then applied. Time weighting is applied to each duty – not at the task level.</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Duty 1: </w:t>
      </w:r>
      <w:r w:rsidR="00782913">
        <w:rPr>
          <w:rFonts w:ascii="Calibri" w:eastAsia="Calibri" w:hAnsi="Calibri" w:cs="Calibri"/>
          <w:lang w:val="en-US"/>
        </w:rPr>
        <w:t>1</w:t>
      </w:r>
      <w:r w:rsidRPr="0017153F">
        <w:rPr>
          <w:rFonts w:ascii="Calibri" w:eastAsia="Calibri" w:hAnsi="Calibri" w:cs="Calibri"/>
          <w:lang w:val="en-US"/>
        </w:rPr>
        <w:t>9.8</w:t>
      </w:r>
      <w:r w:rsidR="00782913">
        <w:rPr>
          <w:rFonts w:ascii="Calibri" w:eastAsia="Calibri" w:hAnsi="Calibri" w:cs="Calibri"/>
          <w:lang w:val="en-US"/>
        </w:rPr>
        <w:t>6</w:t>
      </w:r>
      <w:r w:rsidRPr="0017153F">
        <w:rPr>
          <w:rFonts w:ascii="Calibri" w:eastAsia="Calibri" w:hAnsi="Calibri" w:cs="Calibri"/>
          <w:lang w:val="en-US"/>
        </w:rPr>
        <w:t xml:space="preserve"> x 33% = </w:t>
      </w:r>
      <w:r w:rsidR="00782913">
        <w:rPr>
          <w:rFonts w:ascii="Calibri" w:eastAsia="Calibri" w:hAnsi="Calibri" w:cs="Calibri"/>
          <w:lang w:val="en-US"/>
        </w:rPr>
        <w:t>6</w:t>
      </w:r>
      <w:r w:rsidRPr="0017153F">
        <w:rPr>
          <w:rFonts w:ascii="Calibri" w:eastAsia="Calibri" w:hAnsi="Calibri" w:cs="Calibri"/>
          <w:lang w:val="en-US"/>
        </w:rPr>
        <w:t>.</w:t>
      </w:r>
      <w:r w:rsidR="00782913">
        <w:rPr>
          <w:rFonts w:ascii="Calibri" w:eastAsia="Calibri" w:hAnsi="Calibri" w:cs="Calibri"/>
          <w:lang w:val="en-US"/>
        </w:rPr>
        <w:t>55</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Duty 2: 18.76 x 27% = 5.07%</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lang w:val="en-US"/>
        </w:rPr>
        <w:t xml:space="preserve">Duty 3: 35.35 x 40% = </w:t>
      </w:r>
      <w:r w:rsidR="00782913">
        <w:rPr>
          <w:rFonts w:ascii="Calibri" w:eastAsia="Calibri" w:hAnsi="Calibri" w:cs="Calibri"/>
          <w:lang w:val="en-US"/>
        </w:rPr>
        <w:t>25</w:t>
      </w:r>
      <w:r w:rsidRPr="0017153F">
        <w:rPr>
          <w:rFonts w:ascii="Calibri" w:eastAsia="Calibri" w:hAnsi="Calibri" w:cs="Calibri"/>
          <w:lang w:val="en-US"/>
        </w:rPr>
        <w:t>.</w:t>
      </w:r>
      <w:r w:rsidR="00782913">
        <w:rPr>
          <w:rFonts w:ascii="Calibri" w:eastAsia="Calibri" w:hAnsi="Calibri" w:cs="Calibri"/>
          <w:lang w:val="en-US"/>
        </w:rPr>
        <w:t>76</w:t>
      </w:r>
    </w:p>
    <w:p w:rsidR="0017153F" w:rsidRPr="0017153F" w:rsidRDefault="0017153F" w:rsidP="000B499D">
      <w:pPr>
        <w:widowControl w:val="0"/>
        <w:autoSpaceDE w:val="0"/>
        <w:autoSpaceDN w:val="0"/>
        <w:spacing w:before="1" w:after="0" w:line="240" w:lineRule="auto"/>
        <w:ind w:left="159"/>
        <w:rPr>
          <w:rFonts w:ascii="Calibri" w:eastAsia="Calibri" w:hAnsi="Calibri" w:cs="Calibri"/>
          <w:sz w:val="10"/>
          <w:lang w:val="en-US"/>
        </w:rPr>
      </w:pPr>
      <w:r w:rsidRPr="0017153F">
        <w:rPr>
          <w:rFonts w:ascii="Calibri" w:eastAsia="Calibri" w:hAnsi="Calibri" w:cs="Calibri"/>
          <w:lang w:val="en-US"/>
        </w:rPr>
        <w:t>Total:</w:t>
      </w:r>
      <w:r w:rsidRPr="0017153F">
        <w:rPr>
          <w:rFonts w:ascii="Calibri" w:eastAsia="Calibri" w:hAnsi="Calibri" w:cs="Calibri"/>
          <w:lang w:val="en-US"/>
        </w:rPr>
        <w:tab/>
      </w:r>
      <w:r w:rsidRPr="0017153F">
        <w:rPr>
          <w:rFonts w:ascii="Calibri" w:eastAsia="Calibri" w:hAnsi="Calibri" w:cs="Calibri"/>
          <w:lang w:val="en-US"/>
        </w:rPr>
        <w:tab/>
      </w:r>
      <w:r w:rsidRPr="0017153F">
        <w:rPr>
          <w:rFonts w:ascii="Calibri" w:eastAsia="Calibri" w:hAnsi="Calibri" w:cs="Calibri"/>
          <w:lang w:val="en-US"/>
        </w:rPr>
        <w:tab/>
      </w:r>
      <w:r w:rsidR="00782913" w:rsidRPr="0017153F">
        <w:rPr>
          <w:rFonts w:ascii="Calibri" w:eastAsia="Calibri" w:hAnsi="Calibri" w:cs="Calibri"/>
          <w:lang w:val="en-US"/>
        </w:rPr>
        <w:t>3</w:t>
      </w:r>
      <w:r w:rsidR="00782913">
        <w:rPr>
          <w:rFonts w:ascii="Calibri" w:eastAsia="Calibri" w:hAnsi="Calibri" w:cs="Calibri"/>
          <w:lang w:val="en-US"/>
        </w:rPr>
        <w:t>7</w:t>
      </w:r>
      <w:r w:rsidRPr="0017153F">
        <w:rPr>
          <w:rFonts w:ascii="Calibri" w:eastAsia="Calibri" w:hAnsi="Calibri" w:cs="Calibri"/>
          <w:lang w:val="en-US"/>
        </w:rPr>
        <w:t>.</w:t>
      </w:r>
      <w:r w:rsidR="00782913">
        <w:rPr>
          <w:rFonts w:ascii="Calibri" w:eastAsia="Calibri" w:hAnsi="Calibri" w:cs="Calibri"/>
          <w:lang w:val="en-US"/>
        </w:rPr>
        <w:t>3</w:t>
      </w:r>
      <w:r w:rsidRPr="0017153F">
        <w:rPr>
          <w:rFonts w:ascii="Calibri" w:eastAsia="Calibri" w:hAnsi="Calibri" w:cs="Calibri"/>
          <w:lang w:val="en-US"/>
        </w:rPr>
        <w:t>8</w:t>
      </w:r>
      <w:r w:rsidRPr="0017153F">
        <w:rPr>
          <w:rFonts w:ascii="Calibri" w:eastAsia="Calibri" w:hAnsi="Calibri" w:cs="Calibri"/>
          <w:lang w:val="en-US"/>
        </w:rPr>
        <w:tab/>
      </w:r>
      <w:r w:rsidRPr="0017153F" w:rsidDel="003A44BA">
        <w:rPr>
          <w:rFonts w:ascii="Calibri" w:eastAsia="Calibri" w:hAnsi="Calibri" w:cs="Calibri"/>
          <w:lang w:val="en-US"/>
        </w:rPr>
        <w:t xml:space="preserve"> </w:t>
      </w:r>
    </w:p>
    <w:p w:rsidR="0017153F" w:rsidRPr="0017153F" w:rsidRDefault="0017153F" w:rsidP="000B499D">
      <w:pPr>
        <w:widowControl w:val="0"/>
        <w:autoSpaceDE w:val="0"/>
        <w:autoSpaceDN w:val="0"/>
        <w:spacing w:after="0" w:line="240" w:lineRule="auto"/>
        <w:ind w:left="159"/>
        <w:rPr>
          <w:rFonts w:ascii="Times New Roman" w:eastAsia="Calibri" w:hAnsi="Calibri" w:cs="Calibri"/>
          <w:sz w:val="20"/>
          <w:lang w:val="en-US"/>
        </w:rPr>
        <w:sectPr w:rsidR="0017153F" w:rsidRPr="0017153F">
          <w:pgSz w:w="11910" w:h="16840"/>
          <w:pgMar w:top="1200" w:right="1380" w:bottom="1440" w:left="1200" w:header="0" w:footer="1243" w:gutter="0"/>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17" w:name="_bookmark36"/>
      <w:bookmarkStart w:id="118" w:name="_Toc516834085"/>
      <w:bookmarkEnd w:id="117"/>
      <w:r w:rsidRPr="001224CD">
        <w:rPr>
          <w:rFonts w:asciiTheme="minorHAnsi" w:hAnsiTheme="minorHAnsi" w:cstheme="minorHAnsi"/>
          <w:lang w:val="en-US"/>
        </w:rPr>
        <w:lastRenderedPageBreak/>
        <w:t>Section 4 Industrial Relations</w:t>
      </w:r>
      <w:bookmarkEnd w:id="118"/>
    </w:p>
    <w:p w:rsidR="00547ABC" w:rsidRPr="001224CD" w:rsidRDefault="00547ABC" w:rsidP="000B499D">
      <w:pPr>
        <w:pStyle w:val="Heading2"/>
        <w:spacing w:before="120" w:line="240" w:lineRule="auto"/>
        <w:ind w:left="119"/>
        <w:rPr>
          <w:rFonts w:asciiTheme="minorHAnsi" w:hAnsiTheme="minorHAnsi" w:cstheme="minorHAnsi"/>
          <w:lang w:val="en-US"/>
        </w:rPr>
      </w:pPr>
      <w:bookmarkStart w:id="119" w:name="_bookmark37"/>
      <w:bookmarkStart w:id="120" w:name="_bookmark38"/>
      <w:bookmarkStart w:id="121" w:name="_bookmark39"/>
      <w:bookmarkStart w:id="122" w:name="_bookmark40"/>
      <w:bookmarkStart w:id="123" w:name="_Toc499214651"/>
      <w:bookmarkStart w:id="124" w:name="_Toc516834086"/>
      <w:bookmarkEnd w:id="119"/>
      <w:bookmarkEnd w:id="120"/>
      <w:bookmarkEnd w:id="121"/>
      <w:bookmarkEnd w:id="122"/>
      <w:r w:rsidRPr="001224CD">
        <w:rPr>
          <w:rFonts w:asciiTheme="minorHAnsi" w:hAnsiTheme="minorHAnsi" w:cstheme="minorHAnsi"/>
          <w:lang w:val="en-US"/>
        </w:rPr>
        <w:t>Introduction</w:t>
      </w:r>
      <w:bookmarkEnd w:id="123"/>
      <w:bookmarkEnd w:id="124"/>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was established for employees who have a disability that reduces their productive work capacity. Appropriate workplace relations arrangements are necessary to enable the payment of SWS pro-rata wages. Under the SWS, an employee with disability may only access the SWS if the industrial instrument that applies to the employee contains SWS provisions.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5" w:name="_Toc499214652"/>
      <w:bookmarkStart w:id="126" w:name="_Toc516834087"/>
      <w:r w:rsidRPr="001224CD">
        <w:rPr>
          <w:rFonts w:asciiTheme="minorHAnsi" w:hAnsiTheme="minorHAnsi" w:cstheme="minorHAnsi"/>
          <w:lang w:val="en-US"/>
        </w:rPr>
        <w:t>SWS provisions in industrial instruments</w:t>
      </w:r>
      <w:bookmarkEnd w:id="125"/>
      <w:bookmarkEnd w:id="126"/>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The employer is responsible for identifying the applicable industrial instrument under which they will employ a person. The employer must ensure the information about the industrial instrument entered on the wage assessment agreement is current and accurate. While an employee may have access to SWS provisions through a state or federal industrial instrument, not all instruments will contain SWS provisions. It is therefore essential that the industrial instrument </w:t>
      </w:r>
      <w:r w:rsidR="008774CE">
        <w:rPr>
          <w:rFonts w:ascii="Calibri" w:eastAsiaTheme="majorEastAsia" w:hAnsi="Calibri" w:cstheme="majorBidi"/>
          <w:bCs/>
          <w:lang w:val="en-US"/>
        </w:rPr>
        <w:t>is</w:t>
      </w:r>
      <w:r w:rsidR="008774CE" w:rsidRPr="000B499D">
        <w:rPr>
          <w:rFonts w:ascii="Calibri" w:eastAsiaTheme="majorEastAsia" w:hAnsi="Calibri" w:cstheme="majorBidi"/>
          <w:bCs/>
          <w:lang w:val="en-US"/>
        </w:rPr>
        <w:t xml:space="preserve"> </w:t>
      </w:r>
      <w:r w:rsidRPr="000B499D">
        <w:rPr>
          <w:rFonts w:ascii="Calibri" w:eastAsiaTheme="majorEastAsia" w:hAnsi="Calibri" w:cstheme="majorBidi"/>
          <w:bCs/>
          <w:lang w:val="en-US"/>
        </w:rPr>
        <w:t>identified</w:t>
      </w:r>
      <w:r w:rsidR="008774CE">
        <w:rPr>
          <w:rFonts w:ascii="Calibri" w:eastAsiaTheme="majorEastAsia" w:hAnsi="Calibri" w:cstheme="majorBidi"/>
          <w:bCs/>
          <w:lang w:val="en-US"/>
        </w:rPr>
        <w:t>,</w:t>
      </w:r>
      <w:r w:rsidRPr="000B499D">
        <w:rPr>
          <w:rFonts w:ascii="Calibri" w:eastAsiaTheme="majorEastAsia" w:hAnsi="Calibri" w:cstheme="majorBidi"/>
          <w:bCs/>
          <w:lang w:val="en-US"/>
        </w:rPr>
        <w:t xml:space="preserve"> and that </w:t>
      </w:r>
      <w:r w:rsidR="008774CE">
        <w:rPr>
          <w:rFonts w:ascii="Calibri" w:eastAsiaTheme="majorEastAsia" w:hAnsi="Calibri" w:cstheme="majorBidi"/>
          <w:bCs/>
          <w:lang w:val="en-US"/>
        </w:rPr>
        <w:t xml:space="preserve">the employer conducts </w:t>
      </w:r>
      <w:r w:rsidRPr="000B499D">
        <w:rPr>
          <w:rFonts w:ascii="Calibri" w:eastAsiaTheme="majorEastAsia" w:hAnsi="Calibri" w:cstheme="majorBidi"/>
          <w:bCs/>
          <w:lang w:val="en-US"/>
        </w:rPr>
        <w:t>a check to confirm it contains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Most employers and employees in Australia are covered by the national workplace relations system and one set of workplace relations laws, including most employers and employees who were previously covered by state workplace laws. Accordingly, the majority of employers and employees will be covered by a modern award or enterprise agreement, most of which will contain the SWS provisions. </w:t>
      </w:r>
      <w:r w:rsidR="002E063C">
        <w:rPr>
          <w:rFonts w:ascii="Calibri" w:eastAsiaTheme="majorEastAsia" w:hAnsi="Calibri" w:cstheme="majorBidi"/>
          <w:bCs/>
          <w:lang w:val="en-US"/>
        </w:rPr>
        <w:t>An example of</w:t>
      </w:r>
      <w:r w:rsidRPr="000B499D">
        <w:rPr>
          <w:rFonts w:ascii="Calibri" w:eastAsiaTheme="majorEastAsia" w:hAnsi="Calibri" w:cstheme="majorBidi"/>
          <w:bCs/>
          <w:lang w:val="en-US"/>
        </w:rPr>
        <w:t xml:space="preserve"> SWS provisions are included at Attachment A.</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For details on coverage of the national workplace relations system, visit the </w:t>
      </w:r>
      <w:hyperlink r:id="rId31">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or contact them on </w:t>
      </w:r>
      <w:r w:rsidRPr="000B499D">
        <w:rPr>
          <w:rFonts w:ascii="Calibri" w:eastAsiaTheme="majorEastAsia" w:hAnsi="Calibri" w:cstheme="majorBidi"/>
          <w:b/>
          <w:bCs/>
          <w:lang w:val="en-US"/>
        </w:rPr>
        <w:t>1300 799 675</w:t>
      </w:r>
      <w:r w:rsidRPr="000B499D">
        <w:rPr>
          <w:rFonts w:ascii="Calibri" w:eastAsiaTheme="majorEastAsia" w:hAnsi="Calibri" w:cstheme="majorBidi"/>
          <w:bCs/>
          <w:lang w:val="en-US"/>
        </w:rPr>
        <w:t>.</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7" w:name="_Toc499214653"/>
      <w:bookmarkStart w:id="128" w:name="_Toc516834088"/>
      <w:r w:rsidRPr="001224CD">
        <w:rPr>
          <w:rFonts w:asciiTheme="minorHAnsi" w:hAnsiTheme="minorHAnsi" w:cstheme="minorHAnsi"/>
          <w:lang w:val="en-US"/>
        </w:rPr>
        <w:t>Determining the appropriate industrial instrument</w:t>
      </w:r>
      <w:bookmarkEnd w:id="127"/>
      <w:bookmarkEnd w:id="128"/>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An employer must identify the industrial instrument under which they seek to employ a person with disability, to ensure that the instrument contains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As noted above, the majority of employers will be covered by a modern award or enterprise agreement, most of which will contain SWS provisions. However, SWS provisions may also be included in a range of other industrial arrangements and these provisions may vary slightly from the SWS provisions. For instance, they may contain different lodgement procedures or a different Trial Period.</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For assistance with determining an appropriate industrial instrument, visit the </w:t>
      </w:r>
      <w:hyperlink r:id="rId32">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w:t>
      </w:r>
      <w:r w:rsidR="00C26FAD">
        <w:rPr>
          <w:rFonts w:ascii="Calibri" w:eastAsiaTheme="majorEastAsia" w:hAnsi="Calibri" w:cstheme="majorBidi"/>
          <w:bCs/>
          <w:lang w:val="en-US"/>
        </w:rPr>
        <w:t xml:space="preserve">or </w:t>
      </w:r>
      <w:r w:rsidRPr="000B499D">
        <w:rPr>
          <w:rFonts w:ascii="Calibri" w:eastAsiaTheme="majorEastAsia" w:hAnsi="Calibri" w:cstheme="majorBidi"/>
          <w:bCs/>
          <w:lang w:val="en-US"/>
        </w:rPr>
        <w:t xml:space="preserve">contact them on </w:t>
      </w:r>
      <w:r w:rsidRPr="000B499D">
        <w:rPr>
          <w:rFonts w:ascii="Calibri" w:eastAsiaTheme="majorEastAsia" w:hAnsi="Calibri" w:cstheme="majorBidi"/>
          <w:b/>
          <w:bCs/>
          <w:lang w:val="en-US"/>
        </w:rPr>
        <w:t>1300 799 675</w:t>
      </w:r>
      <w:r w:rsidRPr="000B499D">
        <w:rPr>
          <w:rFonts w:ascii="Calibri" w:eastAsiaTheme="majorEastAsia" w:hAnsi="Calibri" w:cstheme="majorBidi"/>
          <w:bCs/>
          <w:lang w:val="en-US"/>
        </w:rPr>
        <w:t>.</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29" w:name="_Toc499214654"/>
      <w:bookmarkStart w:id="130" w:name="_Toc516834089"/>
      <w:r w:rsidRPr="001224CD">
        <w:rPr>
          <w:rFonts w:asciiTheme="minorHAnsi" w:hAnsiTheme="minorHAnsi" w:cstheme="minorHAnsi"/>
          <w:lang w:val="en-US"/>
        </w:rPr>
        <w:t>What if the applicable industrial instrument does not include SWS provisions?</w:t>
      </w:r>
      <w:bookmarkEnd w:id="129"/>
      <w:bookmarkEnd w:id="130"/>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vast majority of modern awards in the national workplace relations system include the SWS provisions. This means that most employees under a modern award will have access to SWS.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an employee is not covered by an award or agreement, they are considered to be award and agreement free. Award and agreement free employees may have an employment contract. The Special National Minimum Award wage 2 applies to an award or agreement free employee with disability who are eligible for receipt of the DSP.</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 xml:space="preserve">In this situation, employers and employees in the national system may seek to make an enterprise agreement that will include SWS provisions. There is information available on the </w:t>
      </w:r>
      <w:hyperlink r:id="rId33" w:history="1">
        <w:r w:rsidRPr="000B499D">
          <w:rPr>
            <w:rStyle w:val="Hyperlink"/>
            <w:rFonts w:ascii="Calibri" w:eastAsiaTheme="majorEastAsia" w:hAnsi="Calibri" w:cstheme="majorBidi"/>
            <w:bCs/>
            <w:lang w:val="en-US"/>
          </w:rPr>
          <w:t>FWC</w:t>
        </w:r>
      </w:hyperlink>
      <w:r w:rsidRPr="000B499D">
        <w:rPr>
          <w:rFonts w:ascii="Calibri" w:eastAsiaTheme="majorEastAsia" w:hAnsi="Calibri" w:cstheme="majorBidi"/>
          <w:bCs/>
          <w:lang w:val="en-US"/>
        </w:rPr>
        <w:t xml:space="preserve"> website about making variations.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Employers who have an existing enterprise agreement, which does not contain the SWS provisions, may seek to vary their agreement to add SWS provisions.</w:t>
      </w:r>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In cases where a state</w:t>
      </w:r>
      <w:r w:rsidR="00C92676">
        <w:rPr>
          <w:rFonts w:ascii="Calibri" w:eastAsiaTheme="majorEastAsia" w:hAnsi="Calibri" w:cstheme="majorBidi"/>
          <w:bCs/>
          <w:lang w:val="en-US"/>
        </w:rPr>
        <w:t xml:space="preserve"> or territory</w:t>
      </w:r>
      <w:r w:rsidRPr="000B499D">
        <w:rPr>
          <w:rFonts w:ascii="Calibri" w:eastAsiaTheme="majorEastAsia" w:hAnsi="Calibri" w:cstheme="majorBidi"/>
          <w:bCs/>
          <w:lang w:val="en-US"/>
        </w:rPr>
        <w:t xml:space="preserve"> award does not include SWS provisions, the parties to the award (the union or employer) can apply to the relevant state industrial tribunal to have SWS provisions </w:t>
      </w:r>
      <w:r w:rsidRPr="000B499D">
        <w:rPr>
          <w:rFonts w:ascii="Calibri" w:eastAsiaTheme="majorEastAsia" w:hAnsi="Calibri" w:cstheme="majorBidi"/>
          <w:bCs/>
          <w:lang w:val="en-US"/>
        </w:rPr>
        <w:lastRenderedPageBreak/>
        <w:t>inserted in to the award. This can be done where there is a potential SWS employee with a specific job in mind or in anticipation of a general future need.</w:t>
      </w:r>
      <w:bookmarkStart w:id="131" w:name="_bookmark41"/>
      <w:bookmarkEnd w:id="131"/>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2" w:name="_Toc499214655"/>
      <w:bookmarkStart w:id="133" w:name="_Toc516834090"/>
      <w:r w:rsidRPr="001224CD">
        <w:rPr>
          <w:rFonts w:asciiTheme="minorHAnsi" w:hAnsiTheme="minorHAnsi" w:cstheme="minorHAnsi"/>
          <w:lang w:val="en-US"/>
        </w:rPr>
        <w:t xml:space="preserve">Lodging an SWS </w:t>
      </w:r>
      <w:r w:rsidR="00C92676">
        <w:rPr>
          <w:rFonts w:asciiTheme="minorHAnsi" w:hAnsiTheme="minorHAnsi" w:cstheme="minorHAnsi"/>
          <w:lang w:val="en-US"/>
        </w:rPr>
        <w:t>w</w:t>
      </w:r>
      <w:r w:rsidR="00C92676" w:rsidRPr="001224CD">
        <w:rPr>
          <w:rFonts w:asciiTheme="minorHAnsi" w:hAnsiTheme="minorHAnsi" w:cstheme="minorHAnsi"/>
          <w:lang w:val="en-US"/>
        </w:rPr>
        <w:t xml:space="preserve">age </w:t>
      </w:r>
      <w:r w:rsidR="00C92676">
        <w:rPr>
          <w:rFonts w:asciiTheme="minorHAnsi" w:hAnsiTheme="minorHAnsi" w:cstheme="minorHAnsi"/>
          <w:lang w:val="en-US"/>
        </w:rPr>
        <w:t>a</w:t>
      </w:r>
      <w:r w:rsidR="00C92676" w:rsidRPr="001224CD">
        <w:rPr>
          <w:rFonts w:asciiTheme="minorHAnsi" w:hAnsiTheme="minorHAnsi" w:cstheme="minorHAnsi"/>
          <w:lang w:val="en-US"/>
        </w:rPr>
        <w:t xml:space="preserve">ssessment </w:t>
      </w:r>
      <w:bookmarkEnd w:id="132"/>
      <w:r w:rsidR="00C92676">
        <w:rPr>
          <w:rFonts w:asciiTheme="minorHAnsi" w:hAnsiTheme="minorHAnsi" w:cstheme="minorHAnsi"/>
          <w:lang w:val="en-US"/>
        </w:rPr>
        <w:t>a</w:t>
      </w:r>
      <w:r w:rsidR="00C92676" w:rsidRPr="001224CD">
        <w:rPr>
          <w:rFonts w:asciiTheme="minorHAnsi" w:hAnsiTheme="minorHAnsi" w:cstheme="minorHAnsi"/>
          <w:lang w:val="en-US"/>
        </w:rPr>
        <w:t>greement</w:t>
      </w:r>
      <w:bookmarkEnd w:id="133"/>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provisions contained in most Modern Awards (included at Attachment B) state that all SWS wage assessment agreements, including the appropriate percentage of the relevant minimum wage to be paid to the employee, must be lodged by the employer with the FWC. Contact details for the FWC are at Attachment C.</w:t>
      </w:r>
    </w:p>
    <w:p w:rsidR="00547ABC" w:rsidRPr="000B499D" w:rsidRDefault="00547ABC" w:rsidP="000C6411">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It is the responsibility of the employer to lodge the assessment agreement. However</w:t>
      </w:r>
      <w:r w:rsidR="00C92676">
        <w:rPr>
          <w:rFonts w:ascii="Calibri" w:eastAsiaTheme="majorEastAsia" w:hAnsi="Calibri" w:cstheme="majorBidi"/>
          <w:bCs/>
          <w:lang w:val="en-US"/>
        </w:rPr>
        <w:t>,</w:t>
      </w:r>
      <w:r w:rsidRPr="000B499D">
        <w:rPr>
          <w:rFonts w:ascii="Calibri" w:eastAsiaTheme="majorEastAsia" w:hAnsi="Calibri" w:cstheme="majorBidi"/>
          <w:bCs/>
          <w:lang w:val="en-US"/>
        </w:rPr>
        <w:t xml:space="preserve"> the assessor </w:t>
      </w:r>
      <w:r w:rsidR="00C92676">
        <w:rPr>
          <w:rFonts w:ascii="Calibri" w:eastAsiaTheme="majorEastAsia" w:hAnsi="Calibri" w:cstheme="majorBidi"/>
          <w:bCs/>
          <w:lang w:val="en-US"/>
        </w:rPr>
        <w:t>may offer to</w:t>
      </w:r>
      <w:r w:rsidRPr="000B499D">
        <w:rPr>
          <w:rFonts w:ascii="Calibri" w:eastAsiaTheme="majorEastAsia" w:hAnsi="Calibri" w:cstheme="majorBidi"/>
          <w:bCs/>
          <w:lang w:val="en-US"/>
        </w:rPr>
        <w:t xml:space="preserve"> complete this task on behalf of the employer as part of their role as facilitator, if the employer so requests.</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an assessment has been conducted subject to an SWS provision in a relevant state</w:t>
      </w:r>
      <w:r w:rsidR="00C92676">
        <w:rPr>
          <w:rFonts w:ascii="Calibri" w:eastAsiaTheme="majorEastAsia" w:hAnsi="Calibri" w:cstheme="majorBidi"/>
          <w:bCs/>
          <w:lang w:val="en-US"/>
        </w:rPr>
        <w:t xml:space="preserve"> or territory</w:t>
      </w:r>
      <w:r w:rsidRPr="000B499D">
        <w:rPr>
          <w:rFonts w:ascii="Calibri" w:eastAsiaTheme="majorEastAsia" w:hAnsi="Calibri" w:cstheme="majorBidi"/>
          <w:bCs/>
          <w:lang w:val="en-US"/>
        </w:rPr>
        <w:t xml:space="preserve"> award, such as an assessment for an employee in Western Australia who is not employed by an employer in the national workplace relations system, then these assessments should continue to be lodged, using the lodgement provisions in the relevant award. This is likely to require lodgement of the wage assessment agreement with the Industrial Registrar of the state industrial tribunal such as the Western Australian Industrial Relations Commission. Contact details for state industrial tribunals are provided at Attachment D.</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Some existing industrial instruments may not include specific provisions for lodgement of SWS wage assessment agreements.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4" w:name="_Toc499214656"/>
      <w:bookmarkStart w:id="135" w:name="_Toc516834091"/>
      <w:r w:rsidRPr="001224CD">
        <w:rPr>
          <w:rFonts w:asciiTheme="minorHAnsi" w:hAnsiTheme="minorHAnsi" w:cstheme="minorHAnsi"/>
          <w:lang w:val="en-US"/>
        </w:rPr>
        <w:t>Where a union has an interest in the award, but is not involved in the wage assessment</w:t>
      </w:r>
      <w:bookmarkEnd w:id="134"/>
      <w:bookmarkEnd w:id="135"/>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Where a union has an interest in the relevant modern award and is not party to the SWS assessment, the assessment agreement is sent by the FWC to the union</w:t>
      </w:r>
      <w:r w:rsidR="00C92676">
        <w:rPr>
          <w:rFonts w:ascii="Calibri" w:eastAsiaTheme="majorEastAsia" w:hAnsi="Calibri" w:cstheme="majorBidi"/>
          <w:bCs/>
          <w:lang w:val="en-US"/>
        </w:rPr>
        <w:t>’s nominated email address</w:t>
      </w:r>
      <w:r w:rsidRPr="000B499D">
        <w:rPr>
          <w:rFonts w:ascii="Calibri" w:eastAsiaTheme="majorEastAsia" w:hAnsi="Calibri" w:cstheme="majorBidi"/>
          <w:bCs/>
          <w:lang w:val="en-US"/>
        </w:rPr>
        <w:t xml:space="preserve"> and the agreement will take effect, unless an objection is notified to the FWC, within 10 working days.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6" w:name="_Toc499214657"/>
      <w:bookmarkStart w:id="137" w:name="_Toc516834092"/>
      <w:r w:rsidRPr="001224CD">
        <w:rPr>
          <w:rFonts w:asciiTheme="minorHAnsi" w:hAnsiTheme="minorHAnsi" w:cstheme="minorHAnsi"/>
          <w:lang w:val="en-US"/>
        </w:rPr>
        <w:t>Review of assessment</w:t>
      </w:r>
      <w:bookmarkEnd w:id="136"/>
      <w:bookmarkEnd w:id="137"/>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SWS provisions provide that the assessment of the applicable percentage should be subject to annual or more frequent review based on a reasonable request for such a review.</w:t>
      </w:r>
    </w:p>
    <w:p w:rsidR="00547ABC" w:rsidRPr="000B499D" w:rsidRDefault="00547A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process of review must be in accordance with the procedures for assessing capacity under the SWS.</w:t>
      </w:r>
    </w:p>
    <w:p w:rsidR="00547ABC" w:rsidRPr="001224CD" w:rsidRDefault="00547ABC" w:rsidP="000B499D">
      <w:pPr>
        <w:pStyle w:val="Heading2"/>
        <w:spacing w:before="120" w:line="240" w:lineRule="auto"/>
        <w:ind w:left="119"/>
        <w:rPr>
          <w:rFonts w:asciiTheme="minorHAnsi" w:hAnsiTheme="minorHAnsi" w:cstheme="minorHAnsi"/>
          <w:lang w:val="en-US"/>
        </w:rPr>
      </w:pPr>
      <w:bookmarkStart w:id="138" w:name="_Toc499214658"/>
      <w:bookmarkStart w:id="139" w:name="_Toc516834093"/>
      <w:r w:rsidRPr="001224CD">
        <w:rPr>
          <w:rFonts w:asciiTheme="minorHAnsi" w:hAnsiTheme="minorHAnsi" w:cstheme="minorHAnsi"/>
          <w:lang w:val="en-US"/>
        </w:rPr>
        <w:t>Special National Minimum Wage</w:t>
      </w:r>
      <w:bookmarkEnd w:id="138"/>
      <w:bookmarkEnd w:id="139"/>
    </w:p>
    <w:p w:rsidR="00547ABC" w:rsidRPr="000B499D" w:rsidRDefault="00547ABC" w:rsidP="009055BC">
      <w:pPr>
        <w:widowControl w:val="0"/>
        <w:autoSpaceDE w:val="0"/>
        <w:autoSpaceDN w:val="0"/>
        <w:spacing w:before="120" w:after="0" w:line="240" w:lineRule="auto"/>
        <w:ind w:left="159"/>
        <w:rPr>
          <w:rFonts w:ascii="Calibri" w:eastAsiaTheme="majorEastAsia" w:hAnsi="Calibri" w:cstheme="majorBidi"/>
          <w:bCs/>
          <w:lang w:val="en-US"/>
        </w:rPr>
      </w:pPr>
      <w:r w:rsidRPr="000B499D">
        <w:rPr>
          <w:rFonts w:ascii="Calibri" w:eastAsiaTheme="majorEastAsia" w:hAnsi="Calibri" w:cstheme="majorBidi"/>
          <w:bCs/>
          <w:lang w:val="en-US"/>
        </w:rPr>
        <w:t>The Expert Panel within the FWC is required to review minimum wages annually, with any wage adjustments taking effect from the first pay period to commence on or after 1 July each year. In each annual minimum wage review, the FWC is required to make a national minimum wage order for employees not covered by a modern award or agreement. The national minimum wage order includes a special national minimum wage for employees with disability.</w:t>
      </w:r>
    </w:p>
    <w:p w:rsidR="0017153F" w:rsidRPr="0017153F" w:rsidRDefault="00547ABC" w:rsidP="001000D6">
      <w:pPr>
        <w:widowControl w:val="0"/>
        <w:autoSpaceDE w:val="0"/>
        <w:autoSpaceDN w:val="0"/>
        <w:spacing w:before="120" w:after="0" w:line="240" w:lineRule="auto"/>
        <w:ind w:left="159" w:right="347"/>
        <w:rPr>
          <w:rFonts w:ascii="Calibri" w:eastAsia="Calibri" w:hAnsi="Calibri" w:cs="Calibri"/>
          <w:lang w:val="en-US"/>
        </w:rPr>
      </w:pPr>
      <w:r w:rsidRPr="000B499D">
        <w:rPr>
          <w:rFonts w:ascii="Calibri" w:eastAsiaTheme="majorEastAsia" w:hAnsi="Calibri" w:cstheme="majorBidi"/>
          <w:bCs/>
          <w:lang w:val="en-US"/>
        </w:rPr>
        <w:t>Where a relevant industrial instrument in the national system, other than a modern award, specifies rates that are lower than the special National Minimum Wage, then the level specified in the special National Minimum Wage will apply.</w:t>
      </w:r>
      <w:bookmarkStart w:id="140" w:name="_bookmark42"/>
      <w:bookmarkEnd w:id="140"/>
    </w:p>
    <w:p w:rsidR="0017153F" w:rsidRPr="0017153F" w:rsidRDefault="0017153F" w:rsidP="0017153F">
      <w:pPr>
        <w:widowControl w:val="0"/>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br w:type="page"/>
      </w:r>
    </w:p>
    <w:p w:rsidR="00FC3800" w:rsidRPr="001224CD" w:rsidRDefault="0017153F" w:rsidP="001224CD">
      <w:pPr>
        <w:pStyle w:val="Heading1"/>
        <w:spacing w:before="120" w:line="240" w:lineRule="auto"/>
        <w:ind w:left="119"/>
        <w:rPr>
          <w:rFonts w:asciiTheme="minorHAnsi" w:eastAsia="Calibri" w:hAnsiTheme="minorHAnsi" w:cstheme="minorHAnsi"/>
          <w:sz w:val="21"/>
          <w:lang w:val="en-US"/>
        </w:rPr>
      </w:pPr>
      <w:bookmarkStart w:id="141" w:name="_Ref336849672"/>
      <w:bookmarkStart w:id="142" w:name="_Ref336849675"/>
      <w:bookmarkStart w:id="143" w:name="_Toc495908286"/>
      <w:bookmarkStart w:id="144" w:name="_Toc516834094"/>
      <w:r w:rsidRPr="001224CD">
        <w:rPr>
          <w:rFonts w:asciiTheme="minorHAnsi" w:eastAsia="Times New Roman" w:hAnsiTheme="minorHAnsi" w:cstheme="minorHAnsi"/>
          <w:kern w:val="32"/>
          <w:sz w:val="28"/>
          <w:szCs w:val="32"/>
          <w:lang w:eastAsia="en-AU"/>
        </w:rPr>
        <w:lastRenderedPageBreak/>
        <w:t>Attachment A—</w:t>
      </w:r>
      <w:bookmarkStart w:id="145" w:name="Sched_d"/>
      <w:r w:rsidR="00FC3800" w:rsidRPr="001224CD">
        <w:rPr>
          <w:rFonts w:asciiTheme="minorHAnsi" w:eastAsia="Calibri" w:hAnsiTheme="minorHAnsi" w:cstheme="minorHAnsi"/>
          <w:lang w:val="en-US"/>
        </w:rPr>
        <w:t>SWS Schedule C in Modern Awards</w:t>
      </w:r>
      <w:r w:rsidR="00FC3800" w:rsidRPr="001224CD">
        <w:rPr>
          <w:rFonts w:asciiTheme="minorHAnsi" w:eastAsia="Calibri" w:hAnsiTheme="minorHAnsi" w:cstheme="minorHAnsi"/>
          <w:position w:val="15"/>
          <w:sz w:val="21"/>
          <w:lang w:val="en-US"/>
        </w:rPr>
        <w:t>1</w:t>
      </w:r>
      <w:bookmarkEnd w:id="144"/>
    </w:p>
    <w:p w:rsidR="00FC3800" w:rsidRPr="00FC3800" w:rsidRDefault="00FC3800" w:rsidP="000C6411">
      <w:pPr>
        <w:widowControl w:val="0"/>
        <w:numPr>
          <w:ilvl w:val="1"/>
          <w:numId w:val="5"/>
        </w:numPr>
        <w:tabs>
          <w:tab w:val="left" w:pos="573"/>
        </w:tabs>
        <w:autoSpaceDE w:val="0"/>
        <w:autoSpaceDN w:val="0"/>
        <w:spacing w:before="117" w:after="0" w:line="240" w:lineRule="auto"/>
        <w:ind w:right="251"/>
        <w:rPr>
          <w:rFonts w:ascii="Calibri" w:eastAsia="Calibri" w:hAnsi="Calibri" w:cs="Calibri"/>
          <w:lang w:val="en-US"/>
        </w:rPr>
      </w:pPr>
      <w:r w:rsidRPr="00FC3800">
        <w:rPr>
          <w:rFonts w:ascii="Calibri" w:eastAsia="Calibri" w:hAnsi="Calibri" w:cs="Calibri"/>
          <w:lang w:val="en-US"/>
        </w:rPr>
        <w:t>This schedule defines the conditions which will apply to employees who because of the effects of a disability are eligible for a supported wage under the terms of this</w:t>
      </w:r>
      <w:r w:rsidRPr="00FC3800">
        <w:rPr>
          <w:rFonts w:ascii="Calibri" w:eastAsia="Calibri" w:hAnsi="Calibri" w:cs="Calibri"/>
          <w:spacing w:val="-18"/>
          <w:lang w:val="en-US"/>
        </w:rPr>
        <w:t xml:space="preserve"> </w:t>
      </w:r>
      <w:r w:rsidRPr="00FC3800">
        <w:rPr>
          <w:rFonts w:ascii="Calibri" w:eastAsia="Calibri" w:hAnsi="Calibri" w:cs="Calibri"/>
          <w:lang w:val="en-US"/>
        </w:rPr>
        <w:t>award.</w:t>
      </w:r>
    </w:p>
    <w:p w:rsidR="00FC3800" w:rsidRPr="00FC3800" w:rsidRDefault="00FC3800">
      <w:pPr>
        <w:widowControl w:val="0"/>
        <w:numPr>
          <w:ilvl w:val="1"/>
          <w:numId w:val="5"/>
        </w:numPr>
        <w:tabs>
          <w:tab w:val="left" w:pos="573"/>
        </w:tabs>
        <w:autoSpaceDE w:val="0"/>
        <w:autoSpaceDN w:val="0"/>
        <w:spacing w:after="0" w:line="240" w:lineRule="auto"/>
        <w:rPr>
          <w:rFonts w:ascii="Calibri" w:eastAsia="Calibri" w:hAnsi="Calibri" w:cs="Calibri"/>
          <w:lang w:val="en-US"/>
        </w:rPr>
      </w:pPr>
      <w:r w:rsidRPr="00FC3800">
        <w:rPr>
          <w:rFonts w:ascii="Calibri" w:eastAsia="Calibri" w:hAnsi="Calibri" w:cs="Calibri"/>
          <w:lang w:val="en-US"/>
        </w:rPr>
        <w:t>In this</w:t>
      </w:r>
      <w:r w:rsidRPr="00FC3800">
        <w:rPr>
          <w:rFonts w:ascii="Calibri" w:eastAsia="Calibri" w:hAnsi="Calibri" w:cs="Calibri"/>
          <w:spacing w:val="-8"/>
          <w:lang w:val="en-US"/>
        </w:rPr>
        <w:t xml:space="preserve"> </w:t>
      </w:r>
      <w:r w:rsidRPr="00FC3800">
        <w:rPr>
          <w:rFonts w:ascii="Calibri" w:eastAsia="Calibri" w:hAnsi="Calibri" w:cs="Calibri"/>
          <w:lang w:val="en-US"/>
        </w:rPr>
        <w:t>schedule:</w:t>
      </w:r>
    </w:p>
    <w:p w:rsidR="00FC3800" w:rsidRPr="00FC3800" w:rsidRDefault="00FC3800">
      <w:pPr>
        <w:widowControl w:val="0"/>
        <w:autoSpaceDE w:val="0"/>
        <w:autoSpaceDN w:val="0"/>
        <w:spacing w:before="158" w:after="0" w:line="240" w:lineRule="auto"/>
        <w:ind w:left="159" w:right="833"/>
        <w:rPr>
          <w:rFonts w:ascii="Calibri" w:eastAsia="Calibri" w:hAnsi="Calibri" w:cs="Calibri"/>
          <w:lang w:val="en-US"/>
        </w:rPr>
      </w:pPr>
      <w:r w:rsidRPr="00FC3800">
        <w:rPr>
          <w:rFonts w:ascii="Calibri" w:eastAsia="Calibri" w:hAnsi="Calibri" w:cs="Calibri"/>
          <w:b/>
          <w:lang w:val="en-US"/>
        </w:rPr>
        <w:t xml:space="preserve">Approved assessor </w:t>
      </w:r>
      <w:r w:rsidRPr="00FC3800">
        <w:rPr>
          <w:rFonts w:ascii="Calibri" w:eastAsia="Calibri" w:hAnsi="Calibri" w:cs="Calibri"/>
          <w:lang w:val="en-US"/>
        </w:rPr>
        <w:t>means a person accredited by the management unit established by the Commonwealth under the supported wage system to perform assessments of an individual’s productive capacity within the supported wage system.</w:t>
      </w:r>
    </w:p>
    <w:p w:rsidR="00FC3800" w:rsidRPr="00FC3800" w:rsidRDefault="00FC3800">
      <w:pPr>
        <w:widowControl w:val="0"/>
        <w:autoSpaceDE w:val="0"/>
        <w:autoSpaceDN w:val="0"/>
        <w:spacing w:before="119" w:after="0" w:line="240" w:lineRule="auto"/>
        <w:ind w:left="159" w:right="189"/>
        <w:jc w:val="both"/>
        <w:rPr>
          <w:rFonts w:ascii="Calibri" w:eastAsia="Calibri" w:hAnsi="Calibri" w:cs="Calibri"/>
          <w:lang w:val="en-US"/>
        </w:rPr>
      </w:pPr>
      <w:r w:rsidRPr="00FC3800">
        <w:rPr>
          <w:rFonts w:ascii="Calibri" w:eastAsia="Calibri" w:hAnsi="Calibri" w:cs="Calibri"/>
          <w:b/>
          <w:lang w:val="en-US"/>
        </w:rPr>
        <w:t xml:space="preserve">Assessment instrument </w:t>
      </w:r>
      <w:r w:rsidRPr="00FC3800">
        <w:rPr>
          <w:rFonts w:ascii="Calibri" w:eastAsia="Calibri" w:hAnsi="Calibri" w:cs="Calibri"/>
          <w:lang w:val="en-US"/>
        </w:rPr>
        <w:t>means the tool provided for under the supported wage system that records the assessment of the productive capacity of the person to be employed under the supported wage system.</w:t>
      </w:r>
    </w:p>
    <w:p w:rsidR="00FC3800" w:rsidRPr="00FC3800" w:rsidRDefault="00FC3800">
      <w:pPr>
        <w:widowControl w:val="0"/>
        <w:autoSpaceDE w:val="0"/>
        <w:autoSpaceDN w:val="0"/>
        <w:spacing w:before="119" w:after="0" w:line="240" w:lineRule="auto"/>
        <w:ind w:left="159" w:right="238"/>
        <w:rPr>
          <w:rFonts w:ascii="Calibri" w:eastAsia="Calibri" w:hAnsi="Calibri" w:cs="Calibri"/>
          <w:lang w:val="en-US"/>
        </w:rPr>
      </w:pPr>
      <w:r w:rsidRPr="00FC3800">
        <w:rPr>
          <w:rFonts w:ascii="Calibri" w:eastAsia="Calibri" w:hAnsi="Calibri" w:cs="Calibri"/>
          <w:b/>
          <w:lang w:val="en-US"/>
        </w:rPr>
        <w:t xml:space="preserve">Disability Support Pension </w:t>
      </w:r>
      <w:r w:rsidRPr="00FC3800">
        <w:rPr>
          <w:rFonts w:ascii="Calibri" w:eastAsia="Calibri" w:hAnsi="Calibri" w:cs="Calibri"/>
          <w:lang w:val="en-US"/>
        </w:rPr>
        <w:t xml:space="preserve">means the Commonwealth Government pension scheme to provide income security for persons with a disability as provided under the </w:t>
      </w:r>
      <w:r w:rsidRPr="00FC3800">
        <w:rPr>
          <w:rFonts w:ascii="Calibri" w:eastAsia="Calibri" w:hAnsi="Calibri" w:cs="Calibri"/>
          <w:i/>
          <w:lang w:val="en-US"/>
        </w:rPr>
        <w:t>Social Security Act 1991 (Cth)</w:t>
      </w:r>
      <w:r w:rsidRPr="00FC3800">
        <w:rPr>
          <w:rFonts w:ascii="Calibri" w:eastAsia="Calibri" w:hAnsi="Calibri" w:cs="Calibri"/>
          <w:lang w:val="en-US"/>
        </w:rPr>
        <w:t>, as amended from time to time, or any successor to that scheme.</w:t>
      </w:r>
    </w:p>
    <w:p w:rsidR="00FC3800" w:rsidRPr="00FC3800" w:rsidRDefault="00FC3800">
      <w:pPr>
        <w:widowControl w:val="0"/>
        <w:autoSpaceDE w:val="0"/>
        <w:autoSpaceDN w:val="0"/>
        <w:spacing w:before="118" w:after="0" w:line="240" w:lineRule="auto"/>
        <w:ind w:left="159" w:right="371"/>
        <w:rPr>
          <w:rFonts w:ascii="Calibri" w:eastAsia="Calibri" w:hAnsi="Calibri" w:cs="Calibri"/>
          <w:lang w:val="en-US"/>
        </w:rPr>
      </w:pPr>
      <w:r w:rsidRPr="00FC3800">
        <w:rPr>
          <w:rFonts w:ascii="Calibri" w:eastAsia="Calibri" w:hAnsi="Calibri" w:cs="Calibri"/>
          <w:b/>
          <w:lang w:val="en-US"/>
        </w:rPr>
        <w:t xml:space="preserve">Relevant minimum wage </w:t>
      </w:r>
      <w:r w:rsidRPr="00FC3800">
        <w:rPr>
          <w:rFonts w:ascii="Calibri" w:eastAsia="Calibri" w:hAnsi="Calibri" w:cs="Calibri"/>
          <w:lang w:val="en-US"/>
        </w:rPr>
        <w:t>means the minimum wage prescribed in this award for the class of work for which an employee is engaged.</w:t>
      </w:r>
    </w:p>
    <w:p w:rsidR="00FC3800" w:rsidRPr="00FC3800" w:rsidRDefault="00FC3800">
      <w:pPr>
        <w:widowControl w:val="0"/>
        <w:autoSpaceDE w:val="0"/>
        <w:autoSpaceDN w:val="0"/>
        <w:spacing w:before="120" w:after="0" w:line="240" w:lineRule="auto"/>
        <w:ind w:left="159" w:right="118"/>
        <w:rPr>
          <w:rFonts w:ascii="Calibri" w:eastAsia="Calibri" w:hAnsi="Calibri" w:cs="Calibri"/>
          <w:lang w:val="en-US"/>
        </w:rPr>
      </w:pPr>
      <w:r w:rsidRPr="00FC3800">
        <w:rPr>
          <w:rFonts w:ascii="Calibri" w:eastAsia="Calibri" w:hAnsi="Calibri" w:cs="Calibri"/>
          <w:b/>
          <w:lang w:val="en-US"/>
        </w:rPr>
        <w:t xml:space="preserve">Supported Wage System </w:t>
      </w:r>
      <w:r w:rsidRPr="00FC3800">
        <w:rPr>
          <w:rFonts w:ascii="Calibri" w:eastAsia="Calibri" w:hAnsi="Calibri" w:cs="Calibri"/>
          <w:lang w:val="en-US"/>
        </w:rPr>
        <w:t xml:space="preserve">(SWS) means the Commonwealth Government system to promote employment for people who cannot work at full award wages because of a disability, as documented in the Supported Wage System Handbook. The Handbook is available from </w:t>
      </w:r>
      <w:hyperlink r:id="rId34">
        <w:r w:rsidRPr="00FC3800">
          <w:rPr>
            <w:rFonts w:ascii="Calibri" w:eastAsia="Calibri" w:hAnsi="Calibri" w:cs="Calibri"/>
            <w:color w:val="0000FF"/>
            <w:u w:val="single" w:color="0000FF"/>
            <w:lang w:val="en-US"/>
          </w:rPr>
          <w:t>JobAccess</w:t>
        </w:r>
      </w:hyperlink>
      <w:r w:rsidRPr="00FC3800">
        <w:rPr>
          <w:rFonts w:ascii="Calibri" w:eastAsia="Calibri" w:hAnsi="Calibri" w:cs="Calibri"/>
          <w:lang w:val="en-US"/>
        </w:rPr>
        <w:t>.</w:t>
      </w:r>
    </w:p>
    <w:p w:rsidR="00FC3800" w:rsidRPr="00FC3800" w:rsidRDefault="00FC3800">
      <w:pPr>
        <w:widowControl w:val="0"/>
        <w:autoSpaceDE w:val="0"/>
        <w:autoSpaceDN w:val="0"/>
        <w:spacing w:before="120" w:after="0" w:line="240" w:lineRule="auto"/>
        <w:ind w:left="118" w:right="226"/>
        <w:rPr>
          <w:rFonts w:ascii="Calibri" w:eastAsia="Calibri" w:hAnsi="Calibri" w:cs="Calibri"/>
          <w:lang w:val="en-US"/>
        </w:rPr>
      </w:pPr>
      <w:r w:rsidRPr="00FC3800">
        <w:rPr>
          <w:rFonts w:ascii="Calibri" w:eastAsia="Calibri" w:hAnsi="Calibri" w:cs="Calibri"/>
          <w:b/>
          <w:lang w:val="en-US"/>
        </w:rPr>
        <w:t xml:space="preserve">SWS wage assessment agreement </w:t>
      </w:r>
      <w:r w:rsidRPr="00FC3800">
        <w:rPr>
          <w:rFonts w:ascii="Calibri" w:eastAsia="Calibri" w:hAnsi="Calibri" w:cs="Calibri"/>
          <w:lang w:val="en-US"/>
        </w:rPr>
        <w:t>means the document in the form required by the Department of Social Services that records the employee’s productive capacity and agreed wage rate.</w:t>
      </w:r>
    </w:p>
    <w:p w:rsidR="00FC3800" w:rsidRPr="00FC3800" w:rsidRDefault="00FC3800" w:rsidP="000C6411">
      <w:pPr>
        <w:widowControl w:val="0"/>
        <w:numPr>
          <w:ilvl w:val="1"/>
          <w:numId w:val="5"/>
        </w:numPr>
        <w:tabs>
          <w:tab w:val="left" w:pos="573"/>
        </w:tabs>
        <w:autoSpaceDE w:val="0"/>
        <w:autoSpaceDN w:val="0"/>
        <w:spacing w:before="120" w:after="0" w:line="240" w:lineRule="auto"/>
        <w:ind w:left="573"/>
        <w:rPr>
          <w:rFonts w:ascii="Calibri" w:eastAsiaTheme="majorEastAsia" w:hAnsi="Calibri" w:cstheme="majorBidi"/>
          <w:b/>
          <w:bCs/>
          <w:lang w:val="en-US"/>
        </w:rPr>
      </w:pPr>
      <w:bookmarkStart w:id="146" w:name="_Toc499214668"/>
      <w:r w:rsidRPr="00FC3800">
        <w:rPr>
          <w:rFonts w:ascii="Calibri" w:eastAsiaTheme="majorEastAsia" w:hAnsi="Calibri" w:cstheme="majorBidi"/>
          <w:b/>
          <w:bCs/>
          <w:lang w:val="en-US"/>
        </w:rPr>
        <w:t>Eligibility</w:t>
      </w:r>
      <w:r w:rsidRPr="00FC3800">
        <w:rPr>
          <w:rFonts w:ascii="Calibri" w:eastAsiaTheme="majorEastAsia" w:hAnsi="Calibri" w:cstheme="majorBidi"/>
          <w:b/>
          <w:bCs/>
          <w:spacing w:val="-10"/>
          <w:lang w:val="en-US"/>
        </w:rPr>
        <w:t xml:space="preserve"> </w:t>
      </w:r>
      <w:r w:rsidRPr="00FC3800">
        <w:rPr>
          <w:rFonts w:ascii="Calibri" w:eastAsiaTheme="majorEastAsia" w:hAnsi="Calibri" w:cstheme="majorBidi"/>
          <w:b/>
          <w:bCs/>
          <w:lang w:val="en-US"/>
        </w:rPr>
        <w:t>criteria</w:t>
      </w:r>
      <w:bookmarkEnd w:id="146"/>
    </w:p>
    <w:p w:rsidR="00FC3800" w:rsidRPr="00FC3800" w:rsidRDefault="00FC3800" w:rsidP="00FC3800">
      <w:pPr>
        <w:widowControl w:val="0"/>
        <w:numPr>
          <w:ilvl w:val="2"/>
          <w:numId w:val="5"/>
        </w:numPr>
        <w:tabs>
          <w:tab w:val="left" w:pos="797"/>
          <w:tab w:val="left" w:pos="798"/>
        </w:tabs>
        <w:autoSpaceDE w:val="0"/>
        <w:autoSpaceDN w:val="0"/>
        <w:spacing w:before="38" w:after="0" w:line="240" w:lineRule="auto"/>
        <w:ind w:right="251"/>
        <w:rPr>
          <w:rFonts w:ascii="Calibri" w:eastAsia="Calibri" w:hAnsi="Calibri" w:cs="Calibri"/>
          <w:lang w:val="en-US"/>
        </w:rPr>
      </w:pPr>
      <w:r w:rsidRPr="00FC3800">
        <w:rPr>
          <w:rFonts w:ascii="Calibri" w:eastAsia="Calibri" w:hAnsi="Calibri" w:cs="Calibri"/>
          <w:lang w:val="en-US"/>
        </w:rPr>
        <w:t>Employees covered by this schedule will be those who are unable to perform the range of duties to the competence level required within the class for which the employee is engaged under this award, because of the effects of a disability on their productive capacity and who meet the impairment criteria for receipt of a disability support</w:t>
      </w:r>
      <w:r w:rsidRPr="00FC3800">
        <w:rPr>
          <w:rFonts w:ascii="Calibri" w:eastAsia="Calibri" w:hAnsi="Calibri" w:cs="Calibri"/>
          <w:spacing w:val="-21"/>
          <w:lang w:val="en-US"/>
        </w:rPr>
        <w:t xml:space="preserve"> </w:t>
      </w:r>
      <w:r w:rsidRPr="00FC3800">
        <w:rPr>
          <w:rFonts w:ascii="Calibri" w:eastAsia="Calibri" w:hAnsi="Calibri" w:cs="Calibri"/>
          <w:lang w:val="en-US"/>
        </w:rPr>
        <w:t>pension.</w:t>
      </w:r>
    </w:p>
    <w:p w:rsidR="00FC3800" w:rsidRPr="00FC3800" w:rsidRDefault="00FC3800" w:rsidP="00FC3800">
      <w:pPr>
        <w:widowControl w:val="0"/>
        <w:numPr>
          <w:ilvl w:val="2"/>
          <w:numId w:val="5"/>
        </w:numPr>
        <w:tabs>
          <w:tab w:val="left" w:pos="797"/>
          <w:tab w:val="left" w:pos="798"/>
        </w:tabs>
        <w:autoSpaceDE w:val="0"/>
        <w:autoSpaceDN w:val="0"/>
        <w:spacing w:before="1" w:after="0" w:line="240" w:lineRule="auto"/>
        <w:ind w:right="116"/>
        <w:rPr>
          <w:rFonts w:ascii="Calibri" w:eastAsia="Calibri" w:hAnsi="Calibri" w:cs="Calibri"/>
          <w:lang w:val="en-US"/>
        </w:rPr>
      </w:pPr>
      <w:r w:rsidRPr="00FC3800">
        <w:rPr>
          <w:rFonts w:ascii="Calibri" w:eastAsia="Calibri" w:hAnsi="Calibri" w:cs="Calibri"/>
          <w:lang w:val="en-US"/>
        </w:rPr>
        <w:t>The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C3800" w:rsidRPr="00FC3800" w:rsidRDefault="00FC3800" w:rsidP="000C6411">
      <w:pPr>
        <w:widowControl w:val="0"/>
        <w:autoSpaceDE w:val="0"/>
        <w:autoSpaceDN w:val="0"/>
        <w:spacing w:before="121" w:after="0" w:line="271" w:lineRule="auto"/>
        <w:rPr>
          <w:rFonts w:ascii="Calibri" w:eastAsiaTheme="majorEastAsia" w:hAnsi="Calibri" w:cstheme="majorBidi"/>
          <w:b/>
          <w:bCs/>
          <w:lang w:val="en-US"/>
        </w:rPr>
      </w:pPr>
      <w:bookmarkStart w:id="147" w:name="_Toc499214669"/>
      <w:r w:rsidRPr="00FC3800">
        <w:rPr>
          <w:rFonts w:ascii="Calibri" w:eastAsiaTheme="majorEastAsia" w:hAnsi="Calibri" w:cstheme="majorBidi"/>
          <w:b/>
          <w:bCs/>
          <w:lang w:val="en-US"/>
        </w:rPr>
        <w:t>Supported wage rates</w:t>
      </w:r>
      <w:bookmarkEnd w:id="147"/>
    </w:p>
    <w:p w:rsidR="00FC3800" w:rsidRPr="00FC3800" w:rsidRDefault="00FC3800" w:rsidP="000C6411">
      <w:pPr>
        <w:widowControl w:val="0"/>
        <w:numPr>
          <w:ilvl w:val="2"/>
          <w:numId w:val="5"/>
        </w:numPr>
        <w:tabs>
          <w:tab w:val="left" w:pos="797"/>
          <w:tab w:val="left" w:pos="798"/>
        </w:tabs>
        <w:autoSpaceDE w:val="0"/>
        <w:autoSpaceDN w:val="0"/>
        <w:spacing w:before="120" w:after="0" w:line="273" w:lineRule="auto"/>
        <w:ind w:right="850"/>
        <w:rPr>
          <w:rFonts w:ascii="Calibri" w:eastAsia="Calibri" w:hAnsi="Calibri" w:cs="Calibri"/>
          <w:lang w:val="en-US"/>
        </w:rPr>
      </w:pPr>
      <w:r w:rsidRPr="00FC3800">
        <w:rPr>
          <w:rFonts w:ascii="Calibri" w:eastAsia="Calibri" w:hAnsi="Calibri" w:cs="Calibri"/>
          <w:lang w:val="en-US"/>
        </w:rPr>
        <w:t>Employees to whom this clause applies shall be paid the applicable percentage of the relevant minimum wage according to the following</w:t>
      </w:r>
      <w:r w:rsidRPr="00FC3800">
        <w:rPr>
          <w:rFonts w:ascii="Calibri" w:eastAsia="Calibri" w:hAnsi="Calibri" w:cs="Calibri"/>
          <w:spacing w:val="-13"/>
          <w:lang w:val="en-US"/>
        </w:rPr>
        <w:t xml:space="preserve"> </w:t>
      </w:r>
      <w:r w:rsidRPr="00FC3800">
        <w:rPr>
          <w:rFonts w:ascii="Calibri" w:eastAsia="Calibri" w:hAnsi="Calibri" w:cs="Calibri"/>
          <w:lang w:val="en-US"/>
        </w:rPr>
        <w:t>schedule:</w:t>
      </w:r>
    </w:p>
    <w:p w:rsidR="00FC3800" w:rsidRPr="00FC3800" w:rsidRDefault="00FC3800" w:rsidP="00FC3800">
      <w:pPr>
        <w:widowControl w:val="0"/>
        <w:autoSpaceDE w:val="0"/>
        <w:autoSpaceDN w:val="0"/>
        <w:spacing w:before="4" w:after="0" w:line="240" w:lineRule="auto"/>
        <w:rPr>
          <w:rFonts w:ascii="Calibri" w:eastAsia="Calibri" w:hAnsi="Calibri" w:cs="Calibri"/>
          <w:sz w:val="10"/>
          <w:lang w:val="en-US"/>
        </w:r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3132"/>
      </w:tblGrid>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Assessed capacity [sub-clause (d)]</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 of prescribed award rate</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10%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10%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7" w:after="0" w:line="240" w:lineRule="auto"/>
              <w:ind w:left="102"/>
              <w:rPr>
                <w:rFonts w:ascii="Calibri" w:eastAsia="Calibri" w:hAnsi="Calibri" w:cs="Calibri"/>
                <w:lang w:val="en-US"/>
              </w:rPr>
            </w:pPr>
            <w:r w:rsidRPr="00FC3800">
              <w:rPr>
                <w:rFonts w:ascii="Calibri" w:eastAsia="Calibri" w:hAnsi="Calibri" w:cs="Calibri"/>
                <w:lang w:val="en-US"/>
              </w:rPr>
              <w:t>20%</w:t>
            </w:r>
          </w:p>
        </w:tc>
        <w:tc>
          <w:tcPr>
            <w:tcW w:w="3132" w:type="dxa"/>
          </w:tcPr>
          <w:p w:rsidR="00FC3800" w:rsidRPr="00FC3800" w:rsidRDefault="00FC3800" w:rsidP="00FC3800">
            <w:pPr>
              <w:widowControl w:val="0"/>
              <w:autoSpaceDE w:val="0"/>
              <w:autoSpaceDN w:val="0"/>
              <w:spacing w:before="117" w:after="0" w:line="240" w:lineRule="auto"/>
              <w:ind w:left="103"/>
              <w:rPr>
                <w:rFonts w:ascii="Calibri" w:eastAsia="Calibri" w:hAnsi="Calibri" w:cs="Calibri"/>
                <w:lang w:val="en-US"/>
              </w:rPr>
            </w:pPr>
            <w:r w:rsidRPr="00FC3800">
              <w:rPr>
                <w:rFonts w:ascii="Calibri" w:eastAsia="Calibri" w:hAnsi="Calibri" w:cs="Calibri"/>
                <w:lang w:val="en-US"/>
              </w:rPr>
              <w:t>20%</w:t>
            </w:r>
          </w:p>
        </w:tc>
      </w:tr>
    </w:tbl>
    <w:p w:rsidR="00FC3800" w:rsidRPr="00FC3800" w:rsidRDefault="00FC3800" w:rsidP="00753E67">
      <w:pPr>
        <w:widowControl w:val="0"/>
        <w:autoSpaceDE w:val="0"/>
        <w:autoSpaceDN w:val="0"/>
        <w:spacing w:before="360" w:after="480" w:line="240" w:lineRule="auto"/>
        <w:rPr>
          <w:rFonts w:ascii="Calibri" w:eastAsia="Calibri" w:hAnsi="Calibri" w:cs="Calibri"/>
          <w:sz w:val="15"/>
          <w:lang w:val="en-US"/>
        </w:rPr>
      </w:pPr>
      <w:r w:rsidRPr="00FC3800">
        <w:rPr>
          <w:rFonts w:ascii="Calibri" w:eastAsia="Calibri" w:hAnsi="Calibri" w:cs="Calibri"/>
          <w:noProof/>
          <w:lang w:eastAsia="en-AU"/>
        </w:rPr>
        <mc:AlternateContent>
          <mc:Choice Requires="wps">
            <w:drawing>
              <wp:anchor distT="0" distB="0" distL="0" distR="0" simplePos="0" relativeHeight="251659264" behindDoc="0" locked="0" layoutInCell="1" allowOverlap="1" wp14:anchorId="253683B2" wp14:editId="3766FD36">
                <wp:simplePos x="0" y="0"/>
                <wp:positionH relativeFrom="page">
                  <wp:posOffset>901065</wp:posOffset>
                </wp:positionH>
                <wp:positionV relativeFrom="paragraph">
                  <wp:posOffset>153035</wp:posOffset>
                </wp:positionV>
                <wp:extent cx="1828800" cy="0"/>
                <wp:effectExtent l="5715" t="10160" r="13335" b="889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CA33"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05pt" to="21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EXEg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" strokeweight=".72pt">
                <w10:wrap type="topAndBottom" anchorx="page"/>
              </v:line>
            </w:pict>
          </mc:Fallback>
        </mc:AlternateContent>
      </w:r>
    </w:p>
    <w:p w:rsidR="00FC3800" w:rsidRPr="00FC3800" w:rsidRDefault="00FC3800" w:rsidP="00FC3800">
      <w:pPr>
        <w:widowControl w:val="0"/>
        <w:autoSpaceDE w:val="0"/>
        <w:autoSpaceDN w:val="0"/>
        <w:spacing w:after="0" w:line="240" w:lineRule="auto"/>
        <w:ind w:left="118"/>
        <w:rPr>
          <w:rFonts w:ascii="Times New Roman" w:eastAsia="Calibri" w:hAnsi="Calibri" w:cs="Calibri"/>
          <w:sz w:val="20"/>
          <w:lang w:val="en-US"/>
        </w:rPr>
      </w:pPr>
      <w:r w:rsidRPr="00FC3800">
        <w:rPr>
          <w:rFonts w:ascii="Times New Roman" w:eastAsia="Calibri" w:hAnsi="Calibri" w:cs="Calibri"/>
          <w:position w:val="9"/>
          <w:sz w:val="13"/>
          <w:lang w:val="en-US"/>
        </w:rPr>
        <w:t xml:space="preserve">1 </w:t>
      </w:r>
      <w:r w:rsidRPr="00FC3800">
        <w:rPr>
          <w:rFonts w:ascii="Times New Roman" w:eastAsia="Calibri" w:hAnsi="Calibri" w:cs="Calibri"/>
          <w:sz w:val="20"/>
          <w:lang w:val="en-US"/>
        </w:rPr>
        <w:t>The schedule denominator can vary between Awards and Agreements (for example Schedule B or E)</w:t>
      </w:r>
      <w:r w:rsidR="002E063C">
        <w:rPr>
          <w:rFonts w:ascii="Times New Roman" w:eastAsia="Calibri" w:hAnsi="Calibri" w:cs="Calibri"/>
          <w:sz w:val="20"/>
          <w:lang w:val="en-US"/>
        </w:rPr>
        <w:t xml:space="preserve"> this is an example only.</w:t>
      </w:r>
    </w:p>
    <w:p w:rsidR="00FC3800" w:rsidRPr="00FC3800" w:rsidRDefault="00FC3800" w:rsidP="00FC3800">
      <w:pPr>
        <w:widowControl w:val="0"/>
        <w:autoSpaceDE w:val="0"/>
        <w:autoSpaceDN w:val="0"/>
        <w:spacing w:after="0" w:line="240" w:lineRule="auto"/>
        <w:rPr>
          <w:rFonts w:ascii="Times New Roman" w:eastAsia="Calibri" w:hAnsi="Calibri" w:cs="Calibri"/>
          <w:sz w:val="20"/>
          <w:lang w:val="en-US"/>
        </w:rPr>
        <w:sectPr w:rsidR="00FC3800" w:rsidRPr="00FC3800">
          <w:pgSz w:w="11910" w:h="16840"/>
          <w:pgMar w:top="1140" w:right="1340" w:bottom="1440" w:left="1300" w:header="0" w:footer="1243" w:gutter="0"/>
          <w:cols w:space="720"/>
        </w:sect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3132"/>
      </w:tblGrid>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lastRenderedPageBreak/>
              <w:t>Assessed capacity [sub-clause (d)]</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 of prescribed award rate</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7" w:after="0" w:line="240" w:lineRule="auto"/>
              <w:ind w:left="102"/>
              <w:rPr>
                <w:rFonts w:ascii="Calibri" w:eastAsia="Calibri" w:hAnsi="Calibri" w:cs="Calibri"/>
                <w:lang w:val="en-US"/>
              </w:rPr>
            </w:pPr>
            <w:r w:rsidRPr="00FC3800">
              <w:rPr>
                <w:rFonts w:ascii="Calibri" w:eastAsia="Calibri" w:hAnsi="Calibri" w:cs="Calibri"/>
                <w:lang w:val="en-US"/>
              </w:rPr>
              <w:t>30%</w:t>
            </w:r>
          </w:p>
        </w:tc>
        <w:tc>
          <w:tcPr>
            <w:tcW w:w="3132" w:type="dxa"/>
          </w:tcPr>
          <w:p w:rsidR="00FC3800" w:rsidRPr="00FC3800" w:rsidRDefault="00FC3800" w:rsidP="00FC3800">
            <w:pPr>
              <w:widowControl w:val="0"/>
              <w:autoSpaceDE w:val="0"/>
              <w:autoSpaceDN w:val="0"/>
              <w:spacing w:before="117" w:after="0" w:line="240" w:lineRule="auto"/>
              <w:ind w:left="103"/>
              <w:rPr>
                <w:rFonts w:ascii="Calibri" w:eastAsia="Calibri" w:hAnsi="Calibri" w:cs="Calibri"/>
                <w:lang w:val="en-US"/>
              </w:rPr>
            </w:pPr>
            <w:r w:rsidRPr="00FC3800">
              <w:rPr>
                <w:rFonts w:ascii="Calibri" w:eastAsia="Calibri" w:hAnsi="Calibri" w:cs="Calibri"/>
                <w:lang w:val="en-US"/>
              </w:rPr>
              <w:t>30%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40%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40%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50%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50%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60%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60%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70%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70%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80%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80%</w:t>
            </w:r>
          </w:p>
        </w:tc>
      </w:tr>
      <w:tr w:rsidR="00FC3800" w:rsidRPr="00FC3800" w:rsidTr="001224CD">
        <w:trPr>
          <w:trHeight w:val="500"/>
        </w:trPr>
        <w:tc>
          <w:tcPr>
            <w:tcW w:w="3531" w:type="dxa"/>
          </w:tcPr>
          <w:p w:rsidR="00FC3800" w:rsidRPr="00FC3800" w:rsidRDefault="00FC3800" w:rsidP="00FC3800">
            <w:pPr>
              <w:widowControl w:val="0"/>
              <w:autoSpaceDE w:val="0"/>
              <w:autoSpaceDN w:val="0"/>
              <w:spacing w:before="116" w:after="0" w:line="240" w:lineRule="auto"/>
              <w:ind w:left="102"/>
              <w:rPr>
                <w:rFonts w:ascii="Calibri" w:eastAsia="Calibri" w:hAnsi="Calibri" w:cs="Calibri"/>
                <w:lang w:val="en-US"/>
              </w:rPr>
            </w:pPr>
            <w:r w:rsidRPr="00FC3800">
              <w:rPr>
                <w:rFonts w:ascii="Calibri" w:eastAsia="Calibri" w:hAnsi="Calibri" w:cs="Calibri"/>
                <w:lang w:val="en-US"/>
              </w:rPr>
              <w:t>90%</w:t>
            </w:r>
          </w:p>
        </w:tc>
        <w:tc>
          <w:tcPr>
            <w:tcW w:w="3132" w:type="dxa"/>
          </w:tcPr>
          <w:p w:rsidR="00FC3800" w:rsidRPr="00FC3800" w:rsidRDefault="00FC3800" w:rsidP="00FC3800">
            <w:pPr>
              <w:widowControl w:val="0"/>
              <w:autoSpaceDE w:val="0"/>
              <w:autoSpaceDN w:val="0"/>
              <w:spacing w:before="116" w:after="0" w:line="240" w:lineRule="auto"/>
              <w:ind w:left="103"/>
              <w:rPr>
                <w:rFonts w:ascii="Calibri" w:eastAsia="Calibri" w:hAnsi="Calibri" w:cs="Calibri"/>
                <w:lang w:val="en-US"/>
              </w:rPr>
            </w:pPr>
            <w:r w:rsidRPr="00FC3800">
              <w:rPr>
                <w:rFonts w:ascii="Calibri" w:eastAsia="Calibri" w:hAnsi="Calibri" w:cs="Calibri"/>
                <w:lang w:val="en-US"/>
              </w:rPr>
              <w:t>90%</w:t>
            </w:r>
          </w:p>
        </w:tc>
      </w:tr>
    </w:tbl>
    <w:p w:rsidR="00FC3800" w:rsidRPr="00FC3800" w:rsidRDefault="00FC3800" w:rsidP="00FC3800">
      <w:pPr>
        <w:widowControl w:val="0"/>
        <w:autoSpaceDE w:val="0"/>
        <w:autoSpaceDN w:val="0"/>
        <w:spacing w:before="2" w:after="0" w:line="240" w:lineRule="auto"/>
        <w:rPr>
          <w:rFonts w:ascii="Times New Roman" w:eastAsia="Calibri" w:hAnsi="Calibri" w:cs="Calibri"/>
          <w:sz w:val="6"/>
          <w:lang w:val="en-US"/>
        </w:rPr>
      </w:pPr>
    </w:p>
    <w:p w:rsidR="00FC3800" w:rsidRPr="00FC3800" w:rsidRDefault="00FC3800" w:rsidP="000C6411">
      <w:pPr>
        <w:widowControl w:val="0"/>
        <w:numPr>
          <w:ilvl w:val="2"/>
          <w:numId w:val="5"/>
        </w:numPr>
        <w:tabs>
          <w:tab w:val="left" w:pos="797"/>
          <w:tab w:val="left" w:pos="798"/>
        </w:tabs>
        <w:autoSpaceDE w:val="0"/>
        <w:autoSpaceDN w:val="0"/>
        <w:spacing w:before="56" w:after="0" w:line="240" w:lineRule="auto"/>
        <w:rPr>
          <w:rFonts w:ascii="Calibri" w:eastAsia="Calibri" w:hAnsi="Calibri" w:cs="Calibri"/>
          <w:lang w:val="en-US"/>
        </w:rPr>
      </w:pPr>
      <w:r w:rsidRPr="00FC3800">
        <w:rPr>
          <w:rFonts w:ascii="Calibri" w:eastAsia="Calibri" w:hAnsi="Calibri" w:cs="Calibri"/>
          <w:lang w:val="en-US"/>
        </w:rPr>
        <w:t>Provided that the minimum amount payable must be not less than $</w:t>
      </w:r>
      <w:r w:rsidR="002E063C">
        <w:rPr>
          <w:rFonts w:ascii="Calibri" w:eastAsia="Calibri" w:hAnsi="Calibri" w:cs="Calibri"/>
          <w:lang w:val="en-US"/>
        </w:rPr>
        <w:t>xx</w:t>
      </w:r>
      <w:r w:rsidRPr="00FC3800">
        <w:rPr>
          <w:rFonts w:ascii="Calibri" w:eastAsia="Calibri" w:hAnsi="Calibri" w:cs="Calibri"/>
          <w:lang w:val="en-US"/>
        </w:rPr>
        <w:t xml:space="preserve"> per</w:t>
      </w:r>
      <w:r w:rsidRPr="00FC3800">
        <w:rPr>
          <w:rFonts w:ascii="Calibri" w:eastAsia="Calibri" w:hAnsi="Calibri" w:cs="Calibri"/>
          <w:spacing w:val="-20"/>
          <w:lang w:val="en-US"/>
        </w:rPr>
        <w:t xml:space="preserve"> </w:t>
      </w:r>
      <w:r w:rsidRPr="00FC3800">
        <w:rPr>
          <w:rFonts w:ascii="Calibri" w:eastAsia="Calibri" w:hAnsi="Calibri" w:cs="Calibri"/>
          <w:lang w:val="en-US"/>
        </w:rPr>
        <w:t>week.</w:t>
      </w:r>
    </w:p>
    <w:p w:rsidR="00FC3800" w:rsidRPr="00FC3800" w:rsidRDefault="00FC3800">
      <w:pPr>
        <w:widowControl w:val="0"/>
        <w:numPr>
          <w:ilvl w:val="2"/>
          <w:numId w:val="5"/>
        </w:numPr>
        <w:tabs>
          <w:tab w:val="left" w:pos="797"/>
          <w:tab w:val="left" w:pos="798"/>
        </w:tabs>
        <w:autoSpaceDE w:val="0"/>
        <w:autoSpaceDN w:val="0"/>
        <w:spacing w:before="41" w:after="0" w:line="240" w:lineRule="auto"/>
        <w:ind w:right="114"/>
        <w:rPr>
          <w:rFonts w:ascii="Calibri" w:eastAsia="Calibri" w:hAnsi="Calibri" w:cs="Calibri"/>
          <w:lang w:val="en-US"/>
        </w:rPr>
      </w:pPr>
      <w:r w:rsidRPr="00FC3800">
        <w:rPr>
          <w:rFonts w:ascii="Calibri" w:eastAsia="Calibri" w:hAnsi="Calibri" w:cs="Calibri"/>
          <w:lang w:val="en-US"/>
        </w:rPr>
        <w:t>Where an employee’s assessed capacity is 10%; they must receive a high degree of assistance and</w:t>
      </w:r>
      <w:r w:rsidRPr="00FC3800">
        <w:rPr>
          <w:rFonts w:ascii="Calibri" w:eastAsia="Calibri" w:hAnsi="Calibri" w:cs="Calibri"/>
          <w:spacing w:val="-2"/>
          <w:lang w:val="en-US"/>
        </w:rPr>
        <w:t xml:space="preserve"> </w:t>
      </w:r>
      <w:r w:rsidRPr="00FC3800">
        <w:rPr>
          <w:rFonts w:ascii="Calibri" w:eastAsia="Calibri" w:hAnsi="Calibri" w:cs="Calibri"/>
          <w:lang w:val="en-US"/>
        </w:rPr>
        <w:t>support.</w:t>
      </w:r>
    </w:p>
    <w:p w:rsidR="00FC3800" w:rsidRPr="00FC3800" w:rsidRDefault="00FC3800" w:rsidP="000C6411">
      <w:pPr>
        <w:widowControl w:val="0"/>
        <w:numPr>
          <w:ilvl w:val="1"/>
          <w:numId w:val="4"/>
        </w:numPr>
        <w:tabs>
          <w:tab w:val="left" w:pos="573"/>
        </w:tabs>
        <w:autoSpaceDE w:val="0"/>
        <w:autoSpaceDN w:val="0"/>
        <w:spacing w:after="0" w:line="267" w:lineRule="exact"/>
        <w:rPr>
          <w:rFonts w:ascii="Calibri" w:eastAsiaTheme="majorEastAsia" w:hAnsi="Calibri" w:cstheme="majorBidi"/>
          <w:b/>
          <w:bCs/>
          <w:lang w:val="en-US"/>
        </w:rPr>
      </w:pPr>
      <w:bookmarkStart w:id="148" w:name="_Toc499214670"/>
      <w:r w:rsidRPr="00FC3800">
        <w:rPr>
          <w:rFonts w:ascii="Calibri" w:eastAsiaTheme="majorEastAsia" w:hAnsi="Calibri" w:cstheme="majorBidi"/>
          <w:b/>
          <w:bCs/>
          <w:lang w:val="en-US"/>
        </w:rPr>
        <w:t>Assessment of</w:t>
      </w:r>
      <w:r w:rsidRPr="00FC3800">
        <w:rPr>
          <w:rFonts w:ascii="Calibri" w:eastAsiaTheme="majorEastAsia" w:hAnsi="Calibri" w:cstheme="majorBidi"/>
          <w:b/>
          <w:bCs/>
          <w:spacing w:val="-10"/>
          <w:lang w:val="en-US"/>
        </w:rPr>
        <w:t xml:space="preserve"> </w:t>
      </w:r>
      <w:r w:rsidRPr="00FC3800">
        <w:rPr>
          <w:rFonts w:ascii="Calibri" w:eastAsiaTheme="majorEastAsia" w:hAnsi="Calibri" w:cstheme="majorBidi"/>
          <w:b/>
          <w:bCs/>
          <w:lang w:val="en-US"/>
        </w:rPr>
        <w:t>capacity</w:t>
      </w:r>
      <w:bookmarkEnd w:id="148"/>
    </w:p>
    <w:p w:rsidR="00FC3800" w:rsidRPr="00FC3800" w:rsidRDefault="00FC3800" w:rsidP="000C6411">
      <w:pPr>
        <w:widowControl w:val="0"/>
        <w:numPr>
          <w:ilvl w:val="2"/>
          <w:numId w:val="4"/>
        </w:numPr>
        <w:tabs>
          <w:tab w:val="left" w:pos="797"/>
          <w:tab w:val="left" w:pos="798"/>
        </w:tabs>
        <w:autoSpaceDE w:val="0"/>
        <w:autoSpaceDN w:val="0"/>
        <w:spacing w:before="41" w:after="0" w:line="240" w:lineRule="auto"/>
        <w:ind w:right="419"/>
        <w:rPr>
          <w:rFonts w:ascii="Calibri" w:eastAsia="Calibri" w:hAnsi="Calibri" w:cs="Calibri"/>
          <w:lang w:val="en-US"/>
        </w:rPr>
      </w:pPr>
      <w:r w:rsidRPr="00FC3800">
        <w:rPr>
          <w:rFonts w:ascii="Calibri" w:eastAsia="Calibri" w:hAnsi="Calibri" w:cs="Calibri"/>
          <w:lang w:val="en-US"/>
        </w:rPr>
        <w:t>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w:t>
      </w:r>
      <w:r w:rsidRPr="00FC3800">
        <w:rPr>
          <w:rFonts w:ascii="Calibri" w:eastAsia="Calibri" w:hAnsi="Calibri" w:cs="Calibri"/>
          <w:spacing w:val="-19"/>
          <w:lang w:val="en-US"/>
        </w:rPr>
        <w:t xml:space="preserve"> </w:t>
      </w:r>
      <w:r w:rsidRPr="00FC3800">
        <w:rPr>
          <w:rFonts w:ascii="Calibri" w:eastAsia="Calibri" w:hAnsi="Calibri" w:cs="Calibri"/>
          <w:lang w:val="en-US"/>
        </w:rPr>
        <w:t>join.</w:t>
      </w:r>
    </w:p>
    <w:p w:rsidR="00FC3800" w:rsidRPr="00FC3800" w:rsidRDefault="00FC3800">
      <w:pPr>
        <w:widowControl w:val="0"/>
        <w:numPr>
          <w:ilvl w:val="2"/>
          <w:numId w:val="4"/>
        </w:numPr>
        <w:tabs>
          <w:tab w:val="left" w:pos="797"/>
          <w:tab w:val="left" w:pos="798"/>
        </w:tabs>
        <w:autoSpaceDE w:val="0"/>
        <w:autoSpaceDN w:val="0"/>
        <w:spacing w:before="1" w:after="0" w:line="240" w:lineRule="auto"/>
        <w:ind w:right="146"/>
        <w:rPr>
          <w:rFonts w:ascii="Calibri" w:eastAsia="Calibri" w:hAnsi="Calibri" w:cs="Calibri"/>
          <w:lang w:val="en-US"/>
        </w:rPr>
      </w:pPr>
      <w:r w:rsidRPr="00FC3800">
        <w:rPr>
          <w:rFonts w:ascii="Calibri" w:eastAsia="Calibri" w:hAnsi="Calibri" w:cs="Calibri"/>
          <w:lang w:val="en-US"/>
        </w:rPr>
        <w:t>Assessment made under this schedule must be documented in a SWS wage assessment agreement, and retained by the employer as a time and wages record in accordance with the Fair Work Act.</w:t>
      </w:r>
    </w:p>
    <w:p w:rsidR="00FC3800" w:rsidRPr="00FC3800" w:rsidRDefault="00FC3800" w:rsidP="000C6411">
      <w:pPr>
        <w:widowControl w:val="0"/>
        <w:numPr>
          <w:ilvl w:val="1"/>
          <w:numId w:val="3"/>
        </w:numPr>
        <w:tabs>
          <w:tab w:val="left" w:pos="573"/>
        </w:tabs>
        <w:autoSpaceDE w:val="0"/>
        <w:autoSpaceDN w:val="0"/>
        <w:spacing w:before="1" w:after="0" w:line="240" w:lineRule="auto"/>
        <w:rPr>
          <w:rFonts w:ascii="Calibri" w:eastAsiaTheme="majorEastAsia" w:hAnsi="Calibri" w:cstheme="majorBidi"/>
          <w:b/>
          <w:bCs/>
          <w:lang w:val="en-US"/>
        </w:rPr>
      </w:pPr>
      <w:bookmarkStart w:id="149" w:name="_Toc499214671"/>
      <w:r w:rsidRPr="00FC3800">
        <w:rPr>
          <w:rFonts w:ascii="Calibri" w:eastAsiaTheme="majorEastAsia" w:hAnsi="Calibri" w:cstheme="majorBidi"/>
          <w:b/>
          <w:bCs/>
          <w:lang w:val="en-US"/>
        </w:rPr>
        <w:t>Lodgement of SWS wage assessment</w:t>
      </w:r>
      <w:r w:rsidRPr="00FC3800">
        <w:rPr>
          <w:rFonts w:ascii="Calibri" w:eastAsiaTheme="majorEastAsia" w:hAnsi="Calibri" w:cstheme="majorBidi"/>
          <w:b/>
          <w:bCs/>
          <w:spacing w:val="-21"/>
          <w:lang w:val="en-US"/>
        </w:rPr>
        <w:t xml:space="preserve"> </w:t>
      </w:r>
      <w:r w:rsidRPr="00FC3800">
        <w:rPr>
          <w:rFonts w:ascii="Calibri" w:eastAsiaTheme="majorEastAsia" w:hAnsi="Calibri" w:cstheme="majorBidi"/>
          <w:b/>
          <w:bCs/>
          <w:lang w:val="en-US"/>
        </w:rPr>
        <w:t>agreement</w:t>
      </w:r>
      <w:bookmarkEnd w:id="149"/>
    </w:p>
    <w:p w:rsidR="00FC3800" w:rsidRPr="00FC3800" w:rsidRDefault="00FC3800" w:rsidP="000C6411">
      <w:pPr>
        <w:widowControl w:val="0"/>
        <w:numPr>
          <w:ilvl w:val="2"/>
          <w:numId w:val="3"/>
        </w:numPr>
        <w:tabs>
          <w:tab w:val="left" w:pos="797"/>
          <w:tab w:val="left" w:pos="798"/>
        </w:tabs>
        <w:autoSpaceDE w:val="0"/>
        <w:autoSpaceDN w:val="0"/>
        <w:spacing w:before="39" w:after="0" w:line="240" w:lineRule="auto"/>
        <w:ind w:right="234"/>
        <w:rPr>
          <w:rFonts w:ascii="Calibri" w:eastAsia="Calibri" w:hAnsi="Calibri" w:cs="Calibri"/>
          <w:lang w:val="en-US"/>
        </w:rPr>
      </w:pPr>
      <w:r w:rsidRPr="00FC3800">
        <w:rPr>
          <w:rFonts w:ascii="Calibri" w:eastAsia="Calibri" w:hAnsi="Calibri" w:cs="Calibri"/>
          <w:lang w:val="en-US"/>
        </w:rPr>
        <w:t>All SWS wage assessment agreements under the conditions of this schedule, including the appropriate percentage of the relevant minimum wage to be paid to the employee, must be lodged by the employer with the Fair Work</w:t>
      </w:r>
      <w:r w:rsidRPr="00FC3800">
        <w:rPr>
          <w:rFonts w:ascii="Calibri" w:eastAsia="Calibri" w:hAnsi="Calibri" w:cs="Calibri"/>
          <w:spacing w:val="-18"/>
          <w:lang w:val="en-US"/>
        </w:rPr>
        <w:t xml:space="preserve"> </w:t>
      </w:r>
      <w:r w:rsidRPr="00FC3800">
        <w:rPr>
          <w:rFonts w:ascii="Calibri" w:eastAsia="Calibri" w:hAnsi="Calibri" w:cs="Calibri"/>
          <w:lang w:val="en-US"/>
        </w:rPr>
        <w:t>Commission.</w:t>
      </w:r>
    </w:p>
    <w:p w:rsidR="00FC3800" w:rsidRPr="00FC3800" w:rsidRDefault="00FC3800">
      <w:pPr>
        <w:widowControl w:val="0"/>
        <w:numPr>
          <w:ilvl w:val="2"/>
          <w:numId w:val="3"/>
        </w:numPr>
        <w:tabs>
          <w:tab w:val="left" w:pos="797"/>
          <w:tab w:val="left" w:pos="798"/>
        </w:tabs>
        <w:autoSpaceDE w:val="0"/>
        <w:autoSpaceDN w:val="0"/>
        <w:spacing w:after="0" w:line="240" w:lineRule="auto"/>
        <w:ind w:right="171"/>
        <w:rPr>
          <w:rFonts w:ascii="Calibri" w:eastAsia="Calibri" w:hAnsi="Calibri" w:cs="Calibri"/>
          <w:lang w:val="en-US"/>
        </w:rPr>
      </w:pPr>
      <w:r w:rsidRPr="00FC3800">
        <w:rPr>
          <w:rFonts w:ascii="Calibri" w:eastAsia="Calibri" w:hAnsi="Calibri" w:cs="Calibri"/>
          <w:lang w:val="en-US"/>
        </w:rPr>
        <w:t>All SWS wage assessment agreements must be agreed and signed by the employee and employer parties to the assessment. Where a union which has an interest in the award is not a party to the assessment, the assessment will be referred by the Fair Work Commission to the union by certified mail and the agreement will take effect unless an objection is notified to the Fair Work Commission within 10 working</w:t>
      </w:r>
      <w:r w:rsidRPr="00FC3800">
        <w:rPr>
          <w:rFonts w:ascii="Calibri" w:eastAsia="Calibri" w:hAnsi="Calibri" w:cs="Calibri"/>
          <w:spacing w:val="-18"/>
          <w:lang w:val="en-US"/>
        </w:rPr>
        <w:t xml:space="preserve"> </w:t>
      </w:r>
      <w:r w:rsidRPr="00FC3800">
        <w:rPr>
          <w:rFonts w:ascii="Calibri" w:eastAsia="Calibri" w:hAnsi="Calibri" w:cs="Calibri"/>
          <w:lang w:val="en-US"/>
        </w:rPr>
        <w:t>days.</w:t>
      </w:r>
    </w:p>
    <w:p w:rsidR="00FC3800" w:rsidRPr="00FC3800" w:rsidRDefault="00FC3800" w:rsidP="000C6411">
      <w:pPr>
        <w:widowControl w:val="0"/>
        <w:numPr>
          <w:ilvl w:val="1"/>
          <w:numId w:val="2"/>
        </w:numPr>
        <w:tabs>
          <w:tab w:val="left" w:pos="573"/>
        </w:tabs>
        <w:autoSpaceDE w:val="0"/>
        <w:autoSpaceDN w:val="0"/>
        <w:spacing w:after="0" w:line="240" w:lineRule="auto"/>
        <w:rPr>
          <w:rFonts w:ascii="Calibri" w:eastAsiaTheme="majorEastAsia" w:hAnsi="Calibri" w:cstheme="majorBidi"/>
          <w:b/>
          <w:bCs/>
          <w:lang w:val="en-US"/>
        </w:rPr>
      </w:pPr>
      <w:bookmarkStart w:id="150" w:name="_Toc499214672"/>
      <w:r w:rsidRPr="00FC3800">
        <w:rPr>
          <w:rFonts w:ascii="Calibri" w:eastAsiaTheme="majorEastAsia" w:hAnsi="Calibri" w:cstheme="majorBidi"/>
          <w:b/>
          <w:bCs/>
          <w:lang w:val="en-US"/>
        </w:rPr>
        <w:t>Review of</w:t>
      </w:r>
      <w:r w:rsidRPr="00FC3800">
        <w:rPr>
          <w:rFonts w:ascii="Calibri" w:eastAsiaTheme="majorEastAsia" w:hAnsi="Calibri" w:cstheme="majorBidi"/>
          <w:b/>
          <w:bCs/>
          <w:spacing w:val="-9"/>
          <w:lang w:val="en-US"/>
        </w:rPr>
        <w:t xml:space="preserve"> </w:t>
      </w:r>
      <w:r w:rsidRPr="00FC3800">
        <w:rPr>
          <w:rFonts w:ascii="Calibri" w:eastAsiaTheme="majorEastAsia" w:hAnsi="Calibri" w:cstheme="majorBidi"/>
          <w:b/>
          <w:bCs/>
          <w:lang w:val="en-US"/>
        </w:rPr>
        <w:t>assessment</w:t>
      </w:r>
      <w:bookmarkEnd w:id="150"/>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The assessment of the applicable percentage should be subject to annual review or more frequent review on the basis of a reasonable request for such a review. The process of review must be in accordance with the procedures for assessing capacity under the support wage system.</w:t>
      </w:r>
    </w:p>
    <w:p w:rsidR="00FC3800" w:rsidRPr="00FC3800" w:rsidRDefault="00FC3800" w:rsidP="000C6411">
      <w:pPr>
        <w:widowControl w:val="0"/>
        <w:numPr>
          <w:ilvl w:val="1"/>
          <w:numId w:val="2"/>
        </w:numPr>
        <w:tabs>
          <w:tab w:val="left" w:pos="573"/>
        </w:tabs>
        <w:autoSpaceDE w:val="0"/>
        <w:autoSpaceDN w:val="0"/>
        <w:spacing w:before="121" w:after="0" w:line="240" w:lineRule="auto"/>
        <w:rPr>
          <w:rFonts w:ascii="Calibri" w:eastAsiaTheme="majorEastAsia" w:hAnsi="Calibri" w:cstheme="majorBidi"/>
          <w:b/>
          <w:bCs/>
          <w:lang w:val="en-US"/>
        </w:rPr>
      </w:pPr>
      <w:bookmarkStart w:id="151" w:name="_Toc499214673"/>
      <w:r w:rsidRPr="00FC3800">
        <w:rPr>
          <w:rFonts w:ascii="Calibri" w:eastAsiaTheme="majorEastAsia" w:hAnsi="Calibri" w:cstheme="majorBidi"/>
          <w:b/>
          <w:bCs/>
          <w:lang w:val="en-US"/>
        </w:rPr>
        <w:t>Other terms and conditions of</w:t>
      </w:r>
      <w:r w:rsidRPr="00FC3800">
        <w:rPr>
          <w:rFonts w:ascii="Calibri" w:eastAsiaTheme="majorEastAsia" w:hAnsi="Calibri" w:cstheme="majorBidi"/>
          <w:b/>
          <w:bCs/>
          <w:spacing w:val="-21"/>
          <w:lang w:val="en-US"/>
        </w:rPr>
        <w:t xml:space="preserve"> </w:t>
      </w:r>
      <w:r w:rsidRPr="00FC3800">
        <w:rPr>
          <w:rFonts w:ascii="Calibri" w:eastAsiaTheme="majorEastAsia" w:hAnsi="Calibri" w:cstheme="majorBidi"/>
          <w:b/>
          <w:bCs/>
          <w:lang w:val="en-US"/>
        </w:rPr>
        <w:t>employment</w:t>
      </w:r>
      <w:bookmarkEnd w:id="151"/>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Where an assessment has been made, the applicable percentage will apply to the relevant wage rate only. Employees covered by the provisions of the schedule will be entitled to the same terms and conditions of employment as all other employees covered by this award paid on a pro-rata basis.</w:t>
      </w:r>
    </w:p>
    <w:p w:rsidR="00FC3800" w:rsidRPr="00FC3800" w:rsidRDefault="00FC3800">
      <w:pPr>
        <w:widowControl w:val="0"/>
        <w:autoSpaceDE w:val="0"/>
        <w:autoSpaceDN w:val="0"/>
        <w:spacing w:after="0" w:line="240" w:lineRule="auto"/>
        <w:rPr>
          <w:rFonts w:ascii="Calibri" w:eastAsia="Calibri" w:hAnsi="Calibri" w:cs="Calibri"/>
          <w:lang w:val="en-US"/>
        </w:rPr>
        <w:sectPr w:rsidR="00FC3800" w:rsidRPr="00FC3800">
          <w:footerReference w:type="default" r:id="rId35"/>
          <w:pgSz w:w="11910" w:h="16840"/>
          <w:pgMar w:top="1220" w:right="1340" w:bottom="1440" w:left="1300" w:header="0" w:footer="1243" w:gutter="0"/>
          <w:cols w:space="720"/>
        </w:sectPr>
      </w:pPr>
    </w:p>
    <w:p w:rsidR="00FC3800" w:rsidRPr="00FC3800" w:rsidRDefault="00FC3800" w:rsidP="000C6411">
      <w:pPr>
        <w:widowControl w:val="0"/>
        <w:numPr>
          <w:ilvl w:val="1"/>
          <w:numId w:val="2"/>
        </w:numPr>
        <w:tabs>
          <w:tab w:val="left" w:pos="573"/>
        </w:tabs>
        <w:autoSpaceDE w:val="0"/>
        <w:autoSpaceDN w:val="0"/>
        <w:spacing w:before="26" w:after="0" w:line="240" w:lineRule="auto"/>
        <w:rPr>
          <w:rFonts w:ascii="Calibri" w:eastAsiaTheme="majorEastAsia" w:hAnsi="Calibri" w:cstheme="majorBidi"/>
          <w:b/>
          <w:bCs/>
          <w:lang w:val="en-US"/>
        </w:rPr>
      </w:pPr>
      <w:bookmarkStart w:id="152" w:name="_Toc499214674"/>
      <w:r w:rsidRPr="00FC3800">
        <w:rPr>
          <w:rFonts w:ascii="Calibri" w:eastAsiaTheme="majorEastAsia" w:hAnsi="Calibri" w:cstheme="majorBidi"/>
          <w:b/>
          <w:bCs/>
          <w:lang w:val="en-US"/>
        </w:rPr>
        <w:lastRenderedPageBreak/>
        <w:t>Workplace</w:t>
      </w:r>
      <w:r w:rsidRPr="00FC3800">
        <w:rPr>
          <w:rFonts w:ascii="Calibri" w:eastAsiaTheme="majorEastAsia" w:hAnsi="Calibri" w:cstheme="majorBidi"/>
          <w:b/>
          <w:bCs/>
          <w:spacing w:val="-9"/>
          <w:lang w:val="en-US"/>
        </w:rPr>
        <w:t xml:space="preserve"> </w:t>
      </w:r>
      <w:r w:rsidRPr="00FC3800">
        <w:rPr>
          <w:rFonts w:ascii="Calibri" w:eastAsiaTheme="majorEastAsia" w:hAnsi="Calibri" w:cstheme="majorBidi"/>
          <w:b/>
          <w:bCs/>
          <w:lang w:val="en-US"/>
        </w:rPr>
        <w:t>adjustment</w:t>
      </w:r>
      <w:bookmarkEnd w:id="152"/>
    </w:p>
    <w:p w:rsidR="00FC3800" w:rsidRPr="00FC3800" w:rsidRDefault="00FC3800" w:rsidP="000C6411">
      <w:pPr>
        <w:widowControl w:val="0"/>
        <w:autoSpaceDE w:val="0"/>
        <w:autoSpaceDN w:val="0"/>
        <w:spacing w:before="120" w:after="0" w:line="240" w:lineRule="auto"/>
        <w:ind w:left="159"/>
        <w:rPr>
          <w:rFonts w:ascii="Calibri" w:eastAsia="Calibri" w:hAnsi="Calibri" w:cs="Calibri"/>
          <w:lang w:val="en-US"/>
        </w:rPr>
      </w:pPr>
      <w:r w:rsidRPr="00FC3800">
        <w:rPr>
          <w:rFonts w:ascii="Calibri" w:eastAsia="Calibri" w:hAnsi="Calibri" w:cs="Calibri"/>
          <w:lang w:val="en-US"/>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employees in the area.</w:t>
      </w:r>
    </w:p>
    <w:p w:rsidR="00FC3800" w:rsidRPr="00FC3800" w:rsidRDefault="00FC3800" w:rsidP="000C6411">
      <w:pPr>
        <w:widowControl w:val="0"/>
        <w:numPr>
          <w:ilvl w:val="1"/>
          <w:numId w:val="2"/>
        </w:numPr>
        <w:tabs>
          <w:tab w:val="left" w:pos="573"/>
        </w:tabs>
        <w:autoSpaceDE w:val="0"/>
        <w:autoSpaceDN w:val="0"/>
        <w:spacing w:before="120" w:after="0" w:line="240" w:lineRule="auto"/>
        <w:rPr>
          <w:rFonts w:ascii="Calibri" w:eastAsiaTheme="majorEastAsia" w:hAnsi="Calibri" w:cstheme="majorBidi"/>
          <w:b/>
          <w:bCs/>
          <w:lang w:val="en-US"/>
        </w:rPr>
      </w:pPr>
      <w:bookmarkStart w:id="153" w:name="_Toc499214675"/>
      <w:r w:rsidRPr="00FC3800">
        <w:rPr>
          <w:rFonts w:ascii="Calibri" w:eastAsiaTheme="majorEastAsia" w:hAnsi="Calibri" w:cstheme="majorBidi"/>
          <w:b/>
          <w:bCs/>
          <w:lang w:val="en-US"/>
        </w:rPr>
        <w:t>Trial</w:t>
      </w:r>
      <w:r w:rsidRPr="00FC3800">
        <w:rPr>
          <w:rFonts w:ascii="Calibri" w:eastAsiaTheme="majorEastAsia" w:hAnsi="Calibri" w:cstheme="majorBidi"/>
          <w:b/>
          <w:bCs/>
          <w:spacing w:val="-7"/>
          <w:lang w:val="en-US"/>
        </w:rPr>
        <w:t xml:space="preserve"> </w:t>
      </w:r>
      <w:r w:rsidRPr="00FC3800">
        <w:rPr>
          <w:rFonts w:ascii="Calibri" w:eastAsiaTheme="majorEastAsia" w:hAnsi="Calibri" w:cstheme="majorBidi"/>
          <w:b/>
          <w:bCs/>
          <w:lang w:val="en-US"/>
        </w:rPr>
        <w:t>Period</w:t>
      </w:r>
      <w:bookmarkEnd w:id="153"/>
    </w:p>
    <w:p w:rsidR="00FC3800" w:rsidRPr="00FC3800" w:rsidRDefault="00FC3800" w:rsidP="000C6411">
      <w:pPr>
        <w:widowControl w:val="0"/>
        <w:numPr>
          <w:ilvl w:val="2"/>
          <w:numId w:val="2"/>
        </w:numPr>
        <w:tabs>
          <w:tab w:val="left" w:pos="797"/>
          <w:tab w:val="left" w:pos="798"/>
        </w:tabs>
        <w:autoSpaceDE w:val="0"/>
        <w:autoSpaceDN w:val="0"/>
        <w:spacing w:before="120" w:after="0" w:line="240" w:lineRule="auto"/>
        <w:ind w:left="799" w:right="293"/>
        <w:rPr>
          <w:rFonts w:ascii="Calibri" w:eastAsia="Calibri" w:hAnsi="Calibri" w:cs="Calibri"/>
          <w:lang w:val="en-US"/>
        </w:rPr>
      </w:pPr>
      <w:r w:rsidRPr="00FC3800">
        <w:rPr>
          <w:rFonts w:ascii="Calibri" w:eastAsia="Calibri" w:hAnsi="Calibri" w:cs="Calibri"/>
          <w:lang w:val="en-US"/>
        </w:rPr>
        <w:t>In order for an adequate assessment of the employee’s capacity to be made, an employer may employ a person under the provisions of this schedule for a Trial Period not exceeding 12 weeks, except that in some cases additional work adjustment time (not exceeding four weeks) may be</w:t>
      </w:r>
      <w:r w:rsidRPr="00FC3800">
        <w:rPr>
          <w:rFonts w:ascii="Calibri" w:eastAsia="Calibri" w:hAnsi="Calibri" w:cs="Calibri"/>
          <w:spacing w:val="-3"/>
          <w:lang w:val="en-US"/>
        </w:rPr>
        <w:t xml:space="preserve"> </w:t>
      </w:r>
      <w:r w:rsidRPr="00FC3800">
        <w:rPr>
          <w:rFonts w:ascii="Calibri" w:eastAsia="Calibri" w:hAnsi="Calibri" w:cs="Calibri"/>
          <w:lang w:val="en-US"/>
        </w:rPr>
        <w:t>needed.</w:t>
      </w:r>
    </w:p>
    <w:p w:rsidR="00FC3800" w:rsidRPr="00FC3800" w:rsidRDefault="00FC3800">
      <w:pPr>
        <w:widowControl w:val="0"/>
        <w:numPr>
          <w:ilvl w:val="2"/>
          <w:numId w:val="2"/>
        </w:numPr>
        <w:tabs>
          <w:tab w:val="left" w:pos="797"/>
          <w:tab w:val="left" w:pos="798"/>
        </w:tabs>
        <w:autoSpaceDE w:val="0"/>
        <w:autoSpaceDN w:val="0"/>
        <w:spacing w:before="120" w:after="0" w:line="240" w:lineRule="auto"/>
        <w:ind w:left="799" w:right="132"/>
        <w:rPr>
          <w:rFonts w:ascii="Calibri" w:eastAsia="Calibri" w:hAnsi="Calibri" w:cs="Calibri"/>
          <w:lang w:val="en-US"/>
        </w:rPr>
      </w:pPr>
      <w:r w:rsidRPr="00FC3800">
        <w:rPr>
          <w:rFonts w:ascii="Calibri" w:eastAsia="Calibri" w:hAnsi="Calibri" w:cs="Calibri"/>
          <w:lang w:val="en-US"/>
        </w:rPr>
        <w:t>During the Trial Period, the assessment of capacity will be undertaken and the percentage of the relevant minimum wage for a continuing employment relationship will be</w:t>
      </w:r>
      <w:r w:rsidRPr="00FC3800">
        <w:rPr>
          <w:rFonts w:ascii="Calibri" w:eastAsia="Calibri" w:hAnsi="Calibri" w:cs="Calibri"/>
          <w:spacing w:val="-27"/>
          <w:lang w:val="en-US"/>
        </w:rPr>
        <w:t xml:space="preserve"> </w:t>
      </w:r>
      <w:r w:rsidRPr="00FC3800">
        <w:rPr>
          <w:rFonts w:ascii="Calibri" w:eastAsia="Calibri" w:hAnsi="Calibri" w:cs="Calibri"/>
          <w:lang w:val="en-US"/>
        </w:rPr>
        <w:t>determined.</w:t>
      </w:r>
    </w:p>
    <w:p w:rsidR="00FC3800" w:rsidRPr="00FC3800" w:rsidRDefault="00FC3800">
      <w:pPr>
        <w:widowControl w:val="0"/>
        <w:numPr>
          <w:ilvl w:val="2"/>
          <w:numId w:val="2"/>
        </w:numPr>
        <w:tabs>
          <w:tab w:val="left" w:pos="797"/>
          <w:tab w:val="left" w:pos="798"/>
        </w:tabs>
        <w:autoSpaceDE w:val="0"/>
        <w:autoSpaceDN w:val="0"/>
        <w:spacing w:before="120" w:after="0" w:line="273" w:lineRule="auto"/>
        <w:ind w:left="799" w:right="463"/>
        <w:rPr>
          <w:rFonts w:ascii="Calibri" w:eastAsia="Calibri" w:hAnsi="Calibri" w:cs="Calibri"/>
          <w:lang w:val="en-US"/>
        </w:rPr>
      </w:pPr>
      <w:r w:rsidRPr="00FC3800">
        <w:rPr>
          <w:rFonts w:ascii="Calibri" w:eastAsia="Calibri" w:hAnsi="Calibri" w:cs="Calibri"/>
          <w:lang w:val="en-US"/>
        </w:rPr>
        <w:t>The minimum amount payable to the employee during the Trial Period, as at 1 July 20</w:t>
      </w:r>
      <w:r w:rsidR="002E063C">
        <w:rPr>
          <w:rFonts w:ascii="Calibri" w:eastAsia="Calibri" w:hAnsi="Calibri" w:cs="Calibri"/>
          <w:lang w:val="en-US"/>
        </w:rPr>
        <w:t>xx</w:t>
      </w:r>
      <w:r w:rsidRPr="00FC3800">
        <w:rPr>
          <w:rFonts w:ascii="Calibri" w:eastAsia="Calibri" w:hAnsi="Calibri" w:cs="Calibri"/>
          <w:lang w:val="en-US"/>
        </w:rPr>
        <w:t>, must be no less than $</w:t>
      </w:r>
      <w:r w:rsidR="002E063C">
        <w:rPr>
          <w:rFonts w:ascii="Calibri" w:eastAsia="Calibri" w:hAnsi="Calibri" w:cs="Calibri"/>
          <w:lang w:val="en-US"/>
        </w:rPr>
        <w:t>xx</w:t>
      </w:r>
      <w:r w:rsidRPr="00FC3800">
        <w:rPr>
          <w:rFonts w:ascii="Calibri" w:eastAsia="Calibri" w:hAnsi="Calibri" w:cs="Calibri"/>
          <w:lang w:val="en-US"/>
        </w:rPr>
        <w:t xml:space="preserve"> per</w:t>
      </w:r>
      <w:r w:rsidRPr="00FC3800">
        <w:rPr>
          <w:rFonts w:ascii="Calibri" w:eastAsia="Calibri" w:hAnsi="Calibri" w:cs="Calibri"/>
          <w:spacing w:val="-9"/>
          <w:lang w:val="en-US"/>
        </w:rPr>
        <w:t xml:space="preserve"> </w:t>
      </w:r>
      <w:r w:rsidRPr="00FC3800">
        <w:rPr>
          <w:rFonts w:ascii="Calibri" w:eastAsia="Calibri" w:hAnsi="Calibri" w:cs="Calibri"/>
          <w:lang w:val="en-US"/>
        </w:rPr>
        <w:t>week.</w:t>
      </w:r>
    </w:p>
    <w:p w:rsidR="00FC3800" w:rsidRPr="00FC3800" w:rsidRDefault="00FC3800">
      <w:pPr>
        <w:widowControl w:val="0"/>
        <w:numPr>
          <w:ilvl w:val="2"/>
          <w:numId w:val="2"/>
        </w:numPr>
        <w:tabs>
          <w:tab w:val="left" w:pos="797"/>
          <w:tab w:val="left" w:pos="798"/>
        </w:tabs>
        <w:autoSpaceDE w:val="0"/>
        <w:autoSpaceDN w:val="0"/>
        <w:spacing w:before="120" w:after="0" w:line="240" w:lineRule="auto"/>
        <w:ind w:left="799"/>
        <w:rPr>
          <w:rFonts w:ascii="Calibri" w:eastAsia="Calibri" w:hAnsi="Calibri" w:cs="Calibri"/>
          <w:lang w:val="en-US"/>
        </w:rPr>
      </w:pPr>
      <w:r w:rsidRPr="00FC3800">
        <w:rPr>
          <w:rFonts w:ascii="Calibri" w:eastAsia="Calibri" w:hAnsi="Calibri" w:cs="Calibri"/>
          <w:lang w:val="en-US"/>
        </w:rPr>
        <w:t>Work trials should include induction or training as appropriate to the job being</w:t>
      </w:r>
      <w:r w:rsidRPr="00FC3800">
        <w:rPr>
          <w:rFonts w:ascii="Calibri" w:eastAsia="Calibri" w:hAnsi="Calibri" w:cs="Calibri"/>
          <w:spacing w:val="-22"/>
          <w:lang w:val="en-US"/>
        </w:rPr>
        <w:t xml:space="preserve"> </w:t>
      </w:r>
      <w:r w:rsidRPr="00FC3800">
        <w:rPr>
          <w:rFonts w:ascii="Calibri" w:eastAsia="Calibri" w:hAnsi="Calibri" w:cs="Calibri"/>
          <w:lang w:val="en-US"/>
        </w:rPr>
        <w:t>trialled.</w:t>
      </w:r>
    </w:p>
    <w:p w:rsidR="00FC3800" w:rsidRPr="0097739A" w:rsidRDefault="00FC3800" w:rsidP="00753E67">
      <w:pPr>
        <w:widowControl w:val="0"/>
        <w:numPr>
          <w:ilvl w:val="2"/>
          <w:numId w:val="2"/>
        </w:numPr>
        <w:tabs>
          <w:tab w:val="left" w:pos="797"/>
          <w:tab w:val="left" w:pos="798"/>
        </w:tabs>
        <w:autoSpaceDE w:val="0"/>
        <w:autoSpaceDN w:val="0"/>
        <w:spacing w:before="120" w:after="0" w:line="240" w:lineRule="auto"/>
        <w:ind w:left="799" w:right="222"/>
        <w:rPr>
          <w:rFonts w:ascii="Calibri" w:eastAsia="Calibri" w:hAnsi="Calibri" w:cs="Calibri"/>
          <w:sz w:val="20"/>
          <w:lang w:val="en-US"/>
        </w:rPr>
      </w:pPr>
      <w:r w:rsidRPr="00FC3800">
        <w:rPr>
          <w:rFonts w:ascii="Calibri" w:eastAsia="Calibri" w:hAnsi="Calibri" w:cs="Calibri"/>
          <w:lang w:val="en-US"/>
        </w:rPr>
        <w:t>Where the employer and employee wish to establish a continuing employment relationship following the completion of the Trial Period, a further contract of employment will be entered into based on the outcome of assessment under clause</w:t>
      </w:r>
      <w:r w:rsidRPr="00FC3800">
        <w:rPr>
          <w:rFonts w:ascii="Calibri" w:eastAsia="Calibri" w:hAnsi="Calibri" w:cs="Calibri"/>
          <w:spacing w:val="-19"/>
          <w:lang w:val="en-US"/>
        </w:rPr>
        <w:t xml:space="preserve"> </w:t>
      </w:r>
      <w:r w:rsidRPr="00FC3800">
        <w:rPr>
          <w:rFonts w:ascii="Calibri" w:eastAsia="Calibri" w:hAnsi="Calibri" w:cs="Calibri"/>
          <w:lang w:val="en-US"/>
        </w:rPr>
        <w:t>C.5.</w:t>
      </w:r>
    </w:p>
    <w:bookmarkEnd w:id="141"/>
    <w:bookmarkEnd w:id="142"/>
    <w:bookmarkEnd w:id="143"/>
    <w:bookmarkEnd w:id="145"/>
    <w:p w:rsidR="0017153F" w:rsidRPr="0017153F" w:rsidRDefault="0017153F" w:rsidP="0017153F">
      <w:pPr>
        <w:rPr>
          <w:rFonts w:asciiTheme="minorHAnsi" w:eastAsia="Times New Roman" w:hAnsiTheme="minorHAnsi" w:cstheme="minorHAnsi"/>
          <w:lang w:eastAsia="en-AU"/>
        </w:rPr>
      </w:pPr>
      <w:r w:rsidRPr="0017153F">
        <w:rPr>
          <w:rFonts w:asciiTheme="minorHAnsi" w:eastAsia="Times New Roman" w:hAnsiTheme="minorHAnsi" w:cstheme="minorHAnsi"/>
          <w:lang w:eastAsia="en-AU"/>
        </w:rPr>
        <w:br w:type="page"/>
      </w:r>
    </w:p>
    <w:p w:rsidR="0017153F" w:rsidRPr="0017153F" w:rsidRDefault="0017153F" w:rsidP="0017153F">
      <w:pPr>
        <w:widowControl w:val="0"/>
        <w:autoSpaceDE w:val="0"/>
        <w:autoSpaceDN w:val="0"/>
        <w:spacing w:before="120" w:after="0" w:line="240" w:lineRule="auto"/>
        <w:ind w:left="159"/>
        <w:rPr>
          <w:rFonts w:ascii="Calibri" w:eastAsia="Calibri" w:hAnsi="Calibri" w:cs="Calibri"/>
          <w:sz w:val="10"/>
          <w:lang w:val="en-US"/>
        </w:rPr>
        <w:sectPr w:rsidR="0017153F" w:rsidRPr="0017153F">
          <w:footerReference w:type="default" r:id="rId36"/>
          <w:pgSz w:w="11910" w:h="16840"/>
          <w:pgMar w:top="1200" w:right="1400" w:bottom="1380" w:left="1300" w:header="0" w:footer="1183" w:gutter="0"/>
          <w:pgNumType w:start="31"/>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54" w:name="_bookmark44"/>
      <w:bookmarkStart w:id="155" w:name="_Toc516834095"/>
      <w:bookmarkEnd w:id="154"/>
      <w:r w:rsidRPr="001224CD">
        <w:rPr>
          <w:rFonts w:asciiTheme="minorHAnsi" w:hAnsiTheme="minorHAnsi" w:cstheme="minorHAnsi"/>
          <w:lang w:val="en-US"/>
        </w:rPr>
        <w:lastRenderedPageBreak/>
        <w:t>Attachment B – Fair Work Commission – contact details</w:t>
      </w:r>
      <w:bookmarkEnd w:id="155"/>
    </w:p>
    <w:p w:rsidR="0017153F" w:rsidRPr="0017153F" w:rsidRDefault="0017153F" w:rsidP="000C6411">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You can contact the Fair Work Commission between 9.00 am and 5.00 pm on ordinary working days.</w:t>
      </w:r>
    </w:p>
    <w:p w:rsidR="0017153F" w:rsidRPr="0017153F" w:rsidRDefault="0017153F">
      <w:pPr>
        <w:widowControl w:val="0"/>
        <w:autoSpaceDE w:val="0"/>
        <w:autoSpaceDN w:val="0"/>
        <w:spacing w:before="120" w:after="0" w:line="240" w:lineRule="auto"/>
        <w:ind w:left="159" w:right="336"/>
        <w:jc w:val="both"/>
        <w:rPr>
          <w:rFonts w:ascii="Calibri" w:eastAsia="Calibri" w:hAnsi="Calibri" w:cs="Calibri"/>
          <w:lang w:val="en-US"/>
        </w:rPr>
      </w:pPr>
      <w:r w:rsidRPr="0017153F">
        <w:rPr>
          <w:rFonts w:ascii="Calibri" w:eastAsia="Calibri" w:hAnsi="Calibri" w:cs="Calibri"/>
          <w:lang w:val="en-US"/>
        </w:rPr>
        <w:t xml:space="preserve">If you need help to communicate with the Fair Work Commission, you can use the Translating and Interpreter Service on telephone </w:t>
      </w:r>
      <w:r w:rsidRPr="0017153F">
        <w:rPr>
          <w:rFonts w:ascii="Calibri" w:eastAsia="Calibri" w:hAnsi="Calibri" w:cs="Calibri"/>
          <w:b/>
          <w:lang w:val="en-US"/>
        </w:rPr>
        <w:t>13 14 50</w:t>
      </w:r>
      <w:r w:rsidRPr="0017153F">
        <w:rPr>
          <w:rFonts w:ascii="Calibri" w:eastAsia="Calibri" w:hAnsi="Calibri" w:cs="Calibri"/>
          <w:lang w:val="en-US"/>
        </w:rPr>
        <w:t xml:space="preserve">. If you have a hearing, sight or speech impairment, you can use the Speech to Speech Relay through the National Relay Service on </w:t>
      </w:r>
      <w:r w:rsidRPr="0017153F">
        <w:rPr>
          <w:rFonts w:ascii="Calibri" w:eastAsia="Calibri" w:hAnsi="Calibri" w:cs="Calibri"/>
          <w:b/>
          <w:lang w:val="en-US"/>
        </w:rPr>
        <w:t>13 36 77</w:t>
      </w:r>
      <w:r w:rsidRPr="0017153F">
        <w:rPr>
          <w:rFonts w:ascii="Calibri" w:eastAsia="Calibri" w:hAnsi="Calibri" w:cs="Calibri"/>
          <w:lang w:val="en-US"/>
        </w:rPr>
        <w:t>.</w:t>
      </w:r>
    </w:p>
    <w:p w:rsidR="0017153F" w:rsidRPr="0017153F" w:rsidRDefault="0017153F">
      <w:pPr>
        <w:widowControl w:val="0"/>
        <w:autoSpaceDE w:val="0"/>
        <w:autoSpaceDN w:val="0"/>
        <w:spacing w:before="120" w:after="0" w:line="240" w:lineRule="auto"/>
        <w:ind w:left="159"/>
        <w:jc w:val="both"/>
        <w:rPr>
          <w:rFonts w:ascii="Calibri" w:eastAsia="Calibri" w:hAnsi="Calibri" w:cs="Calibri"/>
          <w:lang w:val="en-US"/>
        </w:rPr>
      </w:pPr>
      <w:r w:rsidRPr="0017153F">
        <w:rPr>
          <w:rFonts w:ascii="Calibri" w:eastAsia="Calibri" w:hAnsi="Calibri" w:cs="Calibri"/>
          <w:lang w:val="en-US"/>
        </w:rPr>
        <w:t>You can contact the Fair Work Commission through the following:</w:t>
      </w:r>
    </w:p>
    <w:p w:rsidR="0017153F" w:rsidRPr="0017153F" w:rsidRDefault="0017153F">
      <w:pPr>
        <w:widowControl w:val="0"/>
        <w:numPr>
          <w:ilvl w:val="0"/>
          <w:numId w:val="1"/>
        </w:numPr>
        <w:tabs>
          <w:tab w:val="left" w:pos="838"/>
          <w:tab w:val="left" w:pos="839"/>
        </w:tabs>
        <w:autoSpaceDE w:val="0"/>
        <w:autoSpaceDN w:val="0"/>
        <w:spacing w:before="120" w:after="0" w:line="240" w:lineRule="auto"/>
        <w:ind w:left="516" w:hanging="357"/>
        <w:rPr>
          <w:rFonts w:ascii="Calibri" w:eastAsia="Calibri" w:hAnsi="Calibri" w:cs="Calibri"/>
          <w:lang w:val="en-US"/>
        </w:rPr>
      </w:pPr>
      <w:r w:rsidRPr="0017153F">
        <w:rPr>
          <w:rFonts w:ascii="Calibri" w:eastAsia="Calibri" w:hAnsi="Calibri" w:cs="Calibri"/>
          <w:lang w:val="en-US"/>
        </w:rPr>
        <w:t>Email: Inquiries can be emailed to</w:t>
      </w:r>
      <w:r w:rsidRPr="0017153F">
        <w:rPr>
          <w:rFonts w:ascii="Calibri" w:eastAsia="Calibri" w:hAnsi="Calibri" w:cs="Calibri"/>
          <w:color w:val="0000FF"/>
          <w:spacing w:val="-9"/>
          <w:lang w:val="en-US"/>
        </w:rPr>
        <w:t xml:space="preserve"> </w:t>
      </w:r>
      <w:hyperlink r:id="rId37">
        <w:r w:rsidRPr="0017153F">
          <w:rPr>
            <w:rFonts w:ascii="Calibri" w:eastAsia="Calibri" w:hAnsi="Calibri" w:cs="Calibri"/>
            <w:color w:val="0000FF"/>
            <w:u w:val="single" w:color="0000FF"/>
            <w:lang w:val="en-US"/>
          </w:rPr>
          <w:t>inquiries@fwc.gov.au</w:t>
        </w:r>
      </w:hyperlink>
    </w:p>
    <w:p w:rsidR="0017153F" w:rsidRPr="0017153F" w:rsidRDefault="0017153F">
      <w:pPr>
        <w:widowControl w:val="0"/>
        <w:numPr>
          <w:ilvl w:val="0"/>
          <w:numId w:val="1"/>
        </w:numPr>
        <w:tabs>
          <w:tab w:val="left" w:pos="838"/>
          <w:tab w:val="left" w:pos="839"/>
        </w:tabs>
        <w:autoSpaceDE w:val="0"/>
        <w:autoSpaceDN w:val="0"/>
        <w:spacing w:before="120" w:after="0" w:line="279" w:lineRule="exact"/>
        <w:ind w:left="516" w:hanging="357"/>
        <w:rPr>
          <w:rFonts w:ascii="Calibri" w:eastAsia="Calibri" w:hAnsi="Calibri" w:cs="Calibri"/>
          <w:b/>
          <w:lang w:val="en-US"/>
        </w:rPr>
      </w:pPr>
      <w:r w:rsidRPr="0017153F">
        <w:rPr>
          <w:rFonts w:ascii="Calibri" w:eastAsia="Calibri" w:hAnsi="Calibri" w:cs="Calibri"/>
          <w:lang w:val="en-US"/>
        </w:rPr>
        <w:t xml:space="preserve">Telephone:  The national Fair Work Commission Help Line number </w:t>
      </w:r>
      <w:r w:rsidRPr="0017153F">
        <w:rPr>
          <w:rFonts w:ascii="Calibri" w:eastAsia="Calibri" w:hAnsi="Calibri" w:cs="Calibri"/>
          <w:b/>
          <w:lang w:val="en-US"/>
        </w:rPr>
        <w:t>1300 799</w:t>
      </w:r>
      <w:r w:rsidRPr="0017153F">
        <w:rPr>
          <w:rFonts w:ascii="Calibri" w:eastAsia="Calibri" w:hAnsi="Calibri" w:cs="Calibri"/>
          <w:b/>
          <w:spacing w:val="-25"/>
          <w:lang w:val="en-US"/>
        </w:rPr>
        <w:t xml:space="preserve"> </w:t>
      </w:r>
      <w:r w:rsidRPr="0017153F">
        <w:rPr>
          <w:rFonts w:ascii="Calibri" w:eastAsia="Calibri" w:hAnsi="Calibri" w:cs="Calibri"/>
          <w:b/>
          <w:lang w:val="en-US"/>
        </w:rPr>
        <w:t>675.</w:t>
      </w:r>
    </w:p>
    <w:p w:rsidR="0017153F" w:rsidRPr="0017153F" w:rsidRDefault="0017153F">
      <w:pPr>
        <w:widowControl w:val="0"/>
        <w:numPr>
          <w:ilvl w:val="0"/>
          <w:numId w:val="1"/>
        </w:numPr>
        <w:tabs>
          <w:tab w:val="left" w:pos="838"/>
          <w:tab w:val="left" w:pos="839"/>
        </w:tabs>
        <w:autoSpaceDE w:val="0"/>
        <w:autoSpaceDN w:val="0"/>
        <w:spacing w:before="120" w:after="0" w:line="279" w:lineRule="exact"/>
        <w:ind w:left="516" w:hanging="357"/>
        <w:rPr>
          <w:rFonts w:ascii="Calibri" w:eastAsia="Calibri" w:hAnsi="Calibri" w:cs="Calibri"/>
          <w:lang w:val="en-US"/>
        </w:rPr>
      </w:pPr>
      <w:r w:rsidRPr="0017153F">
        <w:rPr>
          <w:rFonts w:ascii="Calibri" w:eastAsia="Calibri" w:hAnsi="Calibri" w:cs="Calibri"/>
          <w:lang w:val="en-US"/>
        </w:rPr>
        <w:t>In person: Visit the Fair Work Commission office in your capital</w:t>
      </w:r>
      <w:r w:rsidRPr="0017153F">
        <w:rPr>
          <w:rFonts w:ascii="Calibri" w:eastAsia="Calibri" w:hAnsi="Calibri" w:cs="Calibri"/>
          <w:spacing w:val="-22"/>
          <w:lang w:val="en-US"/>
        </w:rPr>
        <w:t xml:space="preserve"> </w:t>
      </w:r>
      <w:r w:rsidRPr="0017153F">
        <w:rPr>
          <w:rFonts w:ascii="Calibri" w:eastAsia="Calibri" w:hAnsi="Calibri" w:cs="Calibri"/>
          <w:lang w:val="en-US"/>
        </w:rPr>
        <w:t>city.</w:t>
      </w:r>
    </w:p>
    <w:p w:rsidR="0017153F" w:rsidRPr="0017153F" w:rsidRDefault="0017153F">
      <w:pPr>
        <w:widowControl w:val="0"/>
        <w:autoSpaceDE w:val="0"/>
        <w:autoSpaceDN w:val="0"/>
        <w:spacing w:before="120" w:after="0" w:line="240" w:lineRule="auto"/>
        <w:ind w:left="159" w:right="498"/>
        <w:rPr>
          <w:rFonts w:ascii="Calibri" w:eastAsia="Calibri" w:hAnsi="Calibri" w:cs="Calibri"/>
          <w:lang w:val="en-US"/>
        </w:rPr>
      </w:pPr>
      <w:r w:rsidRPr="0017153F">
        <w:rPr>
          <w:rFonts w:ascii="Calibri" w:eastAsia="Calibri" w:hAnsi="Calibri" w:cs="Calibri"/>
          <w:lang w:val="en-US"/>
        </w:rPr>
        <w:t xml:space="preserve">Contact details for the Fair Work Commission offices in your capital city are available on the </w:t>
      </w:r>
      <w:hyperlink r:id="rId38">
        <w:r w:rsidRPr="0017153F">
          <w:rPr>
            <w:rFonts w:ascii="Calibri" w:eastAsia="Calibri" w:hAnsi="Calibri" w:cs="Calibri"/>
            <w:color w:val="0000FF"/>
            <w:u w:val="single" w:color="0000FF"/>
            <w:lang w:val="en-US"/>
          </w:rPr>
          <w:t>Fair</w:t>
        </w:r>
      </w:hyperlink>
      <w:r w:rsidRPr="0017153F">
        <w:rPr>
          <w:rFonts w:ascii="Calibri" w:eastAsia="Calibri" w:hAnsi="Calibri" w:cs="Calibri"/>
          <w:color w:val="0000FF"/>
          <w:lang w:val="en-US"/>
        </w:rPr>
        <w:t xml:space="preserve"> </w:t>
      </w:r>
      <w:hyperlink r:id="rId39">
        <w:r w:rsidRPr="0017153F">
          <w:rPr>
            <w:rFonts w:ascii="Calibri" w:eastAsia="Calibri" w:hAnsi="Calibri" w:cs="Calibri"/>
            <w:color w:val="0000FF"/>
            <w:u w:val="single" w:color="0000FF"/>
            <w:lang w:val="en-US"/>
          </w:rPr>
          <w:t>Work Commission</w:t>
        </w:r>
        <w:r w:rsidRPr="0017153F">
          <w:rPr>
            <w:rFonts w:ascii="Calibri" w:eastAsia="Calibri" w:hAnsi="Calibri" w:cs="Calibri"/>
            <w:color w:val="0000FF"/>
            <w:lang w:val="en-US"/>
          </w:rPr>
          <w:t xml:space="preserve"> </w:t>
        </w:r>
      </w:hyperlink>
      <w:r w:rsidRPr="0017153F">
        <w:rPr>
          <w:rFonts w:ascii="Calibri" w:eastAsia="Calibri" w:hAnsi="Calibri" w:cs="Calibri"/>
          <w:lang w:val="en-US"/>
        </w:rPr>
        <w:t>worksite</w:t>
      </w:r>
    </w:p>
    <w:p w:rsidR="0017153F" w:rsidRPr="0017153F" w:rsidRDefault="0017153F">
      <w:pPr>
        <w:widowControl w:val="0"/>
        <w:autoSpaceDE w:val="0"/>
        <w:autoSpaceDN w:val="0"/>
        <w:spacing w:after="0" w:line="240" w:lineRule="auto"/>
        <w:rPr>
          <w:rFonts w:ascii="Calibri" w:eastAsia="Calibri" w:hAnsi="Calibri" w:cs="Calibri"/>
          <w:lang w:val="en-US"/>
        </w:rPr>
        <w:sectPr w:rsidR="0017153F" w:rsidRPr="0017153F">
          <w:pgSz w:w="11910" w:h="16840"/>
          <w:pgMar w:top="1220" w:right="1400" w:bottom="1440" w:left="1300" w:header="0" w:footer="1183" w:gutter="0"/>
          <w:cols w:space="720"/>
        </w:sectPr>
      </w:pPr>
    </w:p>
    <w:p w:rsidR="0017153F" w:rsidRPr="001224CD" w:rsidRDefault="0017153F" w:rsidP="001224CD">
      <w:pPr>
        <w:pStyle w:val="Heading1"/>
        <w:spacing w:before="120" w:line="240" w:lineRule="auto"/>
        <w:ind w:left="119"/>
        <w:rPr>
          <w:rFonts w:asciiTheme="minorHAnsi" w:hAnsiTheme="minorHAnsi" w:cstheme="minorHAnsi"/>
          <w:lang w:val="en-US"/>
        </w:rPr>
      </w:pPr>
      <w:bookmarkStart w:id="156" w:name="_bookmark45"/>
      <w:bookmarkStart w:id="157" w:name="_Toc516834096"/>
      <w:bookmarkEnd w:id="156"/>
      <w:r w:rsidRPr="001224CD">
        <w:rPr>
          <w:rFonts w:asciiTheme="minorHAnsi" w:hAnsiTheme="minorHAnsi" w:cstheme="minorHAnsi"/>
          <w:lang w:val="en-US"/>
        </w:rPr>
        <w:lastRenderedPageBreak/>
        <w:t>Attachment C – State industrial tribunals – contact details</w:t>
      </w:r>
      <w:bookmarkEnd w:id="157"/>
    </w:p>
    <w:p w:rsidR="0017153F" w:rsidRPr="0017153F" w:rsidRDefault="0017153F" w:rsidP="0017153F">
      <w:pPr>
        <w:widowControl w:val="0"/>
        <w:autoSpaceDE w:val="0"/>
        <w:autoSpaceDN w:val="0"/>
        <w:spacing w:before="10" w:after="0" w:line="240" w:lineRule="auto"/>
        <w:rPr>
          <w:rFonts w:ascii="Calibri" w:eastAsia="Calibri" w:hAnsi="Calibri" w:cs="Calibri"/>
          <w:b/>
          <w:sz w:val="14"/>
          <w:lang w:val="en-US"/>
        </w:rPr>
      </w:pPr>
    </w:p>
    <w:p w:rsidR="0017153F" w:rsidRPr="0017153F" w:rsidRDefault="0017153F" w:rsidP="0017153F">
      <w:pPr>
        <w:widowControl w:val="0"/>
        <w:autoSpaceDE w:val="0"/>
        <w:autoSpaceDN w:val="0"/>
        <w:spacing w:after="0" w:line="240" w:lineRule="auto"/>
        <w:rPr>
          <w:rFonts w:ascii="Calibri" w:eastAsia="Calibri" w:hAnsi="Calibri" w:cs="Calibri"/>
          <w:sz w:val="14"/>
          <w:lang w:val="en-US"/>
        </w:rPr>
        <w:sectPr w:rsidR="0017153F" w:rsidRPr="0017153F">
          <w:pgSz w:w="11910" w:h="16840"/>
          <w:pgMar w:top="1220" w:right="1680" w:bottom="1440" w:left="1300" w:header="0" w:footer="1183" w:gutter="0"/>
          <w:cols w:space="720"/>
        </w:sectPr>
      </w:pPr>
    </w:p>
    <w:p w:rsidR="0017153F" w:rsidRPr="0017153F" w:rsidRDefault="0017153F" w:rsidP="000C6411">
      <w:pPr>
        <w:widowControl w:val="0"/>
        <w:autoSpaceDE w:val="0"/>
        <w:autoSpaceDN w:val="0"/>
        <w:spacing w:before="56" w:after="0" w:line="271" w:lineRule="auto"/>
        <w:ind w:right="-5"/>
        <w:rPr>
          <w:rFonts w:ascii="Calibri" w:eastAsiaTheme="majorEastAsia" w:hAnsi="Calibri" w:cstheme="majorBidi"/>
          <w:b/>
          <w:bCs/>
          <w:lang w:val="en-US"/>
        </w:rPr>
      </w:pPr>
      <w:r w:rsidRPr="0017153F">
        <w:rPr>
          <w:rFonts w:ascii="Calibri" w:eastAsiaTheme="majorEastAsia" w:hAnsi="Calibri" w:cstheme="majorBidi"/>
          <w:b/>
          <w:bCs/>
          <w:lang w:val="en-US"/>
        </w:rPr>
        <w:t>Industrial Relations Commission of New South Wales</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3670</w:t>
      </w:r>
    </w:p>
    <w:p w:rsidR="0017153F" w:rsidRPr="0017153F" w:rsidRDefault="0017153F">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Sydney NSW 2001</w:t>
      </w:r>
    </w:p>
    <w:p w:rsidR="0017153F" w:rsidRPr="0017153F" w:rsidRDefault="0017153F">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(02) 9258 0866</w:t>
      </w:r>
    </w:p>
    <w:p w:rsidR="0017153F" w:rsidRPr="0017153F" w:rsidRDefault="0017153F">
      <w:pPr>
        <w:widowControl w:val="0"/>
        <w:autoSpaceDE w:val="0"/>
        <w:autoSpaceDN w:val="0"/>
        <w:spacing w:before="8"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South Australian Industrial Relations Tribunals</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PO Box 3636</w:t>
      </w:r>
    </w:p>
    <w:p w:rsidR="0017153F" w:rsidRPr="0017153F" w:rsidRDefault="0017153F">
      <w:pPr>
        <w:widowControl w:val="0"/>
        <w:autoSpaceDE w:val="0"/>
        <w:autoSpaceDN w:val="0"/>
        <w:spacing w:after="0" w:line="240" w:lineRule="auto"/>
        <w:ind w:left="118" w:right="2377"/>
        <w:rPr>
          <w:rFonts w:ascii="Calibri" w:eastAsia="Calibri" w:hAnsi="Calibri" w:cs="Calibri"/>
          <w:b/>
          <w:lang w:val="en-US"/>
        </w:rPr>
      </w:pPr>
      <w:r w:rsidRPr="0017153F">
        <w:rPr>
          <w:rFonts w:ascii="Calibri" w:eastAsia="Calibri" w:hAnsi="Calibri" w:cs="Calibri"/>
          <w:lang w:val="en-US"/>
        </w:rPr>
        <w:t xml:space="preserve">Rundle Mall SA 5000 Ph: </w:t>
      </w:r>
      <w:r w:rsidRPr="0017153F">
        <w:rPr>
          <w:rFonts w:ascii="Calibri" w:eastAsia="Calibri" w:hAnsi="Calibri" w:cs="Calibri"/>
          <w:b/>
          <w:lang w:val="en-US"/>
        </w:rPr>
        <w:t>(08) 8207 0999</w:t>
      </w:r>
    </w:p>
    <w:p w:rsidR="0017153F" w:rsidRPr="0017153F" w:rsidRDefault="0017153F">
      <w:pPr>
        <w:widowControl w:val="0"/>
        <w:autoSpaceDE w:val="0"/>
        <w:autoSpaceDN w:val="0"/>
        <w:spacing w:before="5"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Queensland Industrial Relations Commission</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373</w:t>
      </w:r>
    </w:p>
    <w:p w:rsidR="0017153F" w:rsidRPr="0017153F" w:rsidRDefault="0017153F">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Brisbane QLD 4001</w:t>
      </w:r>
    </w:p>
    <w:p w:rsidR="0017153F" w:rsidRPr="0017153F" w:rsidRDefault="0017153F">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(07) 3227 8060</w:t>
      </w:r>
    </w:p>
    <w:p w:rsidR="0017153F" w:rsidRPr="0017153F" w:rsidRDefault="0017153F" w:rsidP="002E063C">
      <w:pPr>
        <w:widowControl w:val="0"/>
        <w:autoSpaceDE w:val="0"/>
        <w:autoSpaceDN w:val="0"/>
        <w:spacing w:before="56" w:after="0" w:line="271" w:lineRule="auto"/>
        <w:ind w:right="624"/>
        <w:rPr>
          <w:rFonts w:ascii="Calibri" w:eastAsiaTheme="majorEastAsia" w:hAnsi="Calibri" w:cstheme="majorBidi"/>
          <w:b/>
          <w:bCs/>
          <w:lang w:val="en-US"/>
        </w:rPr>
      </w:pPr>
      <w:r w:rsidRPr="0017153F">
        <w:rPr>
          <w:rFonts w:ascii="Calibri" w:eastAsiaTheme="majorEastAsia" w:hAnsi="Calibri" w:cstheme="majorBidi"/>
          <w:bCs/>
          <w:lang w:val="en-US"/>
        </w:rPr>
        <w:br w:type="column"/>
      </w:r>
      <w:r w:rsidRPr="0017153F">
        <w:rPr>
          <w:rFonts w:ascii="Calibri" w:eastAsiaTheme="majorEastAsia" w:hAnsi="Calibri" w:cstheme="majorBidi"/>
          <w:b/>
          <w:bCs/>
          <w:lang w:val="en-US"/>
        </w:rPr>
        <w:t>Western Australia Industrial Relations Commission</w:t>
      </w:r>
    </w:p>
    <w:p w:rsidR="0017153F" w:rsidRPr="0017153F" w:rsidRDefault="0017153F" w:rsidP="000C6411">
      <w:pPr>
        <w:widowControl w:val="0"/>
        <w:autoSpaceDE w:val="0"/>
        <w:autoSpaceDN w:val="0"/>
        <w:spacing w:after="0" w:line="240" w:lineRule="auto"/>
        <w:ind w:left="118" w:right="2355"/>
        <w:rPr>
          <w:rFonts w:ascii="Calibri" w:eastAsia="Calibri" w:hAnsi="Calibri" w:cs="Calibri"/>
          <w:lang w:val="en-US"/>
        </w:rPr>
      </w:pPr>
      <w:r w:rsidRPr="0017153F">
        <w:rPr>
          <w:rFonts w:ascii="Calibri" w:eastAsia="Calibri" w:hAnsi="Calibri" w:cs="Calibri"/>
          <w:lang w:val="en-US"/>
        </w:rPr>
        <w:t>Locked Bag 1 CLOISTERS SQUARE PERTH WA 6850</w:t>
      </w:r>
    </w:p>
    <w:p w:rsidR="0017153F" w:rsidRPr="0017153F" w:rsidRDefault="0017153F" w:rsidP="000C6411">
      <w:pPr>
        <w:widowControl w:val="0"/>
        <w:autoSpaceDE w:val="0"/>
        <w:autoSpaceDN w:val="0"/>
        <w:spacing w:after="0" w:line="240" w:lineRule="auto"/>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(08) 9420 4444</w:t>
      </w:r>
    </w:p>
    <w:p w:rsidR="0017153F" w:rsidRPr="0017153F" w:rsidRDefault="0017153F" w:rsidP="000C6411">
      <w:pPr>
        <w:widowControl w:val="0"/>
        <w:autoSpaceDE w:val="0"/>
        <w:autoSpaceDN w:val="0"/>
        <w:spacing w:before="7" w:after="0" w:line="240" w:lineRule="auto"/>
        <w:rPr>
          <w:rFonts w:ascii="Calibri" w:eastAsia="Calibri" w:hAnsi="Calibri" w:cs="Calibri"/>
          <w:b/>
          <w:sz w:val="19"/>
          <w:lang w:val="en-US"/>
        </w:rPr>
      </w:pPr>
    </w:p>
    <w:p w:rsidR="0017153F" w:rsidRPr="0017153F" w:rsidRDefault="0017153F" w:rsidP="000C6411">
      <w:pPr>
        <w:widowControl w:val="0"/>
        <w:autoSpaceDE w:val="0"/>
        <w:autoSpaceDN w:val="0"/>
        <w:spacing w:before="200" w:after="0" w:line="271" w:lineRule="auto"/>
        <w:rPr>
          <w:rFonts w:ascii="Calibri" w:eastAsiaTheme="majorEastAsia" w:hAnsi="Calibri" w:cstheme="majorBidi"/>
          <w:b/>
          <w:bCs/>
          <w:lang w:val="en-US"/>
        </w:rPr>
      </w:pPr>
      <w:r w:rsidRPr="0017153F">
        <w:rPr>
          <w:rFonts w:ascii="Calibri" w:eastAsiaTheme="majorEastAsia" w:hAnsi="Calibri" w:cstheme="majorBidi"/>
          <w:b/>
          <w:bCs/>
          <w:lang w:val="en-US"/>
        </w:rPr>
        <w:t>Tasmanian Industrial Commission</w:t>
      </w:r>
    </w:p>
    <w:p w:rsidR="0017153F" w:rsidRPr="0017153F" w:rsidRDefault="0017153F" w:rsidP="000C6411">
      <w:pPr>
        <w:widowControl w:val="0"/>
        <w:autoSpaceDE w:val="0"/>
        <w:autoSpaceDN w:val="0"/>
        <w:spacing w:after="0" w:line="240" w:lineRule="auto"/>
        <w:ind w:left="118"/>
        <w:rPr>
          <w:rFonts w:ascii="Calibri" w:eastAsia="Calibri" w:hAnsi="Calibri" w:cs="Calibri"/>
          <w:lang w:val="en-US"/>
        </w:rPr>
      </w:pPr>
      <w:r w:rsidRPr="0017153F">
        <w:rPr>
          <w:rFonts w:ascii="Calibri" w:eastAsia="Calibri" w:hAnsi="Calibri" w:cs="Calibri"/>
          <w:lang w:val="en-US"/>
        </w:rPr>
        <w:t>GPO Box 1108</w:t>
      </w:r>
    </w:p>
    <w:p w:rsidR="0017153F" w:rsidRPr="0017153F" w:rsidRDefault="0017153F">
      <w:pPr>
        <w:widowControl w:val="0"/>
        <w:autoSpaceDE w:val="0"/>
        <w:autoSpaceDN w:val="0"/>
        <w:spacing w:after="0" w:line="267" w:lineRule="exact"/>
        <w:ind w:left="118"/>
        <w:rPr>
          <w:rFonts w:ascii="Calibri" w:eastAsia="Calibri" w:hAnsi="Calibri" w:cs="Calibri"/>
          <w:lang w:val="en-US"/>
        </w:rPr>
      </w:pPr>
      <w:r w:rsidRPr="0017153F">
        <w:rPr>
          <w:rFonts w:ascii="Calibri" w:eastAsia="Calibri" w:hAnsi="Calibri" w:cs="Calibri"/>
          <w:lang w:val="en-US"/>
        </w:rPr>
        <w:t>Hobart TAS 7001</w:t>
      </w:r>
    </w:p>
    <w:p w:rsidR="0017153F" w:rsidRPr="0017153F" w:rsidRDefault="0017153F">
      <w:pPr>
        <w:widowControl w:val="0"/>
        <w:autoSpaceDE w:val="0"/>
        <w:autoSpaceDN w:val="0"/>
        <w:spacing w:after="0" w:line="267" w:lineRule="exact"/>
        <w:ind w:left="118"/>
        <w:rPr>
          <w:rFonts w:ascii="Calibri" w:eastAsia="Calibri" w:hAnsi="Calibri" w:cs="Calibri"/>
          <w:b/>
          <w:lang w:val="en-US"/>
        </w:rPr>
      </w:pPr>
      <w:r w:rsidRPr="0017153F">
        <w:rPr>
          <w:rFonts w:ascii="Calibri" w:eastAsia="Calibri" w:hAnsi="Calibri" w:cs="Calibri"/>
          <w:lang w:val="en-US"/>
        </w:rPr>
        <w:t xml:space="preserve">Ph: </w:t>
      </w:r>
      <w:r w:rsidRPr="0017153F">
        <w:rPr>
          <w:rFonts w:ascii="Calibri" w:eastAsia="Calibri" w:hAnsi="Calibri" w:cs="Calibri"/>
          <w:b/>
          <w:lang w:val="en-US"/>
        </w:rPr>
        <w:t>(03) 6165 6770</w:t>
      </w:r>
    </w:p>
    <w:p w:rsidR="0017153F" w:rsidRPr="0017153F" w:rsidRDefault="0017153F" w:rsidP="0017153F">
      <w:pPr>
        <w:widowControl w:val="0"/>
        <w:autoSpaceDE w:val="0"/>
        <w:autoSpaceDN w:val="0"/>
        <w:spacing w:after="0" w:line="267" w:lineRule="exact"/>
        <w:rPr>
          <w:rFonts w:ascii="Calibri" w:eastAsia="Calibri" w:hAnsi="Calibri" w:cs="Calibri"/>
          <w:lang w:val="en-US"/>
        </w:rPr>
        <w:sectPr w:rsidR="0017153F" w:rsidRPr="0017153F">
          <w:type w:val="continuous"/>
          <w:pgSz w:w="11910" w:h="16840"/>
          <w:pgMar w:top="1540" w:right="1680" w:bottom="1060" w:left="1300" w:header="720" w:footer="720" w:gutter="0"/>
          <w:cols w:num="2" w:space="720" w:equalWidth="0">
            <w:col w:w="4360" w:space="335"/>
            <w:col w:w="4235"/>
          </w:cols>
        </w:sectPr>
      </w:pPr>
    </w:p>
    <w:p w:rsidR="0017153F" w:rsidRPr="00753E67" w:rsidRDefault="0017153F" w:rsidP="00753E67">
      <w:pPr>
        <w:pStyle w:val="Heading1"/>
        <w:rPr>
          <w:rFonts w:asciiTheme="minorHAnsi" w:hAnsiTheme="minorHAnsi" w:cstheme="minorHAnsi"/>
        </w:rPr>
      </w:pPr>
      <w:bookmarkStart w:id="158" w:name="_bookmark46"/>
      <w:bookmarkStart w:id="159" w:name="_bookmark47"/>
      <w:bookmarkStart w:id="160" w:name="_Toc516834097"/>
      <w:bookmarkEnd w:id="158"/>
      <w:bookmarkEnd w:id="159"/>
      <w:r w:rsidRPr="00753E67">
        <w:rPr>
          <w:rFonts w:asciiTheme="minorHAnsi" w:hAnsiTheme="minorHAnsi" w:cstheme="minorHAnsi"/>
        </w:rPr>
        <w:lastRenderedPageBreak/>
        <w:t xml:space="preserve">Attachment </w:t>
      </w:r>
      <w:r w:rsidR="00F337A5">
        <w:rPr>
          <w:rFonts w:asciiTheme="minorHAnsi" w:hAnsiTheme="minorHAnsi" w:cstheme="minorHAnsi"/>
        </w:rPr>
        <w:t>D</w:t>
      </w:r>
      <w:r w:rsidRPr="00753E67">
        <w:rPr>
          <w:rFonts w:asciiTheme="minorHAnsi" w:hAnsiTheme="minorHAnsi" w:cstheme="minorHAnsi"/>
        </w:rPr>
        <w:t xml:space="preserve"> – SWS Wage Assessment Agreement</w:t>
      </w:r>
      <w:bookmarkEnd w:id="160"/>
    </w:p>
    <w:p w:rsidR="00E40124" w:rsidRPr="00753E67" w:rsidRDefault="006C0825" w:rsidP="00753E67">
      <w:r w:rsidRPr="00753E67">
        <w:rPr>
          <w:noProof/>
          <w:lang w:eastAsia="en-AU"/>
        </w:rPr>
        <w:drawing>
          <wp:inline distT="0" distB="0" distL="0" distR="0" wp14:anchorId="18116A3C" wp14:editId="6F2548C6">
            <wp:extent cx="5886450" cy="7785735"/>
            <wp:effectExtent l="0" t="0" r="0" b="5715"/>
            <wp:docPr id="3" name="Picture 3" descr="Picture shows the first page of the initial Wage Assessment Agreement." title="SWS 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86450" cy="7785735"/>
                    </a:xfrm>
                    <a:prstGeom prst="rect">
                      <a:avLst/>
                    </a:prstGeom>
                    <a:noFill/>
                    <a:ln>
                      <a:noFill/>
                    </a:ln>
                  </pic:spPr>
                </pic:pic>
              </a:graphicData>
            </a:graphic>
          </wp:inline>
        </w:drawing>
      </w:r>
    </w:p>
    <w:p w:rsidR="003E5A1E" w:rsidRPr="00753E67" w:rsidRDefault="006C0825" w:rsidP="00753E67">
      <w:r w:rsidRPr="00753E67">
        <w:rPr>
          <w:noProof/>
          <w:lang w:eastAsia="en-AU"/>
        </w:rPr>
        <w:lastRenderedPageBreak/>
        <w:drawing>
          <wp:inline distT="0" distB="0" distL="0" distR="0" wp14:anchorId="161B028D" wp14:editId="253DA268">
            <wp:extent cx="5886450" cy="8836925"/>
            <wp:effectExtent l="0" t="0" r="0" b="2540"/>
            <wp:docPr id="9" name="Picture 9" descr="Picture shows the second page of the Wage Assessment Agreement." title="Wage Assessment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92847" cy="8846528"/>
                    </a:xfrm>
                    <a:prstGeom prst="rect">
                      <a:avLst/>
                    </a:prstGeom>
                    <a:noFill/>
                    <a:ln>
                      <a:noFill/>
                    </a:ln>
                  </pic:spPr>
                </pic:pic>
              </a:graphicData>
            </a:graphic>
          </wp:inline>
        </w:drawing>
      </w:r>
      <w:bookmarkStart w:id="161" w:name="_bookmark48"/>
      <w:bookmarkEnd w:id="161"/>
    </w:p>
    <w:p w:rsidR="0017153F" w:rsidRPr="00753E67" w:rsidRDefault="0017153F" w:rsidP="00753E67">
      <w:pPr>
        <w:pStyle w:val="Heading1"/>
        <w:rPr>
          <w:rFonts w:asciiTheme="minorHAnsi" w:hAnsiTheme="minorHAnsi" w:cstheme="minorHAnsi"/>
          <w:lang w:val="en-US"/>
        </w:rPr>
      </w:pPr>
      <w:bookmarkStart w:id="162" w:name="_Toc516834098"/>
      <w:r w:rsidRPr="00753E67">
        <w:rPr>
          <w:rFonts w:asciiTheme="minorHAnsi" w:hAnsiTheme="minorHAnsi" w:cstheme="minorHAnsi"/>
          <w:lang w:val="en-US"/>
        </w:rPr>
        <w:lastRenderedPageBreak/>
        <w:t xml:space="preserve">Attachment </w:t>
      </w:r>
      <w:r w:rsidR="002E1B72">
        <w:rPr>
          <w:rFonts w:asciiTheme="minorHAnsi" w:hAnsiTheme="minorHAnsi" w:cstheme="minorHAnsi"/>
          <w:lang w:val="en-US"/>
        </w:rPr>
        <w:t>E</w:t>
      </w:r>
      <w:r w:rsidRPr="00753E67">
        <w:rPr>
          <w:rFonts w:asciiTheme="minorHAnsi" w:hAnsiTheme="minorHAnsi" w:cstheme="minorHAnsi"/>
          <w:lang w:val="en-US"/>
        </w:rPr>
        <w:t xml:space="preserve"> - Glossary</w:t>
      </w:r>
      <w:bookmarkEnd w:id="162"/>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Australian Disability Enterprise (ADE) </w:t>
      </w:r>
      <w:r w:rsidRPr="0017153F">
        <w:rPr>
          <w:rFonts w:ascii="Calibri" w:eastAsia="Calibri" w:hAnsi="Calibri" w:cs="Calibri"/>
          <w:lang w:val="en-US"/>
        </w:rPr>
        <w:t>is generally a not for profit organisation providing supported employment opportunities to people with disability. ADEs provide a wide range of employment opportunities and they operate within a commercial context. ADEs are funded by the Australian Government Department of Social Services.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Approved SWS Assessor </w:t>
      </w:r>
      <w:r w:rsidRPr="0017153F">
        <w:rPr>
          <w:rFonts w:ascii="Calibri" w:eastAsia="Calibri" w:hAnsi="Calibri" w:cs="Calibri"/>
          <w:lang w:val="en-US"/>
        </w:rPr>
        <w:t>is a person who has been approved by the Department of Social Services to conduct SWS assessments.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Applicant </w:t>
      </w:r>
      <w:r w:rsidRPr="0017153F">
        <w:rPr>
          <w:rFonts w:ascii="Calibri" w:eastAsia="Calibri" w:hAnsi="Calibri" w:cs="Calibri"/>
          <w:lang w:val="en-US"/>
        </w:rPr>
        <w:t>is a person who submits an application for the Supported Wage System – either an employment services provider or an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Award </w:t>
      </w:r>
      <w:r w:rsidRPr="0017153F">
        <w:rPr>
          <w:rFonts w:ascii="Calibri" w:eastAsia="Calibri" w:hAnsi="Calibri" w:cs="Calibri"/>
          <w:lang w:val="en-US"/>
        </w:rPr>
        <w:t>is an instrument that prescribes the terms and conditions under which a particular category of employee is employed.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Award Wage </w:t>
      </w:r>
      <w:r w:rsidRPr="0017153F">
        <w:rPr>
          <w:rFonts w:ascii="Calibri" w:eastAsia="Calibri" w:hAnsi="Calibri" w:cs="Calibri"/>
          <w:lang w:val="en-US"/>
        </w:rPr>
        <w:t>is the minimum wage, fixed by an award, certified agreement or enterprise agreement, to be paid to employees for performing specified work under conditions of full productivity.</w:t>
      </w:r>
    </w:p>
    <w:p w:rsidR="0017153F" w:rsidRPr="0017153F" w:rsidRDefault="0017153F" w:rsidP="0017153F">
      <w:pPr>
        <w:widowControl w:val="0"/>
        <w:autoSpaceDE w:val="0"/>
        <w:autoSpaceDN w:val="0"/>
        <w:spacing w:before="120" w:after="0" w:line="237" w:lineRule="auto"/>
        <w:ind w:left="159"/>
        <w:rPr>
          <w:rFonts w:ascii="Calibri" w:eastAsia="Calibri" w:hAnsi="Calibri" w:cs="Calibri"/>
          <w:lang w:val="en-US"/>
        </w:rPr>
      </w:pPr>
      <w:r w:rsidRPr="0017153F">
        <w:rPr>
          <w:rFonts w:ascii="Calibri" w:eastAsia="Calibri" w:hAnsi="Calibri" w:cs="Calibri"/>
          <w:b/>
          <w:lang w:val="en-US"/>
        </w:rPr>
        <w:t xml:space="preserve">Benchmark </w:t>
      </w:r>
      <w:r w:rsidRPr="0017153F">
        <w:rPr>
          <w:rFonts w:ascii="Calibri" w:eastAsia="Calibri" w:hAnsi="Calibri" w:cs="Calibri"/>
          <w:lang w:val="en-US"/>
        </w:rPr>
        <w:t>the minimum level of performance that would be expected from an employee who is paid the full award rate of pay. A standard or point of reference that will be used to compare an employee’s work performance and productivity. A specific indicator used to calculate the time taken or task output in relation to agreed performance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Bias </w:t>
      </w:r>
      <w:r w:rsidRPr="0017153F">
        <w:rPr>
          <w:rFonts w:ascii="Calibri" w:eastAsia="Calibri" w:hAnsi="Calibri" w:cs="Calibri"/>
          <w:lang w:val="en-US"/>
        </w:rPr>
        <w:t xml:space="preserve">is a tendency to arrive at a </w:t>
      </w:r>
      <w:r w:rsidR="00FF21B1" w:rsidRPr="0017153F">
        <w:rPr>
          <w:rFonts w:ascii="Calibri" w:eastAsia="Calibri" w:hAnsi="Calibri" w:cs="Calibri"/>
          <w:lang w:val="en-US"/>
        </w:rPr>
        <w:t>decision that has been influenced by</w:t>
      </w:r>
      <w:r w:rsidRPr="0017153F">
        <w:rPr>
          <w:rFonts w:ascii="Calibri" w:eastAsia="Calibri" w:hAnsi="Calibri" w:cs="Calibri"/>
          <w:lang w:val="en-US"/>
        </w:rPr>
        <w:t xml:space="preserve"> views or beliefs held by the assessor and not based on fact.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Centrelink </w:t>
      </w:r>
      <w:r w:rsidRPr="0017153F">
        <w:rPr>
          <w:rFonts w:ascii="Calibri" w:eastAsia="Calibri" w:hAnsi="Calibri" w:cs="Calibri"/>
          <w:lang w:val="en-US"/>
        </w:rPr>
        <w:t>is an Australian Government agency that delivers a range of government services to the Australian community. These services are designed to assist people to become self-sufficient and to support those in need. Centrelink is responsible for the delivery of all income support payments.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Conflict of interest </w:t>
      </w:r>
      <w:r w:rsidRPr="0017153F">
        <w:rPr>
          <w:rFonts w:ascii="Calibri" w:eastAsia="Calibri" w:hAnsi="Calibri" w:cs="Calibri"/>
          <w:lang w:val="en-US"/>
        </w:rPr>
        <w:t xml:space="preserve">a situation where a Provider engages in an </w:t>
      </w:r>
      <w:r w:rsidR="00FF21B1" w:rsidRPr="0017153F">
        <w:rPr>
          <w:rFonts w:ascii="Calibri" w:eastAsia="Calibri" w:hAnsi="Calibri" w:cs="Calibri"/>
          <w:lang w:val="en-US"/>
        </w:rPr>
        <w:t>activity, obtains any interest,</w:t>
      </w:r>
      <w:r w:rsidRPr="0017153F">
        <w:rPr>
          <w:rFonts w:ascii="Calibri" w:eastAsia="Calibri" w:hAnsi="Calibri" w:cs="Calibri"/>
          <w:lang w:val="en-US"/>
        </w:rPr>
        <w:t xml:space="preserve"> or benefit that may interfere with or restrict the Provider in performing their role fairly and independently.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The Department </w:t>
      </w:r>
      <w:r w:rsidRPr="0017153F">
        <w:rPr>
          <w:rFonts w:ascii="Calibri" w:eastAsia="Calibri" w:hAnsi="Calibri" w:cs="Calibri"/>
          <w:lang w:val="en-US"/>
        </w:rPr>
        <w:t>is the Australian Government Department of Social Services and is responsible for the administration of the Supported Wage System assessments.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w:t>
      </w:r>
      <w:r w:rsidRPr="0017153F">
        <w:rPr>
          <w:rFonts w:ascii="Calibri" w:eastAsia="Calibri" w:hAnsi="Calibri" w:cs="Calibri"/>
          <w:lang w:val="en-US"/>
        </w:rPr>
        <w:t xml:space="preserve">has the same meaning as defined under section 4 of the </w:t>
      </w:r>
      <w:r w:rsidRPr="008519A2">
        <w:rPr>
          <w:rFonts w:ascii="Calibri" w:eastAsia="Calibri" w:hAnsi="Calibri" w:cs="Calibri"/>
          <w:i/>
          <w:lang w:val="en-US"/>
        </w:rPr>
        <w:t>Disability Discrimination Act 1992 (Cth)</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Employment Service (DES) </w:t>
      </w:r>
      <w:r w:rsidRPr="0017153F">
        <w:rPr>
          <w:rFonts w:ascii="Calibri" w:eastAsia="Calibri" w:hAnsi="Calibri" w:cs="Calibri"/>
          <w:lang w:val="en-US"/>
        </w:rPr>
        <w:t xml:space="preserve">is a mix of large, medium and small for profit and not for profit organisations that are experienced in supporting people with disability to find employment as well as </w:t>
      </w:r>
      <w:r w:rsidR="00FF21B1" w:rsidRPr="0017153F">
        <w:rPr>
          <w:rFonts w:ascii="Calibri" w:eastAsia="Calibri" w:hAnsi="Calibri" w:cs="Calibri"/>
          <w:lang w:val="en-US"/>
        </w:rPr>
        <w:t>assisting</w:t>
      </w:r>
      <w:r w:rsidRPr="0017153F">
        <w:rPr>
          <w:rFonts w:ascii="Calibri" w:eastAsia="Calibri" w:hAnsi="Calibri" w:cs="Calibri"/>
          <w:lang w:val="en-US"/>
        </w:rPr>
        <w:t xml:space="preserve"> employers to put in place practices that support the employee in the workplace.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Disability Support Pension (DSP) </w:t>
      </w:r>
      <w:r w:rsidRPr="0017153F">
        <w:rPr>
          <w:rFonts w:ascii="Calibri" w:eastAsia="Calibri" w:hAnsi="Calibri" w:cs="Calibri"/>
          <w:lang w:val="en-US"/>
        </w:rPr>
        <w:t>is an income support payment and may be payable in respect to a person if they have an illness, injury or disability and are:</w:t>
      </w:r>
    </w:p>
    <w:p w:rsidR="0017153F" w:rsidRPr="0017153F" w:rsidRDefault="0017153F" w:rsidP="0017153F">
      <w:pPr>
        <w:widowControl w:val="0"/>
        <w:numPr>
          <w:ilvl w:val="0"/>
          <w:numId w:val="1"/>
        </w:numPr>
        <w:tabs>
          <w:tab w:val="left" w:pos="838"/>
          <w:tab w:val="left" w:pos="839"/>
        </w:tabs>
        <w:autoSpaceDE w:val="0"/>
        <w:autoSpaceDN w:val="0"/>
        <w:spacing w:before="120" w:after="0" w:line="240" w:lineRule="auto"/>
        <w:rPr>
          <w:rFonts w:ascii="Calibri" w:eastAsia="Calibri" w:hAnsi="Calibri" w:cs="Calibri"/>
          <w:lang w:val="en-US"/>
        </w:rPr>
      </w:pPr>
      <w:r w:rsidRPr="0017153F">
        <w:rPr>
          <w:rFonts w:ascii="Calibri" w:eastAsia="Calibri" w:hAnsi="Calibri" w:cs="Calibri"/>
          <w:lang w:val="en-US"/>
        </w:rPr>
        <w:t>aged 16 or over and under Age Pension age,</w:t>
      </w:r>
      <w:r w:rsidRPr="0017153F">
        <w:rPr>
          <w:rFonts w:ascii="Calibri" w:eastAsia="Calibri" w:hAnsi="Calibri" w:cs="Calibri"/>
          <w:spacing w:val="-10"/>
          <w:lang w:val="en-US"/>
        </w:rPr>
        <w:t xml:space="preserve"> </w:t>
      </w:r>
      <w:r w:rsidRPr="0017153F">
        <w:rPr>
          <w:rFonts w:ascii="Calibri" w:eastAsia="Calibri" w:hAnsi="Calibri" w:cs="Calibri"/>
          <w:lang w:val="en-US"/>
        </w:rPr>
        <w:t>or</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assessed as having a physical, intellectual, or psychiatric impairment</w:t>
      </w:r>
      <w:r w:rsidRPr="0017153F">
        <w:rPr>
          <w:rFonts w:ascii="Calibri" w:eastAsia="Calibri" w:hAnsi="Calibri" w:cs="Calibri"/>
          <w:spacing w:val="-13"/>
          <w:lang w:val="en-US"/>
        </w:rPr>
        <w:t xml:space="preserve"> </w:t>
      </w:r>
      <w:r w:rsidRPr="0017153F">
        <w:rPr>
          <w:rFonts w:ascii="Calibri" w:eastAsia="Calibri" w:hAnsi="Calibri" w:cs="Calibri"/>
          <w:lang w:val="en-US"/>
        </w:rPr>
        <w:t>and</w:t>
      </w:r>
    </w:p>
    <w:p w:rsidR="0017153F" w:rsidRPr="0017153F" w:rsidRDefault="0017153F" w:rsidP="0017153F">
      <w:pPr>
        <w:widowControl w:val="0"/>
        <w:numPr>
          <w:ilvl w:val="1"/>
          <w:numId w:val="1"/>
        </w:numPr>
        <w:tabs>
          <w:tab w:val="left" w:pos="1558"/>
          <w:tab w:val="left" w:pos="1559"/>
        </w:tabs>
        <w:autoSpaceDE w:val="0"/>
        <w:autoSpaceDN w:val="0"/>
        <w:spacing w:before="3" w:after="0" w:line="237" w:lineRule="auto"/>
        <w:ind w:right="608"/>
        <w:rPr>
          <w:rFonts w:ascii="Calibri" w:eastAsia="Calibri" w:hAnsi="Calibri" w:cs="Calibri"/>
          <w:lang w:val="en-US"/>
        </w:rPr>
      </w:pPr>
      <w:r w:rsidRPr="0017153F">
        <w:rPr>
          <w:rFonts w:ascii="Calibri" w:eastAsia="Calibri" w:hAnsi="Calibri" w:cs="Calibri"/>
          <w:lang w:val="en-US"/>
        </w:rPr>
        <w:t>unable to work, or to be retained for work, for 15 hours or more per week at or above the relevant minimum wage within the next 2 years because of the impairment, and</w:t>
      </w:r>
    </w:p>
    <w:p w:rsidR="0017153F" w:rsidRPr="0017153F" w:rsidRDefault="0017153F" w:rsidP="0017153F">
      <w:pPr>
        <w:widowControl w:val="0"/>
        <w:numPr>
          <w:ilvl w:val="1"/>
          <w:numId w:val="1"/>
        </w:numPr>
        <w:tabs>
          <w:tab w:val="left" w:pos="1558"/>
          <w:tab w:val="left" w:pos="1559"/>
        </w:tabs>
        <w:autoSpaceDE w:val="0"/>
        <w:autoSpaceDN w:val="0"/>
        <w:spacing w:after="0" w:line="270" w:lineRule="exact"/>
        <w:rPr>
          <w:rFonts w:ascii="Calibri" w:eastAsia="Calibri" w:hAnsi="Calibri" w:cs="Calibri"/>
          <w:lang w:val="en-US"/>
        </w:rPr>
      </w:pPr>
      <w:r w:rsidRPr="0017153F">
        <w:rPr>
          <w:rFonts w:ascii="Calibri" w:eastAsia="Calibri" w:hAnsi="Calibri" w:cs="Calibri"/>
          <w:lang w:val="en-US"/>
        </w:rPr>
        <w:t>have actively participated in, or completed a Program of Support if</w:t>
      </w:r>
      <w:r w:rsidRPr="0017153F">
        <w:rPr>
          <w:rFonts w:ascii="Calibri" w:eastAsia="Calibri" w:hAnsi="Calibri" w:cs="Calibri"/>
          <w:spacing w:val="-18"/>
          <w:lang w:val="en-US"/>
        </w:rPr>
        <w:t xml:space="preserve"> </w:t>
      </w:r>
      <w:r w:rsidRPr="0017153F">
        <w:rPr>
          <w:rFonts w:ascii="Calibri" w:eastAsia="Calibri" w:hAnsi="Calibri" w:cs="Calibri"/>
          <w:lang w:val="en-US"/>
        </w:rPr>
        <w:t>required</w:t>
      </w:r>
    </w:p>
    <w:p w:rsidR="0017153F" w:rsidRPr="0017153F" w:rsidRDefault="0017153F" w:rsidP="0017153F">
      <w:pPr>
        <w:widowControl w:val="0"/>
        <w:numPr>
          <w:ilvl w:val="0"/>
          <w:numId w:val="1"/>
        </w:numPr>
        <w:tabs>
          <w:tab w:val="left" w:pos="838"/>
          <w:tab w:val="left" w:pos="839"/>
        </w:tabs>
        <w:autoSpaceDE w:val="0"/>
        <w:autoSpaceDN w:val="0"/>
        <w:spacing w:after="0" w:line="277" w:lineRule="exact"/>
        <w:rPr>
          <w:rFonts w:ascii="Calibri" w:eastAsia="Calibri" w:hAnsi="Calibri" w:cs="Calibri"/>
          <w:lang w:val="en-US"/>
        </w:rPr>
      </w:pPr>
      <w:r w:rsidRPr="0017153F">
        <w:rPr>
          <w:rFonts w:ascii="Calibri" w:eastAsia="Calibri" w:hAnsi="Calibri" w:cs="Calibri"/>
          <w:lang w:val="en-US"/>
        </w:rPr>
        <w:t>meet the residency</w:t>
      </w:r>
      <w:r w:rsidRPr="0017153F">
        <w:rPr>
          <w:rFonts w:ascii="Calibri" w:eastAsia="Calibri" w:hAnsi="Calibri" w:cs="Calibri"/>
          <w:spacing w:val="-9"/>
          <w:lang w:val="en-US"/>
        </w:rPr>
        <w:t xml:space="preserve"> </w:t>
      </w:r>
      <w:r w:rsidRPr="0017153F">
        <w:rPr>
          <w:rFonts w:ascii="Calibri" w:eastAsia="Calibri" w:hAnsi="Calibri" w:cs="Calibri"/>
          <w:lang w:val="en-US"/>
        </w:rPr>
        <w:t>requirements</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meet the income and assets test for your situation,</w:t>
      </w:r>
      <w:r w:rsidRPr="0017153F">
        <w:rPr>
          <w:rFonts w:ascii="Calibri" w:eastAsia="Calibri" w:hAnsi="Calibri" w:cs="Calibri"/>
          <w:spacing w:val="-13"/>
          <w:lang w:val="en-US"/>
        </w:rPr>
        <w:t xml:space="preserve"> </w:t>
      </w:r>
      <w:r w:rsidRPr="0017153F">
        <w:rPr>
          <w:rFonts w:ascii="Calibri" w:eastAsia="Calibri" w:hAnsi="Calibri" w:cs="Calibri"/>
          <w:lang w:val="en-US"/>
        </w:rPr>
        <w:t>or</w:t>
      </w:r>
    </w:p>
    <w:p w:rsidR="0017153F" w:rsidRPr="0017153F" w:rsidRDefault="0017153F" w:rsidP="0017153F">
      <w:pPr>
        <w:widowControl w:val="0"/>
        <w:numPr>
          <w:ilvl w:val="0"/>
          <w:numId w:val="1"/>
        </w:numPr>
        <w:tabs>
          <w:tab w:val="left" w:pos="838"/>
          <w:tab w:val="left" w:pos="839"/>
        </w:tabs>
        <w:autoSpaceDE w:val="0"/>
        <w:autoSpaceDN w:val="0"/>
        <w:spacing w:after="0" w:line="240" w:lineRule="auto"/>
        <w:rPr>
          <w:rFonts w:ascii="Calibri" w:eastAsia="Calibri" w:hAnsi="Calibri" w:cs="Calibri"/>
          <w:lang w:val="en-US"/>
        </w:rPr>
      </w:pPr>
      <w:r w:rsidRPr="0017153F">
        <w:rPr>
          <w:rFonts w:ascii="Calibri" w:eastAsia="Calibri" w:hAnsi="Calibri" w:cs="Calibri"/>
          <w:lang w:val="en-US"/>
        </w:rPr>
        <w:t>permanently</w:t>
      </w:r>
      <w:r w:rsidRPr="0017153F">
        <w:rPr>
          <w:rFonts w:ascii="Calibri" w:eastAsia="Calibri" w:hAnsi="Calibri" w:cs="Calibri"/>
          <w:spacing w:val="-6"/>
          <w:lang w:val="en-US"/>
        </w:rPr>
        <w:t xml:space="preserve"> </w:t>
      </w:r>
      <w:r w:rsidRPr="0017153F">
        <w:rPr>
          <w:rFonts w:ascii="Calibri" w:eastAsia="Calibri" w:hAnsi="Calibri" w:cs="Calibri"/>
          <w:lang w:val="en-US"/>
        </w:rPr>
        <w:t>blind.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i/>
          <w:lang w:val="en-US"/>
        </w:rPr>
        <w:t>Disability Discrimination Act 1992 (Cth</w:t>
      </w:r>
      <w:r w:rsidRPr="0017153F">
        <w:rPr>
          <w:rFonts w:ascii="Calibri" w:eastAsia="Calibri" w:hAnsi="Calibri" w:cs="Calibri"/>
          <w:i/>
          <w:lang w:val="en-US"/>
        </w:rPr>
        <w:t>)</w:t>
      </w:r>
      <w:r w:rsidRPr="0017153F">
        <w:rPr>
          <w:rFonts w:ascii="Calibri" w:eastAsia="Calibri" w:hAnsi="Calibri" w:cs="Calibri"/>
          <w:lang w:val="en-US"/>
        </w:rPr>
        <w:t xml:space="preserve"> is Commonwealth legislation that makes it unlawful to discriminate against a person on the basis of their disability in prescribed areas of public life, including employment and access to premises.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Duties </w:t>
      </w:r>
      <w:r w:rsidRPr="0017153F">
        <w:rPr>
          <w:rFonts w:ascii="Calibri" w:eastAsia="Calibri" w:hAnsi="Calibri" w:cs="Calibri"/>
          <w:lang w:val="en-US"/>
        </w:rPr>
        <w:t>are the work outcomes expected by an employer from an employee in a particular job. A duty can comprise one or a number of separate, identifiable measurable tasks. For example, a duty for a room attendant in a motel may be ‘to clean the room’ while the tasks that make up this duty include ‘making the bed’, ‘cleaning the bathroom’ and ‘vacuuming the floor’.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Employment Services Providers </w:t>
      </w:r>
      <w:r w:rsidRPr="0017153F">
        <w:rPr>
          <w:rFonts w:ascii="Calibri" w:eastAsia="Calibri" w:hAnsi="Calibri" w:cs="Calibri"/>
          <w:lang w:val="en-US"/>
        </w:rPr>
        <w:t>are a national network of community and private organisations dedicated to placing people into employment.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Fair Work Commission </w:t>
      </w:r>
      <w:r w:rsidRPr="0017153F">
        <w:rPr>
          <w:rFonts w:ascii="Calibri" w:eastAsia="Calibri" w:hAnsi="Calibri" w:cs="Calibri"/>
          <w:lang w:val="en-US"/>
        </w:rPr>
        <w:t>is the national workplace relations tribunal. It is an independent body with power to carry out a range of functions relating to the safety net of minimum wages and employment conditions, enterprise bargaining, industrial action, dispute resolution, termination of employment and other workplace matters.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Impairment Rating </w:t>
      </w:r>
      <w:r w:rsidRPr="0017153F">
        <w:rPr>
          <w:rFonts w:ascii="Calibri" w:eastAsia="Calibri" w:hAnsi="Calibri" w:cs="Calibri"/>
          <w:lang w:val="en-US"/>
        </w:rPr>
        <w:t>measures how much a particular impairment affects a person and their ability to work. The Social Security Act contains provisions that enable the Minister, by legislative instrument, to determine tables relating to the assessment of work-related impairment for DSP and to determine rules that are to be complied with in applying the impairment tables. The current instrument is the</w:t>
      </w:r>
      <w:r w:rsidRPr="0017153F">
        <w:rPr>
          <w:rFonts w:ascii="Calibri" w:eastAsia="Calibri" w:hAnsi="Calibri" w:cs="Calibri"/>
          <w:i/>
          <w:lang w:val="en-US"/>
        </w:rPr>
        <w:t xml:space="preserve"> Social Security (Tables for the Assessment of Work-related Impairment for Disability Support Pension) Determination 2011</w:t>
      </w:r>
      <w:r w:rsidRPr="0017153F">
        <w:rPr>
          <w:rFonts w:ascii="Calibri" w:eastAsia="Calibri" w:hAnsi="Calibri" w:cs="Calibri"/>
          <w:lang w:val="en-US"/>
        </w:rPr>
        <w:t>. The tables describe functional activities, abilities, symptoms and limitations and assign ratings to determine the level of functional impact of impairment on a person’s ability to work. To qualify for DSP, a person’s impairment must be of 20 points or more under the Impairment Tables.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Industrial Agreement </w:t>
      </w:r>
      <w:r w:rsidRPr="0017153F">
        <w:rPr>
          <w:rFonts w:ascii="Calibri" w:eastAsia="Calibri" w:hAnsi="Calibri" w:cs="Calibri"/>
          <w:lang w:val="en-US"/>
        </w:rPr>
        <w:t>is a legal document that sets out the employee’s rights and conditions at work.</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Industrial Instrument </w:t>
      </w:r>
      <w:r w:rsidRPr="0017153F">
        <w:rPr>
          <w:rFonts w:ascii="Calibri" w:eastAsia="Calibri" w:hAnsi="Calibri" w:cs="Calibri"/>
          <w:lang w:val="en-US"/>
        </w:rPr>
        <w:t>is an award (including a modern award), an enterprise agreement, a public sector industrial agreement, a former industrial agreement, a contract determination or a contract agreement.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JobAccess </w:t>
      </w:r>
      <w:r w:rsidRPr="0017153F">
        <w:rPr>
          <w:rFonts w:ascii="Calibri" w:eastAsia="Calibri" w:hAnsi="Calibri" w:cs="Calibri"/>
          <w:lang w:val="en-US"/>
        </w:rPr>
        <w:t>is the national hub for workplace and employment information for people with disability, employers and service Providers.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Analysis </w:t>
      </w:r>
      <w:r w:rsidRPr="0017153F">
        <w:rPr>
          <w:rFonts w:ascii="Calibri" w:eastAsia="Calibri" w:hAnsi="Calibri" w:cs="Calibri"/>
          <w:lang w:val="en-US"/>
        </w:rPr>
        <w:t>is a systematic procedure for describing a job in terms of duties and tasks performed and the knowledge, skills and abilities required to perform the tasks successfully.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at Risk </w:t>
      </w:r>
      <w:r w:rsidRPr="0017153F">
        <w:rPr>
          <w:rFonts w:ascii="Calibri" w:eastAsia="Calibri" w:hAnsi="Calibri" w:cs="Calibri"/>
          <w:lang w:val="en-US"/>
        </w:rPr>
        <w:t>is where the continued employment or job placement of an employee at full award wages is threatened, usually as a result of the effects of a physical, intellectual or psychiatric disability.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Design </w:t>
      </w:r>
      <w:r w:rsidRPr="0017153F">
        <w:rPr>
          <w:rFonts w:ascii="Calibri" w:eastAsia="Calibri" w:hAnsi="Calibri" w:cs="Calibri"/>
          <w:lang w:val="en-US"/>
        </w:rPr>
        <w:t>is the way in which a job is structured in relation to tasks, duties and the skills required to perform them.</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Job Match </w:t>
      </w:r>
      <w:r w:rsidRPr="0017153F">
        <w:rPr>
          <w:rFonts w:ascii="Calibri" w:eastAsia="Calibri" w:hAnsi="Calibri" w:cs="Calibri"/>
          <w:lang w:val="en-US"/>
        </w:rPr>
        <w:t>is the degree of fit between a job and the nature of the employee’s disability, their personal preferences and skills.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Nominee </w:t>
      </w:r>
      <w:r w:rsidRPr="0017153F">
        <w:rPr>
          <w:rFonts w:ascii="Calibri" w:eastAsia="Calibri" w:hAnsi="Calibri" w:cs="Calibri"/>
          <w:lang w:val="en-US"/>
        </w:rPr>
        <w:t>is a person nominated by the employee to assist in the employment process and to ensure the best possible outcomes are achieved for that person or, for the purposes of signing the forms, a person whom the employee nominates in accordance with relevant state</w:t>
      </w:r>
      <w:r w:rsidR="00C26FAD">
        <w:rPr>
          <w:rFonts w:ascii="Calibri" w:eastAsia="Calibri" w:hAnsi="Calibri" w:cs="Calibri"/>
          <w:lang w:val="en-US"/>
        </w:rPr>
        <w:t xml:space="preserve"> or </w:t>
      </w:r>
      <w:r w:rsidRPr="0017153F">
        <w:rPr>
          <w:rFonts w:ascii="Calibri" w:eastAsia="Calibri" w:hAnsi="Calibri" w:cs="Calibri"/>
          <w:lang w:val="en-US"/>
        </w:rPr>
        <w:t>territory laws to sign documents on their behalf.</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Open employment </w:t>
      </w:r>
      <w:r w:rsidRPr="0017153F">
        <w:rPr>
          <w:rFonts w:ascii="Calibri" w:eastAsia="Calibri" w:hAnsi="Calibri" w:cs="Calibri"/>
          <w:lang w:val="en-US"/>
        </w:rPr>
        <w:t>refers to employment where the jobs are open to all people, with or without disability. People with disability who wish to receive assistance to find employment in open employment can register with a DES Provider.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Performance Standards </w:t>
      </w:r>
      <w:r w:rsidRPr="0017153F">
        <w:rPr>
          <w:rFonts w:ascii="Calibri" w:eastAsia="Calibri" w:hAnsi="Calibri" w:cs="Calibri"/>
          <w:lang w:val="en-US"/>
        </w:rPr>
        <w:t>provide the employee with specific performance expectations for each duty and task. They are the observable behaviours and actions that explain how the job is to be done, plus the results that are expected for satisfactory job performance. For example, they describe all task details required for benchmarking, including task breakdown, start and end points, how the task is completed, the quality and quantity required, details of any tools/machinery used, relevant environmental conditions (where the task is performed), and any conditions</w:t>
      </w:r>
      <w:r w:rsidR="008519A2">
        <w:rPr>
          <w:rFonts w:ascii="Calibri" w:eastAsia="Calibri" w:hAnsi="Calibri" w:cs="Calibri"/>
          <w:lang w:val="en-US"/>
        </w:rPr>
        <w:t xml:space="preserve"> that need to be in place before or after the assessment</w:t>
      </w:r>
      <w:r w:rsidRPr="0017153F">
        <w:rPr>
          <w:rFonts w:ascii="Calibri" w:eastAsia="Calibri" w:hAnsi="Calibri" w:cs="Calibri"/>
          <w:lang w:val="en-US"/>
        </w:rPr>
        <w: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Pre-Assessment Check </w:t>
      </w:r>
      <w:r w:rsidRPr="0017153F">
        <w:rPr>
          <w:rFonts w:ascii="Calibri" w:eastAsia="Calibri" w:hAnsi="Calibri" w:cs="Calibri"/>
          <w:lang w:val="en-US"/>
        </w:rPr>
        <w:t>is an investigation and judgement about the appropriateness of the job placement, including ensuring the person has had adequate training and that all necessary reasonable adjustments to lessen the impact of the disability have been made. The checks are made by those involved in the placement process before a wage assessment proceeds.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Productivity or Productive Capacity</w:t>
      </w:r>
      <w:r w:rsidRPr="0017153F">
        <w:rPr>
          <w:rFonts w:ascii="Calibri" w:eastAsia="Calibri" w:hAnsi="Calibri" w:cs="Calibri"/>
          <w:lang w:val="en-US"/>
        </w:rPr>
        <w:t xml:space="preserve"> is the work output of an individual employee over a predetermined time period. This is obtained by assessing a co-worker (where available) performing the same task to obtain the performance standard. Quality of output is taken into consideration, as the output is not just about the number of items produced (for example) but also the number produced that meet the agreed performance standards.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Pro-Rata Award Wage </w:t>
      </w:r>
      <w:r w:rsidRPr="0017153F">
        <w:rPr>
          <w:rFonts w:ascii="Calibri" w:eastAsia="Calibri" w:hAnsi="Calibri" w:cs="Calibri"/>
          <w:lang w:val="en-US"/>
        </w:rPr>
        <w:t>is the assessed percentage of the award wage. It is paid by the employer to the work on completion of the SWS wage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Reasonable Adjustment </w:t>
      </w:r>
      <w:r w:rsidRPr="0017153F">
        <w:rPr>
          <w:rFonts w:ascii="Calibri" w:eastAsia="Calibri" w:hAnsi="Calibri" w:cs="Calibri"/>
          <w:lang w:val="en-US"/>
        </w:rPr>
        <w:t xml:space="preserve">is an alteration or modification made to the workplace to assist an employee with disability to participate in employment on the same basis as others. An adjustment is reasonable under the </w:t>
      </w:r>
      <w:r w:rsidRPr="0017153F">
        <w:rPr>
          <w:rFonts w:ascii="Calibri" w:eastAsia="Calibri" w:hAnsi="Calibri" w:cs="Calibri"/>
          <w:i/>
          <w:lang w:val="en-US"/>
        </w:rPr>
        <w:t>Disability Discrimination Act 1992 (Cth)</w:t>
      </w:r>
      <w:r w:rsidRPr="0017153F">
        <w:rPr>
          <w:rFonts w:ascii="Calibri" w:eastAsia="Calibri" w:hAnsi="Calibri" w:cs="Calibri"/>
          <w:lang w:val="en-US"/>
        </w:rPr>
        <w:t xml:space="preserve"> if does not impose an unjustifiable hardship on the employer.</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Review Date </w:t>
      </w:r>
      <w:r w:rsidRPr="0017153F">
        <w:rPr>
          <w:rFonts w:ascii="Calibri" w:eastAsia="Calibri" w:hAnsi="Calibri" w:cs="Calibri"/>
          <w:lang w:val="en-US"/>
        </w:rPr>
        <w:t>is the date when an employee who is employed under Supported Wage System is due to have an SWS assessment to review their productivity.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Superannuation Guarantee </w:t>
      </w:r>
      <w:r w:rsidRPr="0017153F">
        <w:rPr>
          <w:rFonts w:ascii="Calibri" w:eastAsia="Calibri" w:hAnsi="Calibri" w:cs="Calibri"/>
          <w:lang w:val="en-US"/>
        </w:rPr>
        <w:t>is a specially established employer-supported superannuation contribution.</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SWS Schedule </w:t>
      </w:r>
      <w:r w:rsidRPr="0017153F">
        <w:rPr>
          <w:rFonts w:ascii="Calibri" w:eastAsia="Calibri" w:hAnsi="Calibri" w:cs="Calibri"/>
          <w:lang w:val="en-US"/>
        </w:rPr>
        <w:t>is a schedule included in most modern awards that is one method of providing the legal basis for payment of a pro-rata wage. The SWS Schedule sets out the terms  and conditions for the payments of a supported wage to an employee who is unable to work at the award wage because of the effects of a</w:t>
      </w:r>
      <w:r w:rsidRPr="0017153F">
        <w:rPr>
          <w:rFonts w:ascii="Calibri" w:eastAsia="Calibri" w:hAnsi="Calibri" w:cs="Calibri"/>
          <w:spacing w:val="-14"/>
          <w:lang w:val="en-US"/>
        </w:rPr>
        <w:t xml:space="preserve"> </w:t>
      </w:r>
      <w:r w:rsidRPr="0017153F">
        <w:rPr>
          <w:rFonts w:ascii="Calibri" w:eastAsia="Calibri" w:hAnsi="Calibri" w:cs="Calibri"/>
          <w:lang w:val="en-US"/>
        </w:rPr>
        <w:t>disability.</w:t>
      </w:r>
      <w:r w:rsidRPr="0017153F" w:rsidDel="003111BF">
        <w:rPr>
          <w:rFonts w:ascii="Calibri" w:eastAsia="Calibri" w:hAnsi="Calibri" w:cs="Calibri"/>
          <w:lang w:val="en-US"/>
        </w:rPr>
        <w:t xml:space="preserve"> </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SWS Wage Assessment Agreement </w:t>
      </w:r>
      <w:r w:rsidRPr="0017153F">
        <w:rPr>
          <w:rFonts w:ascii="Calibri" w:eastAsia="Calibri" w:hAnsi="Calibri" w:cs="Calibri"/>
          <w:lang w:val="en-US"/>
        </w:rPr>
        <w:t>is an agreement which is entered into where the wage assessment results in a supported wage. All parties involved in the SWS assessment are to agree on the wage amount and date for review prior to signing the Wage Assessment Agreement.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Tasks </w:t>
      </w:r>
      <w:r w:rsidRPr="0017153F">
        <w:rPr>
          <w:rFonts w:ascii="Calibri" w:eastAsia="Calibri" w:hAnsi="Calibri" w:cs="Calibri"/>
          <w:lang w:val="en-US"/>
        </w:rPr>
        <w:t>are the steps required to achieve specific outcomes or results in a job. Often a number of tasks will combine to form a ‘duty’. Tasks should be considered separately within a duty when, because of a significant time weighing and productivity difference between them, a distortion of the wage would result if the tasks were combined into one duty.</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Trial Period </w:t>
      </w:r>
      <w:r w:rsidRPr="0017153F">
        <w:rPr>
          <w:rFonts w:ascii="Calibri" w:eastAsia="Calibri" w:hAnsi="Calibri" w:cs="Calibri"/>
          <w:lang w:val="en-US"/>
        </w:rPr>
        <w:t>is a provision that has been made in the SWS Schedule for the employee to undertake a trial period before the wage assessment. The Trial Period usually includes specialised on-the-job- training in addition to any other standard training provided by the employer. The Trial Period can be up to 12 weeks (although by agreement, it may be extended to 16 weeks).</w:t>
      </w:r>
    </w:p>
    <w:p w:rsidR="0017153F" w:rsidRPr="0017153F" w:rsidRDefault="0017153F" w:rsidP="0017153F">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b/>
          <w:lang w:val="en-US"/>
        </w:rPr>
        <w:t xml:space="preserve">Unjustifiable Hardship </w:t>
      </w:r>
      <w:r w:rsidRPr="0017153F">
        <w:rPr>
          <w:rFonts w:ascii="Calibri" w:eastAsia="Calibri" w:hAnsi="Calibri" w:cs="Calibri"/>
          <w:lang w:val="en-US"/>
        </w:rPr>
        <w:t xml:space="preserve">has the same meaning as defined under section 11 of the </w:t>
      </w:r>
      <w:r w:rsidRPr="0017153F">
        <w:rPr>
          <w:rFonts w:ascii="Calibri" w:eastAsia="Calibri" w:hAnsi="Calibri" w:cs="Calibri"/>
          <w:i/>
          <w:lang w:val="en-US"/>
        </w:rPr>
        <w:t>Disability Discrimination Act 1992 (Cth)</w:t>
      </w:r>
      <w:r w:rsidRPr="0017153F">
        <w:rPr>
          <w:rFonts w:ascii="Calibri" w:eastAsia="Calibri" w:hAnsi="Calibri" w:cs="Calibri"/>
          <w:lang w:val="en-US"/>
        </w:rPr>
        <w:t>. In determining whether an unjustifiable hardship would be imposed on the employer, all relevant circumstances of the particular case must be taken into account (including the factors set out in section 11 of the Act).</w:t>
      </w:r>
    </w:p>
    <w:p w:rsidR="0017153F" w:rsidRPr="0017153F" w:rsidRDefault="0017153F" w:rsidP="0017153F">
      <w:pPr>
        <w:widowControl w:val="0"/>
        <w:autoSpaceDE w:val="0"/>
        <w:autoSpaceDN w:val="0"/>
        <w:spacing w:before="120" w:after="0" w:line="240" w:lineRule="auto"/>
        <w:ind w:left="159" w:right="-113"/>
        <w:rPr>
          <w:rFonts w:ascii="Calibri" w:eastAsia="Calibri" w:hAnsi="Calibri" w:cs="Calibri"/>
          <w:lang w:val="en-US"/>
        </w:rPr>
      </w:pPr>
      <w:r w:rsidRPr="0017153F">
        <w:rPr>
          <w:rFonts w:ascii="Calibri" w:eastAsia="Calibri" w:hAnsi="Calibri" w:cs="Calibri"/>
          <w:b/>
          <w:lang w:val="en-US"/>
        </w:rPr>
        <w:t xml:space="preserve">Validation </w:t>
      </w:r>
      <w:r w:rsidRPr="0017153F">
        <w:rPr>
          <w:rFonts w:ascii="Calibri" w:eastAsia="Calibri" w:hAnsi="Calibri" w:cs="Calibri"/>
          <w:lang w:val="en-US"/>
        </w:rPr>
        <w:t>is the analysis of the assessor data and the Workplace Data to establish if the data is representative and reflective of the employee’s usual performance.</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Wage Assessment </w:t>
      </w:r>
      <w:r w:rsidRPr="0017153F">
        <w:rPr>
          <w:rFonts w:ascii="Calibri" w:eastAsia="Calibri" w:hAnsi="Calibri" w:cs="Calibri"/>
          <w:lang w:val="en-US"/>
        </w:rPr>
        <w:t>is a process for determining an appropriate productivity-based wage for people with disability whose work productivity is reduced as a result of disability. Assessment is based on productivity in a specific job. Assessments are not transferrable between jobs.</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Work Order </w:t>
      </w:r>
      <w:r w:rsidRPr="0017153F">
        <w:rPr>
          <w:rFonts w:ascii="Calibri" w:eastAsia="Calibri" w:hAnsi="Calibri" w:cs="Calibri"/>
          <w:lang w:val="en-US"/>
        </w:rPr>
        <w:t>is a contract for SWS Providers to conduct a supported wage assessment.</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t xml:space="preserve">Workers Compensation </w:t>
      </w:r>
      <w:r w:rsidRPr="0017153F">
        <w:rPr>
          <w:rFonts w:ascii="Calibri" w:eastAsia="Calibri" w:hAnsi="Calibri" w:cs="Calibri"/>
          <w:lang w:val="en-US"/>
        </w:rPr>
        <w:t>is provided by employers for all employees. This also covers the SWS Trial Period.</w:t>
      </w:r>
    </w:p>
    <w:p w:rsidR="0017153F" w:rsidRPr="0017153F" w:rsidRDefault="0017153F" w:rsidP="0017153F">
      <w:pPr>
        <w:widowControl w:val="0"/>
        <w:autoSpaceDE w:val="0"/>
        <w:autoSpaceDN w:val="0"/>
        <w:spacing w:before="120" w:after="0" w:line="240" w:lineRule="auto"/>
        <w:ind w:left="159"/>
        <w:rPr>
          <w:rFonts w:ascii="Calibri" w:eastAsia="Calibri" w:hAnsi="Calibri" w:cs="Calibri"/>
          <w:lang w:val="en-US"/>
        </w:rPr>
      </w:pPr>
      <w:r w:rsidRPr="0017153F">
        <w:rPr>
          <w:rFonts w:ascii="Calibri" w:eastAsia="Calibri" w:hAnsi="Calibri" w:cs="Calibri"/>
          <w:b/>
          <w:lang w:val="en-US"/>
        </w:rPr>
        <w:lastRenderedPageBreak/>
        <w:t xml:space="preserve">Workplace Assessment </w:t>
      </w:r>
      <w:r w:rsidRPr="0017153F">
        <w:rPr>
          <w:rFonts w:ascii="Calibri" w:eastAsia="Calibri" w:hAnsi="Calibri" w:cs="Calibri"/>
          <w:lang w:val="en-US"/>
        </w:rPr>
        <w:t>is where the SWS assessor visits the workplace and conducts pre-assessment checks and an assessment of work productivity.</w:t>
      </w:r>
    </w:p>
    <w:p w:rsidR="007B0256" w:rsidRPr="00B91E3E" w:rsidRDefault="007B0256" w:rsidP="00195A8A">
      <w:pPr>
        <w:widowControl w:val="0"/>
        <w:autoSpaceDE w:val="0"/>
        <w:autoSpaceDN w:val="0"/>
        <w:spacing w:before="120" w:after="0" w:line="240" w:lineRule="auto"/>
        <w:ind w:left="159"/>
      </w:pPr>
    </w:p>
    <w:sectPr w:rsidR="007B0256" w:rsidRPr="00B91E3E">
      <w:pgSz w:w="11910" w:h="16840"/>
      <w:pgMar w:top="1200" w:right="1340" w:bottom="1440" w:left="1300" w:header="0" w:footer="1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3C" w:rsidRDefault="002E063C">
      <w:pPr>
        <w:spacing w:after="0" w:line="240" w:lineRule="auto"/>
      </w:pPr>
      <w:r>
        <w:separator/>
      </w:r>
    </w:p>
  </w:endnote>
  <w:endnote w:type="continuationSeparator" w:id="0">
    <w:p w:rsidR="002E063C" w:rsidRDefault="002E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0997"/>
      <w:docPartObj>
        <w:docPartGallery w:val="Page Numbers (Bottom of Page)"/>
        <w:docPartUnique/>
      </w:docPartObj>
    </w:sdtPr>
    <w:sdtEndPr>
      <w:rPr>
        <w:noProof/>
      </w:rPr>
    </w:sdtEndPr>
    <w:sdtContent>
      <w:p w:rsidR="002E063C" w:rsidRDefault="002E063C">
        <w:pPr>
          <w:pStyle w:val="Footer"/>
          <w:jc w:val="center"/>
        </w:pPr>
        <w:r>
          <w:fldChar w:fldCharType="begin"/>
        </w:r>
        <w:r>
          <w:instrText xml:space="preserve"> PAGE   \* MERGEFORMAT </w:instrText>
        </w:r>
        <w:r>
          <w:fldChar w:fldCharType="separate"/>
        </w:r>
        <w:r w:rsidR="00914DDF">
          <w:rPr>
            <w:noProof/>
          </w:rPr>
          <w:t>2</w:t>
        </w:r>
        <w:r>
          <w:rPr>
            <w:noProof/>
          </w:rPr>
          <w:fldChar w:fldCharType="end"/>
        </w:r>
      </w:p>
    </w:sdtContent>
  </w:sdt>
  <w:p w:rsidR="002E063C" w:rsidRDefault="002E0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6192" behindDoc="1" locked="0" layoutInCell="1" allowOverlap="1" wp14:anchorId="1F42BE4E" wp14:editId="5E8B871B">
              <wp:simplePos x="0" y="0"/>
              <wp:positionH relativeFrom="page">
                <wp:posOffset>3677285</wp:posOffset>
              </wp:positionH>
              <wp:positionV relativeFrom="page">
                <wp:posOffset>9763760</wp:posOffset>
              </wp:positionV>
              <wp:extent cx="194310" cy="165735"/>
              <wp:effectExtent l="635"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40"/>
                          </w:pPr>
                          <w:r>
                            <w:fldChar w:fldCharType="begin"/>
                          </w:r>
                          <w:r>
                            <w:instrText xml:space="preserve"> PAGE </w:instrText>
                          </w:r>
                          <w:r>
                            <w:fldChar w:fldCharType="separate"/>
                          </w:r>
                          <w:r w:rsidR="00914DDF">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2BE4E" id="_x0000_t202" coordsize="21600,21600" o:spt="202" path="m,l,21600r21600,l21600,xe">
              <v:stroke joinstyle="miter"/>
              <v:path gradientshapeok="t" o:connecttype="rect"/>
            </v:shapetype>
            <v:shape id="Text Box 3" o:spid="_x0000_s1026" type="#_x0000_t202" style="position:absolute;margin-left:289.55pt;margin-top:768.8pt;width:1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wHqw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" filled="f" stroked="f">
              <v:textbox inset="0,0,0,0">
                <w:txbxContent>
                  <w:p w:rsidR="002E063C" w:rsidRDefault="002E063C">
                    <w:pPr>
                      <w:pStyle w:val="BodyText"/>
                      <w:spacing w:before="0" w:line="245" w:lineRule="exact"/>
                      <w:ind w:left="40"/>
                    </w:pPr>
                    <w:r>
                      <w:fldChar w:fldCharType="begin"/>
                    </w:r>
                    <w:r>
                      <w:instrText xml:space="preserve"> PAGE </w:instrText>
                    </w:r>
                    <w:r>
                      <w:fldChar w:fldCharType="separate"/>
                    </w:r>
                    <w:r w:rsidR="00914DDF">
                      <w:rPr>
                        <w:noProof/>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20"/>
      </w:rPr>
    </w:pPr>
    <w:r>
      <w:rPr>
        <w:noProof/>
        <w:lang w:val="en-AU" w:eastAsia="en-AU"/>
      </w:rPr>
      <mc:AlternateContent>
        <mc:Choice Requires="wps">
          <w:drawing>
            <wp:anchor distT="0" distB="0" distL="114300" distR="114300" simplePos="0" relativeHeight="251658240" behindDoc="1" locked="0" layoutInCell="1" allowOverlap="1" wp14:anchorId="4C005CC1" wp14:editId="44F33746">
              <wp:simplePos x="0" y="0"/>
              <wp:positionH relativeFrom="page">
                <wp:posOffset>3689985</wp:posOffset>
              </wp:positionH>
              <wp:positionV relativeFrom="page">
                <wp:posOffset>9763760</wp:posOffset>
              </wp:positionV>
              <wp:extent cx="168910" cy="165735"/>
              <wp:effectExtent l="381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05CC1" id="_x0000_t202" coordsize="21600,21600" o:spt="202" path="m,l,21600r21600,l21600,xe">
              <v:stroke joinstyle="miter"/>
              <v:path gradientshapeok="t" o:connecttype="rect"/>
            </v:shapetype>
            <v:shape id="Text Box 2" o:spid="_x0000_s1027" type="#_x0000_t202" style="position:absolute;margin-left:290.55pt;margin-top:768.8pt;width:13.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" filled="f" stroked="f">
              <v:textbox inset="0,0,0,0">
                <w:txbxContent>
                  <w:p w:rsidR="002E063C" w:rsidRDefault="002E063C">
                    <w:pPr>
                      <w:pStyle w:val="BodyText"/>
                      <w:spacing w:before="0" w:line="245" w:lineRule="exact"/>
                      <w:ind w:left="20"/>
                    </w:pPr>
                    <w:r>
                      <w:t>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BodyText"/>
      <w:spacing w:before="0" w:line="14" w:lineRule="auto"/>
      <w:ind w:left="0"/>
      <w:rPr>
        <w:sz w:val="16"/>
      </w:rPr>
    </w:pPr>
    <w:r>
      <w:rPr>
        <w:noProof/>
        <w:lang w:val="en-AU" w:eastAsia="en-AU"/>
      </w:rPr>
      <mc:AlternateContent>
        <mc:Choice Requires="wps">
          <w:drawing>
            <wp:anchor distT="0" distB="0" distL="114300" distR="114300" simplePos="0" relativeHeight="251657216" behindDoc="1" locked="0" layoutInCell="1" allowOverlap="1" wp14:anchorId="29CB0FAB" wp14:editId="6E24EC6F">
              <wp:simplePos x="0" y="0"/>
              <wp:positionH relativeFrom="page">
                <wp:posOffset>3677285</wp:posOffset>
              </wp:positionH>
              <wp:positionV relativeFrom="page">
                <wp:posOffset>9763760</wp:posOffset>
              </wp:positionV>
              <wp:extent cx="194310" cy="16573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3C" w:rsidRDefault="002E063C">
                          <w:pPr>
                            <w:pStyle w:val="BodyText"/>
                            <w:spacing w:before="0" w:line="245" w:lineRule="exact"/>
                            <w:ind w:left="40"/>
                          </w:pPr>
                          <w:r>
                            <w:fldChar w:fldCharType="begin"/>
                          </w:r>
                          <w:r>
                            <w:instrText xml:space="preserve"> PAGE </w:instrText>
                          </w:r>
                          <w:r>
                            <w:fldChar w:fldCharType="separate"/>
                          </w:r>
                          <w:r w:rsidR="00914DDF">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0FAB" id="_x0000_t202" coordsize="21600,21600" o:spt="202" path="m,l,21600r21600,l21600,xe">
              <v:stroke joinstyle="miter"/>
              <v:path gradientshapeok="t" o:connecttype="rect"/>
            </v:shapetype>
            <v:shape id="Text Box 1" o:spid="_x0000_s1028" type="#_x0000_t202" style="position:absolute;margin-left:289.55pt;margin-top:768.8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" filled="f" stroked="f">
              <v:textbox inset="0,0,0,0">
                <w:txbxContent>
                  <w:p w:rsidR="002E063C" w:rsidRDefault="002E063C">
                    <w:pPr>
                      <w:pStyle w:val="BodyText"/>
                      <w:spacing w:before="0" w:line="245" w:lineRule="exact"/>
                      <w:ind w:left="40"/>
                    </w:pPr>
                    <w:r>
                      <w:fldChar w:fldCharType="begin"/>
                    </w:r>
                    <w:r>
                      <w:instrText xml:space="preserve"> PAGE </w:instrText>
                    </w:r>
                    <w:r>
                      <w:fldChar w:fldCharType="separate"/>
                    </w:r>
                    <w:r w:rsidR="00914DDF">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3C" w:rsidRDefault="002E063C">
      <w:pPr>
        <w:spacing w:after="0" w:line="240" w:lineRule="auto"/>
      </w:pPr>
      <w:r>
        <w:separator/>
      </w:r>
    </w:p>
  </w:footnote>
  <w:footnote w:type="continuationSeparator" w:id="0">
    <w:p w:rsidR="002E063C" w:rsidRDefault="002E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3C" w:rsidRDefault="002E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A64F6"/>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6EA7868"/>
    <w:multiLevelType w:val="hybridMultilevel"/>
    <w:tmpl w:val="1488EE1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 w15:restartNumberingAfterBreak="0">
    <w:nsid w:val="095F4555"/>
    <w:multiLevelType w:val="hybridMultilevel"/>
    <w:tmpl w:val="2A6CD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E17759"/>
    <w:multiLevelType w:val="hybridMultilevel"/>
    <w:tmpl w:val="C47C6AF0"/>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4" w15:restartNumberingAfterBreak="0">
    <w:nsid w:val="11EA5F77"/>
    <w:multiLevelType w:val="hybridMultilevel"/>
    <w:tmpl w:val="556208E0"/>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5" w15:restartNumberingAfterBreak="0">
    <w:nsid w:val="19B14A73"/>
    <w:multiLevelType w:val="hybridMultilevel"/>
    <w:tmpl w:val="698E0506"/>
    <w:lvl w:ilvl="0" w:tplc="24E4BA24">
      <w:start w:val="1"/>
      <w:numFmt w:val="bullet"/>
      <w:lvlText w:val="•"/>
      <w:lvlJc w:val="left"/>
      <w:pPr>
        <w:tabs>
          <w:tab w:val="num" w:pos="720"/>
        </w:tabs>
        <w:ind w:left="720" w:hanging="360"/>
      </w:pPr>
      <w:rPr>
        <w:rFonts w:ascii="Arial" w:hAnsi="Arial" w:hint="default"/>
      </w:rPr>
    </w:lvl>
    <w:lvl w:ilvl="1" w:tplc="780CEDC6" w:tentative="1">
      <w:start w:val="1"/>
      <w:numFmt w:val="bullet"/>
      <w:lvlText w:val="•"/>
      <w:lvlJc w:val="left"/>
      <w:pPr>
        <w:tabs>
          <w:tab w:val="num" w:pos="1440"/>
        </w:tabs>
        <w:ind w:left="1440" w:hanging="360"/>
      </w:pPr>
      <w:rPr>
        <w:rFonts w:ascii="Arial" w:hAnsi="Arial" w:hint="default"/>
      </w:rPr>
    </w:lvl>
    <w:lvl w:ilvl="2" w:tplc="8CD415F2" w:tentative="1">
      <w:start w:val="1"/>
      <w:numFmt w:val="bullet"/>
      <w:lvlText w:val="•"/>
      <w:lvlJc w:val="left"/>
      <w:pPr>
        <w:tabs>
          <w:tab w:val="num" w:pos="2160"/>
        </w:tabs>
        <w:ind w:left="2160" w:hanging="360"/>
      </w:pPr>
      <w:rPr>
        <w:rFonts w:ascii="Arial" w:hAnsi="Arial" w:hint="default"/>
      </w:rPr>
    </w:lvl>
    <w:lvl w:ilvl="3" w:tplc="586C98F2" w:tentative="1">
      <w:start w:val="1"/>
      <w:numFmt w:val="bullet"/>
      <w:lvlText w:val="•"/>
      <w:lvlJc w:val="left"/>
      <w:pPr>
        <w:tabs>
          <w:tab w:val="num" w:pos="2880"/>
        </w:tabs>
        <w:ind w:left="2880" w:hanging="360"/>
      </w:pPr>
      <w:rPr>
        <w:rFonts w:ascii="Arial" w:hAnsi="Arial" w:hint="default"/>
      </w:rPr>
    </w:lvl>
    <w:lvl w:ilvl="4" w:tplc="2ABE085A" w:tentative="1">
      <w:start w:val="1"/>
      <w:numFmt w:val="bullet"/>
      <w:lvlText w:val="•"/>
      <w:lvlJc w:val="left"/>
      <w:pPr>
        <w:tabs>
          <w:tab w:val="num" w:pos="3600"/>
        </w:tabs>
        <w:ind w:left="3600" w:hanging="360"/>
      </w:pPr>
      <w:rPr>
        <w:rFonts w:ascii="Arial" w:hAnsi="Arial" w:hint="default"/>
      </w:rPr>
    </w:lvl>
    <w:lvl w:ilvl="5" w:tplc="CD66722A" w:tentative="1">
      <w:start w:val="1"/>
      <w:numFmt w:val="bullet"/>
      <w:lvlText w:val="•"/>
      <w:lvlJc w:val="left"/>
      <w:pPr>
        <w:tabs>
          <w:tab w:val="num" w:pos="4320"/>
        </w:tabs>
        <w:ind w:left="4320" w:hanging="360"/>
      </w:pPr>
      <w:rPr>
        <w:rFonts w:ascii="Arial" w:hAnsi="Arial" w:hint="default"/>
      </w:rPr>
    </w:lvl>
    <w:lvl w:ilvl="6" w:tplc="22B60FAA" w:tentative="1">
      <w:start w:val="1"/>
      <w:numFmt w:val="bullet"/>
      <w:lvlText w:val="•"/>
      <w:lvlJc w:val="left"/>
      <w:pPr>
        <w:tabs>
          <w:tab w:val="num" w:pos="5040"/>
        </w:tabs>
        <w:ind w:left="5040" w:hanging="360"/>
      </w:pPr>
      <w:rPr>
        <w:rFonts w:ascii="Arial" w:hAnsi="Arial" w:hint="default"/>
      </w:rPr>
    </w:lvl>
    <w:lvl w:ilvl="7" w:tplc="4AA8697E" w:tentative="1">
      <w:start w:val="1"/>
      <w:numFmt w:val="bullet"/>
      <w:lvlText w:val="•"/>
      <w:lvlJc w:val="left"/>
      <w:pPr>
        <w:tabs>
          <w:tab w:val="num" w:pos="5760"/>
        </w:tabs>
        <w:ind w:left="5760" w:hanging="360"/>
      </w:pPr>
      <w:rPr>
        <w:rFonts w:ascii="Arial" w:hAnsi="Arial" w:hint="default"/>
      </w:rPr>
    </w:lvl>
    <w:lvl w:ilvl="8" w:tplc="98E8A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195538"/>
    <w:multiLevelType w:val="hybridMultilevel"/>
    <w:tmpl w:val="2AE4ED3E"/>
    <w:lvl w:ilvl="0" w:tplc="2460D34E">
      <w:numFmt w:val="bullet"/>
      <w:lvlText w:val=""/>
      <w:lvlJc w:val="left"/>
      <w:pPr>
        <w:ind w:left="878" w:hanging="360"/>
      </w:pPr>
      <w:rPr>
        <w:rFonts w:ascii="Symbol" w:eastAsia="Symbol" w:hAnsi="Symbol" w:cs="Symbol" w:hint="default"/>
        <w:w w:val="100"/>
        <w:sz w:val="22"/>
        <w:szCs w:val="22"/>
      </w:rPr>
    </w:lvl>
    <w:lvl w:ilvl="1" w:tplc="CD085AC6">
      <w:numFmt w:val="bullet"/>
      <w:lvlText w:val=""/>
      <w:lvlJc w:val="left"/>
      <w:pPr>
        <w:ind w:left="1198" w:hanging="360"/>
      </w:pPr>
      <w:rPr>
        <w:rFonts w:ascii="Symbol" w:eastAsia="Symbol" w:hAnsi="Symbol" w:cs="Symbol" w:hint="default"/>
        <w:w w:val="100"/>
        <w:sz w:val="22"/>
        <w:szCs w:val="22"/>
      </w:rPr>
    </w:lvl>
    <w:lvl w:ilvl="2" w:tplc="BDC82D24">
      <w:numFmt w:val="bullet"/>
      <w:lvlText w:val="•"/>
      <w:lvlJc w:val="left"/>
      <w:pPr>
        <w:ind w:left="2131" w:hanging="360"/>
      </w:pPr>
      <w:rPr>
        <w:rFonts w:hint="default"/>
      </w:rPr>
    </w:lvl>
    <w:lvl w:ilvl="3" w:tplc="3ED4D9C6">
      <w:numFmt w:val="bullet"/>
      <w:lvlText w:val="•"/>
      <w:lvlJc w:val="left"/>
      <w:pPr>
        <w:ind w:left="3063" w:hanging="360"/>
      </w:pPr>
      <w:rPr>
        <w:rFonts w:hint="default"/>
      </w:rPr>
    </w:lvl>
    <w:lvl w:ilvl="4" w:tplc="28D0299A">
      <w:numFmt w:val="bullet"/>
      <w:lvlText w:val="•"/>
      <w:lvlJc w:val="left"/>
      <w:pPr>
        <w:ind w:left="3995" w:hanging="360"/>
      </w:pPr>
      <w:rPr>
        <w:rFonts w:hint="default"/>
      </w:rPr>
    </w:lvl>
    <w:lvl w:ilvl="5" w:tplc="4474792A">
      <w:numFmt w:val="bullet"/>
      <w:lvlText w:val="•"/>
      <w:lvlJc w:val="left"/>
      <w:pPr>
        <w:ind w:left="4927" w:hanging="360"/>
      </w:pPr>
      <w:rPr>
        <w:rFonts w:hint="default"/>
      </w:rPr>
    </w:lvl>
    <w:lvl w:ilvl="6" w:tplc="C31465A8">
      <w:numFmt w:val="bullet"/>
      <w:lvlText w:val="•"/>
      <w:lvlJc w:val="left"/>
      <w:pPr>
        <w:ind w:left="5859" w:hanging="360"/>
      </w:pPr>
      <w:rPr>
        <w:rFonts w:hint="default"/>
      </w:rPr>
    </w:lvl>
    <w:lvl w:ilvl="7" w:tplc="4A3C3BE6">
      <w:numFmt w:val="bullet"/>
      <w:lvlText w:val="•"/>
      <w:lvlJc w:val="left"/>
      <w:pPr>
        <w:ind w:left="6790" w:hanging="360"/>
      </w:pPr>
      <w:rPr>
        <w:rFonts w:hint="default"/>
      </w:rPr>
    </w:lvl>
    <w:lvl w:ilvl="8" w:tplc="38B03A10">
      <w:numFmt w:val="bullet"/>
      <w:lvlText w:val="•"/>
      <w:lvlJc w:val="left"/>
      <w:pPr>
        <w:ind w:left="7722" w:hanging="360"/>
      </w:pPr>
      <w:rPr>
        <w:rFonts w:hint="default"/>
      </w:rPr>
    </w:lvl>
  </w:abstractNum>
  <w:abstractNum w:abstractNumId="7" w15:restartNumberingAfterBreak="0">
    <w:nsid w:val="20D25613"/>
    <w:multiLevelType w:val="multilevel"/>
    <w:tmpl w:val="BD76C6C2"/>
    <w:lvl w:ilvl="0">
      <w:start w:val="3"/>
      <w:numFmt w:val="upperLetter"/>
      <w:lvlText w:val="%1"/>
      <w:lvlJc w:val="left"/>
      <w:pPr>
        <w:ind w:left="572" w:hanging="454"/>
      </w:pPr>
      <w:rPr>
        <w:rFonts w:hint="default"/>
      </w:rPr>
    </w:lvl>
    <w:lvl w:ilvl="1">
      <w:start w:val="1"/>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8" w15:restartNumberingAfterBreak="0">
    <w:nsid w:val="20D82759"/>
    <w:multiLevelType w:val="hybridMultilevel"/>
    <w:tmpl w:val="6E7C0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622E8"/>
    <w:multiLevelType w:val="multilevel"/>
    <w:tmpl w:val="84AC27E8"/>
    <w:lvl w:ilvl="0">
      <w:start w:val="3"/>
      <w:numFmt w:val="upperLetter"/>
      <w:lvlText w:val="%1"/>
      <w:lvlJc w:val="left"/>
      <w:pPr>
        <w:ind w:left="572" w:hanging="454"/>
      </w:pPr>
      <w:rPr>
        <w:rFonts w:hint="default"/>
      </w:rPr>
    </w:lvl>
    <w:lvl w:ilvl="1">
      <w:start w:val="4"/>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0" w15:restartNumberingAfterBreak="0">
    <w:nsid w:val="293B7676"/>
    <w:multiLevelType w:val="multilevel"/>
    <w:tmpl w:val="510CA7AC"/>
    <w:lvl w:ilvl="0">
      <w:start w:val="3"/>
      <w:numFmt w:val="upperLetter"/>
      <w:lvlText w:val="%1"/>
      <w:lvlJc w:val="left"/>
      <w:pPr>
        <w:ind w:left="572" w:hanging="454"/>
      </w:pPr>
      <w:rPr>
        <w:rFonts w:hint="default"/>
      </w:rPr>
    </w:lvl>
    <w:lvl w:ilvl="1">
      <w:start w:val="6"/>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68" w:hanging="680"/>
      </w:pPr>
      <w:rPr>
        <w:rFonts w:hint="default"/>
      </w:rPr>
    </w:lvl>
    <w:lvl w:ilvl="4">
      <w:numFmt w:val="bullet"/>
      <w:lvlText w:val="•"/>
      <w:lvlJc w:val="left"/>
      <w:pPr>
        <w:ind w:left="3602" w:hanging="680"/>
      </w:pPr>
      <w:rPr>
        <w:rFonts w:hint="default"/>
      </w:rPr>
    </w:lvl>
    <w:lvl w:ilvl="5">
      <w:numFmt w:val="bullet"/>
      <w:lvlText w:val="•"/>
      <w:lvlJc w:val="left"/>
      <w:pPr>
        <w:ind w:left="4536" w:hanging="680"/>
      </w:pPr>
      <w:rPr>
        <w:rFonts w:hint="default"/>
      </w:rPr>
    </w:lvl>
    <w:lvl w:ilvl="6">
      <w:numFmt w:val="bullet"/>
      <w:lvlText w:val="•"/>
      <w:lvlJc w:val="left"/>
      <w:pPr>
        <w:ind w:left="5470" w:hanging="680"/>
      </w:pPr>
      <w:rPr>
        <w:rFonts w:hint="default"/>
      </w:rPr>
    </w:lvl>
    <w:lvl w:ilvl="7">
      <w:numFmt w:val="bullet"/>
      <w:lvlText w:val="•"/>
      <w:lvlJc w:val="left"/>
      <w:pPr>
        <w:ind w:left="6404" w:hanging="680"/>
      </w:pPr>
      <w:rPr>
        <w:rFonts w:hint="default"/>
      </w:rPr>
    </w:lvl>
    <w:lvl w:ilvl="8">
      <w:numFmt w:val="bullet"/>
      <w:lvlText w:val="•"/>
      <w:lvlJc w:val="left"/>
      <w:pPr>
        <w:ind w:left="7338" w:hanging="680"/>
      </w:pPr>
      <w:rPr>
        <w:rFonts w:hint="default"/>
      </w:rPr>
    </w:lvl>
  </w:abstractNum>
  <w:abstractNum w:abstractNumId="11" w15:restartNumberingAfterBreak="0">
    <w:nsid w:val="2C086CED"/>
    <w:multiLevelType w:val="hybridMultilevel"/>
    <w:tmpl w:val="3ACC0244"/>
    <w:lvl w:ilvl="0" w:tplc="43D84388">
      <w:start w:val="1"/>
      <w:numFmt w:val="bullet"/>
      <w:lvlText w:val="•"/>
      <w:lvlJc w:val="left"/>
      <w:pPr>
        <w:tabs>
          <w:tab w:val="num" w:pos="720"/>
        </w:tabs>
        <w:ind w:left="720" w:hanging="360"/>
      </w:pPr>
      <w:rPr>
        <w:rFonts w:ascii="Arial" w:hAnsi="Arial" w:hint="default"/>
      </w:rPr>
    </w:lvl>
    <w:lvl w:ilvl="1" w:tplc="21EA7F2E" w:tentative="1">
      <w:start w:val="1"/>
      <w:numFmt w:val="bullet"/>
      <w:lvlText w:val="•"/>
      <w:lvlJc w:val="left"/>
      <w:pPr>
        <w:tabs>
          <w:tab w:val="num" w:pos="1440"/>
        </w:tabs>
        <w:ind w:left="1440" w:hanging="360"/>
      </w:pPr>
      <w:rPr>
        <w:rFonts w:ascii="Arial" w:hAnsi="Arial" w:hint="default"/>
      </w:rPr>
    </w:lvl>
    <w:lvl w:ilvl="2" w:tplc="AAECA044" w:tentative="1">
      <w:start w:val="1"/>
      <w:numFmt w:val="bullet"/>
      <w:lvlText w:val="•"/>
      <w:lvlJc w:val="left"/>
      <w:pPr>
        <w:tabs>
          <w:tab w:val="num" w:pos="2160"/>
        </w:tabs>
        <w:ind w:left="2160" w:hanging="360"/>
      </w:pPr>
      <w:rPr>
        <w:rFonts w:ascii="Arial" w:hAnsi="Arial" w:hint="default"/>
      </w:rPr>
    </w:lvl>
    <w:lvl w:ilvl="3" w:tplc="DD209690" w:tentative="1">
      <w:start w:val="1"/>
      <w:numFmt w:val="bullet"/>
      <w:lvlText w:val="•"/>
      <w:lvlJc w:val="left"/>
      <w:pPr>
        <w:tabs>
          <w:tab w:val="num" w:pos="2880"/>
        </w:tabs>
        <w:ind w:left="2880" w:hanging="360"/>
      </w:pPr>
      <w:rPr>
        <w:rFonts w:ascii="Arial" w:hAnsi="Arial" w:hint="default"/>
      </w:rPr>
    </w:lvl>
    <w:lvl w:ilvl="4" w:tplc="B2A055F0" w:tentative="1">
      <w:start w:val="1"/>
      <w:numFmt w:val="bullet"/>
      <w:lvlText w:val="•"/>
      <w:lvlJc w:val="left"/>
      <w:pPr>
        <w:tabs>
          <w:tab w:val="num" w:pos="3600"/>
        </w:tabs>
        <w:ind w:left="3600" w:hanging="360"/>
      </w:pPr>
      <w:rPr>
        <w:rFonts w:ascii="Arial" w:hAnsi="Arial" w:hint="default"/>
      </w:rPr>
    </w:lvl>
    <w:lvl w:ilvl="5" w:tplc="2EC82794" w:tentative="1">
      <w:start w:val="1"/>
      <w:numFmt w:val="bullet"/>
      <w:lvlText w:val="•"/>
      <w:lvlJc w:val="left"/>
      <w:pPr>
        <w:tabs>
          <w:tab w:val="num" w:pos="4320"/>
        </w:tabs>
        <w:ind w:left="4320" w:hanging="360"/>
      </w:pPr>
      <w:rPr>
        <w:rFonts w:ascii="Arial" w:hAnsi="Arial" w:hint="default"/>
      </w:rPr>
    </w:lvl>
    <w:lvl w:ilvl="6" w:tplc="D75ED41A" w:tentative="1">
      <w:start w:val="1"/>
      <w:numFmt w:val="bullet"/>
      <w:lvlText w:val="•"/>
      <w:lvlJc w:val="left"/>
      <w:pPr>
        <w:tabs>
          <w:tab w:val="num" w:pos="5040"/>
        </w:tabs>
        <w:ind w:left="5040" w:hanging="360"/>
      </w:pPr>
      <w:rPr>
        <w:rFonts w:ascii="Arial" w:hAnsi="Arial" w:hint="default"/>
      </w:rPr>
    </w:lvl>
    <w:lvl w:ilvl="7" w:tplc="66B4A4AA" w:tentative="1">
      <w:start w:val="1"/>
      <w:numFmt w:val="bullet"/>
      <w:lvlText w:val="•"/>
      <w:lvlJc w:val="left"/>
      <w:pPr>
        <w:tabs>
          <w:tab w:val="num" w:pos="5760"/>
        </w:tabs>
        <w:ind w:left="5760" w:hanging="360"/>
      </w:pPr>
      <w:rPr>
        <w:rFonts w:ascii="Arial" w:hAnsi="Arial" w:hint="default"/>
      </w:rPr>
    </w:lvl>
    <w:lvl w:ilvl="8" w:tplc="B14C22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630A4F"/>
    <w:multiLevelType w:val="hybridMultilevel"/>
    <w:tmpl w:val="2214D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8A50D6"/>
    <w:multiLevelType w:val="hybridMultilevel"/>
    <w:tmpl w:val="AB26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5EF4923"/>
    <w:multiLevelType w:val="hybridMultilevel"/>
    <w:tmpl w:val="35F8BA50"/>
    <w:lvl w:ilvl="0" w:tplc="0C090017">
      <w:start w:val="1"/>
      <w:numFmt w:val="lowerLetter"/>
      <w:lvlText w:val="%1)"/>
      <w:lvlJc w:val="left"/>
      <w:pPr>
        <w:ind w:left="878" w:hanging="360"/>
      </w:p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15" w15:restartNumberingAfterBreak="0">
    <w:nsid w:val="46F84CE9"/>
    <w:multiLevelType w:val="hybridMultilevel"/>
    <w:tmpl w:val="92344858"/>
    <w:lvl w:ilvl="0" w:tplc="2460D34E">
      <w:numFmt w:val="bullet"/>
      <w:lvlText w:val=""/>
      <w:lvlJc w:val="left"/>
      <w:pPr>
        <w:ind w:left="676" w:hanging="360"/>
      </w:pPr>
      <w:rPr>
        <w:rFonts w:ascii="Symbol" w:eastAsia="Symbol" w:hAnsi="Symbol" w:cs="Symbol" w:hint="default"/>
        <w:w w:val="100"/>
        <w:sz w:val="22"/>
        <w:szCs w:val="22"/>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6" w15:restartNumberingAfterBreak="0">
    <w:nsid w:val="48F34A8A"/>
    <w:multiLevelType w:val="multilevel"/>
    <w:tmpl w:val="E1ECBB68"/>
    <w:lvl w:ilvl="0">
      <w:start w:val="3"/>
      <w:numFmt w:val="upperLetter"/>
      <w:lvlText w:val="%1"/>
      <w:lvlJc w:val="left"/>
      <w:pPr>
        <w:ind w:left="572" w:hanging="454"/>
      </w:pPr>
      <w:rPr>
        <w:rFonts w:hint="default"/>
      </w:rPr>
    </w:lvl>
    <w:lvl w:ilvl="1">
      <w:start w:val="5"/>
      <w:numFmt w:val="decimal"/>
      <w:lvlText w:val="%1.%2"/>
      <w:lvlJc w:val="left"/>
      <w:pPr>
        <w:ind w:left="572" w:hanging="454"/>
      </w:pPr>
      <w:rPr>
        <w:rFonts w:ascii="Calibri" w:eastAsia="Calibri" w:hAnsi="Calibri" w:cs="Calibri" w:hint="default"/>
        <w:b/>
        <w:bCs/>
        <w:spacing w:val="-2"/>
        <w:w w:val="100"/>
        <w:sz w:val="22"/>
        <w:szCs w:val="22"/>
      </w:rPr>
    </w:lvl>
    <w:lvl w:ilvl="2">
      <w:start w:val="1"/>
      <w:numFmt w:val="decimal"/>
      <w:lvlText w:val="%1.%2.%3"/>
      <w:lvlJc w:val="left"/>
      <w:pPr>
        <w:ind w:left="798" w:hanging="680"/>
      </w:pPr>
      <w:rPr>
        <w:rFonts w:ascii="Calibri" w:eastAsia="Calibri" w:hAnsi="Calibri" w:cs="Calibri" w:hint="default"/>
        <w:spacing w:val="-1"/>
        <w:w w:val="100"/>
        <w:sz w:val="22"/>
        <w:szCs w:val="22"/>
      </w:rPr>
    </w:lvl>
    <w:lvl w:ilvl="3">
      <w:numFmt w:val="bullet"/>
      <w:lvlText w:val="•"/>
      <w:lvlJc w:val="left"/>
      <w:pPr>
        <w:ind w:left="2681" w:hanging="680"/>
      </w:pPr>
      <w:rPr>
        <w:rFonts w:hint="default"/>
      </w:rPr>
    </w:lvl>
    <w:lvl w:ilvl="4">
      <w:numFmt w:val="bullet"/>
      <w:lvlText w:val="•"/>
      <w:lvlJc w:val="left"/>
      <w:pPr>
        <w:ind w:left="3622" w:hanging="680"/>
      </w:pPr>
      <w:rPr>
        <w:rFonts w:hint="default"/>
      </w:rPr>
    </w:lvl>
    <w:lvl w:ilvl="5">
      <w:numFmt w:val="bullet"/>
      <w:lvlText w:val="•"/>
      <w:lvlJc w:val="left"/>
      <w:pPr>
        <w:ind w:left="4562" w:hanging="680"/>
      </w:pPr>
      <w:rPr>
        <w:rFonts w:hint="default"/>
      </w:rPr>
    </w:lvl>
    <w:lvl w:ilvl="6">
      <w:numFmt w:val="bullet"/>
      <w:lvlText w:val="•"/>
      <w:lvlJc w:val="left"/>
      <w:pPr>
        <w:ind w:left="5503" w:hanging="680"/>
      </w:pPr>
      <w:rPr>
        <w:rFonts w:hint="default"/>
      </w:rPr>
    </w:lvl>
    <w:lvl w:ilvl="7">
      <w:numFmt w:val="bullet"/>
      <w:lvlText w:val="•"/>
      <w:lvlJc w:val="left"/>
      <w:pPr>
        <w:ind w:left="6444" w:hanging="680"/>
      </w:pPr>
      <w:rPr>
        <w:rFonts w:hint="default"/>
      </w:rPr>
    </w:lvl>
    <w:lvl w:ilvl="8">
      <w:numFmt w:val="bullet"/>
      <w:lvlText w:val="•"/>
      <w:lvlJc w:val="left"/>
      <w:pPr>
        <w:ind w:left="7384" w:hanging="680"/>
      </w:pPr>
      <w:rPr>
        <w:rFonts w:hint="default"/>
      </w:rPr>
    </w:lvl>
  </w:abstractNum>
  <w:abstractNum w:abstractNumId="17" w15:restartNumberingAfterBreak="0">
    <w:nsid w:val="567C1C18"/>
    <w:multiLevelType w:val="hybridMultilevel"/>
    <w:tmpl w:val="1196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45384"/>
    <w:multiLevelType w:val="hybridMultilevel"/>
    <w:tmpl w:val="8036FCAA"/>
    <w:lvl w:ilvl="0" w:tplc="93D258C4">
      <w:start w:val="1"/>
      <w:numFmt w:val="bullet"/>
      <w:lvlText w:val="•"/>
      <w:lvlJc w:val="left"/>
      <w:pPr>
        <w:tabs>
          <w:tab w:val="num" w:pos="720"/>
        </w:tabs>
        <w:ind w:left="720" w:hanging="360"/>
      </w:pPr>
      <w:rPr>
        <w:rFonts w:ascii="Arial" w:hAnsi="Arial" w:hint="default"/>
      </w:rPr>
    </w:lvl>
    <w:lvl w:ilvl="1" w:tplc="B2F61FD4">
      <w:numFmt w:val="bullet"/>
      <w:lvlText w:val=""/>
      <w:lvlJc w:val="left"/>
      <w:pPr>
        <w:tabs>
          <w:tab w:val="num" w:pos="1440"/>
        </w:tabs>
        <w:ind w:left="1440" w:hanging="360"/>
      </w:pPr>
      <w:rPr>
        <w:rFonts w:ascii="Wingdings" w:hAnsi="Wingdings" w:hint="default"/>
      </w:rPr>
    </w:lvl>
    <w:lvl w:ilvl="2" w:tplc="4F96BECA" w:tentative="1">
      <w:start w:val="1"/>
      <w:numFmt w:val="bullet"/>
      <w:lvlText w:val="•"/>
      <w:lvlJc w:val="left"/>
      <w:pPr>
        <w:tabs>
          <w:tab w:val="num" w:pos="2160"/>
        </w:tabs>
        <w:ind w:left="2160" w:hanging="360"/>
      </w:pPr>
      <w:rPr>
        <w:rFonts w:ascii="Arial" w:hAnsi="Arial" w:hint="default"/>
      </w:rPr>
    </w:lvl>
    <w:lvl w:ilvl="3" w:tplc="D6B2F92E" w:tentative="1">
      <w:start w:val="1"/>
      <w:numFmt w:val="bullet"/>
      <w:lvlText w:val="•"/>
      <w:lvlJc w:val="left"/>
      <w:pPr>
        <w:tabs>
          <w:tab w:val="num" w:pos="2880"/>
        </w:tabs>
        <w:ind w:left="2880" w:hanging="360"/>
      </w:pPr>
      <w:rPr>
        <w:rFonts w:ascii="Arial" w:hAnsi="Arial" w:hint="default"/>
      </w:rPr>
    </w:lvl>
    <w:lvl w:ilvl="4" w:tplc="1B48D9BE" w:tentative="1">
      <w:start w:val="1"/>
      <w:numFmt w:val="bullet"/>
      <w:lvlText w:val="•"/>
      <w:lvlJc w:val="left"/>
      <w:pPr>
        <w:tabs>
          <w:tab w:val="num" w:pos="3600"/>
        </w:tabs>
        <w:ind w:left="3600" w:hanging="360"/>
      </w:pPr>
      <w:rPr>
        <w:rFonts w:ascii="Arial" w:hAnsi="Arial" w:hint="default"/>
      </w:rPr>
    </w:lvl>
    <w:lvl w:ilvl="5" w:tplc="DD06B7EC" w:tentative="1">
      <w:start w:val="1"/>
      <w:numFmt w:val="bullet"/>
      <w:lvlText w:val="•"/>
      <w:lvlJc w:val="left"/>
      <w:pPr>
        <w:tabs>
          <w:tab w:val="num" w:pos="4320"/>
        </w:tabs>
        <w:ind w:left="4320" w:hanging="360"/>
      </w:pPr>
      <w:rPr>
        <w:rFonts w:ascii="Arial" w:hAnsi="Arial" w:hint="default"/>
      </w:rPr>
    </w:lvl>
    <w:lvl w:ilvl="6" w:tplc="5DB432D6" w:tentative="1">
      <w:start w:val="1"/>
      <w:numFmt w:val="bullet"/>
      <w:lvlText w:val="•"/>
      <w:lvlJc w:val="left"/>
      <w:pPr>
        <w:tabs>
          <w:tab w:val="num" w:pos="5040"/>
        </w:tabs>
        <w:ind w:left="5040" w:hanging="360"/>
      </w:pPr>
      <w:rPr>
        <w:rFonts w:ascii="Arial" w:hAnsi="Arial" w:hint="default"/>
      </w:rPr>
    </w:lvl>
    <w:lvl w:ilvl="7" w:tplc="8ED0391C" w:tentative="1">
      <w:start w:val="1"/>
      <w:numFmt w:val="bullet"/>
      <w:lvlText w:val="•"/>
      <w:lvlJc w:val="left"/>
      <w:pPr>
        <w:tabs>
          <w:tab w:val="num" w:pos="5760"/>
        </w:tabs>
        <w:ind w:left="5760" w:hanging="360"/>
      </w:pPr>
      <w:rPr>
        <w:rFonts w:ascii="Arial" w:hAnsi="Arial" w:hint="default"/>
      </w:rPr>
    </w:lvl>
    <w:lvl w:ilvl="8" w:tplc="625008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340D9"/>
    <w:multiLevelType w:val="hybridMultilevel"/>
    <w:tmpl w:val="F760E642"/>
    <w:lvl w:ilvl="0" w:tplc="1FF2DA30">
      <w:numFmt w:val="bullet"/>
      <w:lvlText w:val=""/>
      <w:lvlJc w:val="left"/>
      <w:pPr>
        <w:ind w:left="838" w:hanging="360"/>
      </w:pPr>
      <w:rPr>
        <w:rFonts w:ascii="Symbol" w:eastAsia="Symbol" w:hAnsi="Symbol" w:cs="Symbol" w:hint="default"/>
        <w:w w:val="100"/>
        <w:sz w:val="22"/>
        <w:szCs w:val="22"/>
      </w:rPr>
    </w:lvl>
    <w:lvl w:ilvl="1" w:tplc="0D70C276">
      <w:numFmt w:val="bullet"/>
      <w:lvlText w:val="o"/>
      <w:lvlJc w:val="left"/>
      <w:pPr>
        <w:ind w:left="1558" w:hanging="360"/>
      </w:pPr>
      <w:rPr>
        <w:rFonts w:ascii="Courier New" w:eastAsia="Courier New" w:hAnsi="Courier New" w:cs="Courier New" w:hint="default"/>
        <w:w w:val="100"/>
        <w:sz w:val="22"/>
        <w:szCs w:val="22"/>
      </w:rPr>
    </w:lvl>
    <w:lvl w:ilvl="2" w:tplc="A0C648D4">
      <w:numFmt w:val="bullet"/>
      <w:lvlText w:val="•"/>
      <w:lvlJc w:val="left"/>
      <w:pPr>
        <w:ind w:left="2409" w:hanging="360"/>
      </w:pPr>
      <w:rPr>
        <w:rFonts w:hint="default"/>
      </w:rPr>
    </w:lvl>
    <w:lvl w:ilvl="3" w:tplc="767AAA84">
      <w:numFmt w:val="bullet"/>
      <w:lvlText w:val="•"/>
      <w:lvlJc w:val="left"/>
      <w:pPr>
        <w:ind w:left="3259" w:hanging="360"/>
      </w:pPr>
      <w:rPr>
        <w:rFonts w:hint="default"/>
      </w:rPr>
    </w:lvl>
    <w:lvl w:ilvl="4" w:tplc="2878CA2C">
      <w:numFmt w:val="bullet"/>
      <w:lvlText w:val="•"/>
      <w:lvlJc w:val="left"/>
      <w:pPr>
        <w:ind w:left="4108" w:hanging="360"/>
      </w:pPr>
      <w:rPr>
        <w:rFonts w:hint="default"/>
      </w:rPr>
    </w:lvl>
    <w:lvl w:ilvl="5" w:tplc="782EE222">
      <w:numFmt w:val="bullet"/>
      <w:lvlText w:val="•"/>
      <w:lvlJc w:val="left"/>
      <w:pPr>
        <w:ind w:left="4958" w:hanging="360"/>
      </w:pPr>
      <w:rPr>
        <w:rFonts w:hint="default"/>
      </w:rPr>
    </w:lvl>
    <w:lvl w:ilvl="6" w:tplc="D6CE34E2">
      <w:numFmt w:val="bullet"/>
      <w:lvlText w:val="•"/>
      <w:lvlJc w:val="left"/>
      <w:pPr>
        <w:ind w:left="5808" w:hanging="360"/>
      </w:pPr>
      <w:rPr>
        <w:rFonts w:hint="default"/>
      </w:rPr>
    </w:lvl>
    <w:lvl w:ilvl="7" w:tplc="39828078">
      <w:numFmt w:val="bullet"/>
      <w:lvlText w:val="•"/>
      <w:lvlJc w:val="left"/>
      <w:pPr>
        <w:ind w:left="6657" w:hanging="360"/>
      </w:pPr>
      <w:rPr>
        <w:rFonts w:hint="default"/>
      </w:rPr>
    </w:lvl>
    <w:lvl w:ilvl="8" w:tplc="F906271A">
      <w:numFmt w:val="bullet"/>
      <w:lvlText w:val="•"/>
      <w:lvlJc w:val="left"/>
      <w:pPr>
        <w:ind w:left="7507" w:hanging="360"/>
      </w:pPr>
      <w:rPr>
        <w:rFonts w:hint="default"/>
      </w:rPr>
    </w:lvl>
  </w:abstractNum>
  <w:abstractNum w:abstractNumId="20" w15:restartNumberingAfterBreak="0">
    <w:nsid w:val="5EEF3C51"/>
    <w:multiLevelType w:val="hybridMultilevel"/>
    <w:tmpl w:val="7F148184"/>
    <w:lvl w:ilvl="0" w:tplc="0C4ADDC0">
      <w:numFmt w:val="bullet"/>
      <w:lvlText w:val=""/>
      <w:lvlJc w:val="left"/>
      <w:pPr>
        <w:ind w:left="878" w:hanging="360"/>
      </w:pPr>
      <w:rPr>
        <w:rFonts w:ascii="Symbol" w:eastAsia="Symbol" w:hAnsi="Symbol" w:cs="Symbol" w:hint="default"/>
        <w:w w:val="100"/>
        <w:sz w:val="22"/>
        <w:szCs w:val="22"/>
      </w:rPr>
    </w:lvl>
    <w:lvl w:ilvl="1" w:tplc="D11C955A">
      <w:numFmt w:val="bullet"/>
      <w:lvlText w:val="•"/>
      <w:lvlJc w:val="left"/>
      <w:pPr>
        <w:ind w:left="1722" w:hanging="360"/>
      </w:pPr>
      <w:rPr>
        <w:rFonts w:hint="default"/>
      </w:rPr>
    </w:lvl>
    <w:lvl w:ilvl="2" w:tplc="0D86132C">
      <w:numFmt w:val="bullet"/>
      <w:lvlText w:val="•"/>
      <w:lvlJc w:val="left"/>
      <w:pPr>
        <w:ind w:left="2565" w:hanging="360"/>
      </w:pPr>
      <w:rPr>
        <w:rFonts w:hint="default"/>
      </w:rPr>
    </w:lvl>
    <w:lvl w:ilvl="3" w:tplc="02BC61D8">
      <w:numFmt w:val="bullet"/>
      <w:lvlText w:val="•"/>
      <w:lvlJc w:val="left"/>
      <w:pPr>
        <w:ind w:left="3407" w:hanging="360"/>
      </w:pPr>
      <w:rPr>
        <w:rFonts w:hint="default"/>
      </w:rPr>
    </w:lvl>
    <w:lvl w:ilvl="4" w:tplc="3216FE1E">
      <w:numFmt w:val="bullet"/>
      <w:lvlText w:val="•"/>
      <w:lvlJc w:val="left"/>
      <w:pPr>
        <w:ind w:left="4250" w:hanging="360"/>
      </w:pPr>
      <w:rPr>
        <w:rFonts w:hint="default"/>
      </w:rPr>
    </w:lvl>
    <w:lvl w:ilvl="5" w:tplc="6D6AF4DC">
      <w:numFmt w:val="bullet"/>
      <w:lvlText w:val="•"/>
      <w:lvlJc w:val="left"/>
      <w:pPr>
        <w:ind w:left="5093" w:hanging="360"/>
      </w:pPr>
      <w:rPr>
        <w:rFonts w:hint="default"/>
      </w:rPr>
    </w:lvl>
    <w:lvl w:ilvl="6" w:tplc="38882460">
      <w:numFmt w:val="bullet"/>
      <w:lvlText w:val="•"/>
      <w:lvlJc w:val="left"/>
      <w:pPr>
        <w:ind w:left="5935" w:hanging="360"/>
      </w:pPr>
      <w:rPr>
        <w:rFonts w:hint="default"/>
      </w:rPr>
    </w:lvl>
    <w:lvl w:ilvl="7" w:tplc="FAC291B2">
      <w:numFmt w:val="bullet"/>
      <w:lvlText w:val="•"/>
      <w:lvlJc w:val="left"/>
      <w:pPr>
        <w:ind w:left="6778" w:hanging="360"/>
      </w:pPr>
      <w:rPr>
        <w:rFonts w:hint="default"/>
      </w:rPr>
    </w:lvl>
    <w:lvl w:ilvl="8" w:tplc="E03884BC">
      <w:numFmt w:val="bullet"/>
      <w:lvlText w:val="•"/>
      <w:lvlJc w:val="left"/>
      <w:pPr>
        <w:ind w:left="7621" w:hanging="360"/>
      </w:pPr>
      <w:rPr>
        <w:rFonts w:hint="default"/>
      </w:rPr>
    </w:lvl>
  </w:abstractNum>
  <w:abstractNum w:abstractNumId="21" w15:restartNumberingAfterBreak="0">
    <w:nsid w:val="635F01C6"/>
    <w:multiLevelType w:val="hybridMultilevel"/>
    <w:tmpl w:val="7ED88708"/>
    <w:lvl w:ilvl="0" w:tplc="24E4BA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615411"/>
    <w:multiLevelType w:val="hybridMultilevel"/>
    <w:tmpl w:val="B84CEB14"/>
    <w:lvl w:ilvl="0" w:tplc="E2EE6372">
      <w:start w:val="1"/>
      <w:numFmt w:val="bullet"/>
      <w:lvlText w:val="•"/>
      <w:lvlJc w:val="left"/>
      <w:pPr>
        <w:tabs>
          <w:tab w:val="num" w:pos="720"/>
        </w:tabs>
        <w:ind w:left="720" w:hanging="360"/>
      </w:pPr>
      <w:rPr>
        <w:rFonts w:ascii="Arial" w:hAnsi="Arial" w:hint="default"/>
      </w:rPr>
    </w:lvl>
    <w:lvl w:ilvl="1" w:tplc="90BAA826" w:tentative="1">
      <w:start w:val="1"/>
      <w:numFmt w:val="bullet"/>
      <w:lvlText w:val="•"/>
      <w:lvlJc w:val="left"/>
      <w:pPr>
        <w:tabs>
          <w:tab w:val="num" w:pos="1440"/>
        </w:tabs>
        <w:ind w:left="1440" w:hanging="360"/>
      </w:pPr>
      <w:rPr>
        <w:rFonts w:ascii="Arial" w:hAnsi="Arial" w:hint="default"/>
      </w:rPr>
    </w:lvl>
    <w:lvl w:ilvl="2" w:tplc="4A4CB232" w:tentative="1">
      <w:start w:val="1"/>
      <w:numFmt w:val="bullet"/>
      <w:lvlText w:val="•"/>
      <w:lvlJc w:val="left"/>
      <w:pPr>
        <w:tabs>
          <w:tab w:val="num" w:pos="2160"/>
        </w:tabs>
        <w:ind w:left="2160" w:hanging="360"/>
      </w:pPr>
      <w:rPr>
        <w:rFonts w:ascii="Arial" w:hAnsi="Arial" w:hint="default"/>
      </w:rPr>
    </w:lvl>
    <w:lvl w:ilvl="3" w:tplc="C776A558" w:tentative="1">
      <w:start w:val="1"/>
      <w:numFmt w:val="bullet"/>
      <w:lvlText w:val="•"/>
      <w:lvlJc w:val="left"/>
      <w:pPr>
        <w:tabs>
          <w:tab w:val="num" w:pos="2880"/>
        </w:tabs>
        <w:ind w:left="2880" w:hanging="360"/>
      </w:pPr>
      <w:rPr>
        <w:rFonts w:ascii="Arial" w:hAnsi="Arial" w:hint="default"/>
      </w:rPr>
    </w:lvl>
    <w:lvl w:ilvl="4" w:tplc="9F9A46C8" w:tentative="1">
      <w:start w:val="1"/>
      <w:numFmt w:val="bullet"/>
      <w:lvlText w:val="•"/>
      <w:lvlJc w:val="left"/>
      <w:pPr>
        <w:tabs>
          <w:tab w:val="num" w:pos="3600"/>
        </w:tabs>
        <w:ind w:left="3600" w:hanging="360"/>
      </w:pPr>
      <w:rPr>
        <w:rFonts w:ascii="Arial" w:hAnsi="Arial" w:hint="default"/>
      </w:rPr>
    </w:lvl>
    <w:lvl w:ilvl="5" w:tplc="BD3EA854" w:tentative="1">
      <w:start w:val="1"/>
      <w:numFmt w:val="bullet"/>
      <w:lvlText w:val="•"/>
      <w:lvlJc w:val="left"/>
      <w:pPr>
        <w:tabs>
          <w:tab w:val="num" w:pos="4320"/>
        </w:tabs>
        <w:ind w:left="4320" w:hanging="360"/>
      </w:pPr>
      <w:rPr>
        <w:rFonts w:ascii="Arial" w:hAnsi="Arial" w:hint="default"/>
      </w:rPr>
    </w:lvl>
    <w:lvl w:ilvl="6" w:tplc="2704094C" w:tentative="1">
      <w:start w:val="1"/>
      <w:numFmt w:val="bullet"/>
      <w:lvlText w:val="•"/>
      <w:lvlJc w:val="left"/>
      <w:pPr>
        <w:tabs>
          <w:tab w:val="num" w:pos="5040"/>
        </w:tabs>
        <w:ind w:left="5040" w:hanging="360"/>
      </w:pPr>
      <w:rPr>
        <w:rFonts w:ascii="Arial" w:hAnsi="Arial" w:hint="default"/>
      </w:rPr>
    </w:lvl>
    <w:lvl w:ilvl="7" w:tplc="28407288" w:tentative="1">
      <w:start w:val="1"/>
      <w:numFmt w:val="bullet"/>
      <w:lvlText w:val="•"/>
      <w:lvlJc w:val="left"/>
      <w:pPr>
        <w:tabs>
          <w:tab w:val="num" w:pos="5760"/>
        </w:tabs>
        <w:ind w:left="5760" w:hanging="360"/>
      </w:pPr>
      <w:rPr>
        <w:rFonts w:ascii="Arial" w:hAnsi="Arial" w:hint="default"/>
      </w:rPr>
    </w:lvl>
    <w:lvl w:ilvl="8" w:tplc="3454FD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DD391C"/>
    <w:multiLevelType w:val="hybridMultilevel"/>
    <w:tmpl w:val="2BCC8D2C"/>
    <w:lvl w:ilvl="0" w:tplc="0C09000F">
      <w:start w:val="1"/>
      <w:numFmt w:val="decimal"/>
      <w:lvlText w:val="%1."/>
      <w:lvlJc w:val="left"/>
      <w:pPr>
        <w:ind w:left="838" w:hanging="360"/>
      </w:p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24" w15:restartNumberingAfterBreak="0">
    <w:nsid w:val="75396671"/>
    <w:multiLevelType w:val="hybridMultilevel"/>
    <w:tmpl w:val="A26A53D8"/>
    <w:lvl w:ilvl="0" w:tplc="0FF467EA">
      <w:start w:val="1"/>
      <w:numFmt w:val="bullet"/>
      <w:lvlText w:val="•"/>
      <w:lvlJc w:val="left"/>
      <w:pPr>
        <w:tabs>
          <w:tab w:val="num" w:pos="720"/>
        </w:tabs>
        <w:ind w:left="720" w:hanging="360"/>
      </w:pPr>
      <w:rPr>
        <w:rFonts w:ascii="Arial" w:hAnsi="Arial" w:hint="default"/>
      </w:rPr>
    </w:lvl>
    <w:lvl w:ilvl="1" w:tplc="F33625C8" w:tentative="1">
      <w:start w:val="1"/>
      <w:numFmt w:val="bullet"/>
      <w:lvlText w:val="•"/>
      <w:lvlJc w:val="left"/>
      <w:pPr>
        <w:tabs>
          <w:tab w:val="num" w:pos="1440"/>
        </w:tabs>
        <w:ind w:left="1440" w:hanging="360"/>
      </w:pPr>
      <w:rPr>
        <w:rFonts w:ascii="Arial" w:hAnsi="Arial" w:hint="default"/>
      </w:rPr>
    </w:lvl>
    <w:lvl w:ilvl="2" w:tplc="F67C9CB6" w:tentative="1">
      <w:start w:val="1"/>
      <w:numFmt w:val="bullet"/>
      <w:lvlText w:val="•"/>
      <w:lvlJc w:val="left"/>
      <w:pPr>
        <w:tabs>
          <w:tab w:val="num" w:pos="2160"/>
        </w:tabs>
        <w:ind w:left="2160" w:hanging="360"/>
      </w:pPr>
      <w:rPr>
        <w:rFonts w:ascii="Arial" w:hAnsi="Arial" w:hint="default"/>
      </w:rPr>
    </w:lvl>
    <w:lvl w:ilvl="3" w:tplc="60ECC3A0" w:tentative="1">
      <w:start w:val="1"/>
      <w:numFmt w:val="bullet"/>
      <w:lvlText w:val="•"/>
      <w:lvlJc w:val="left"/>
      <w:pPr>
        <w:tabs>
          <w:tab w:val="num" w:pos="2880"/>
        </w:tabs>
        <w:ind w:left="2880" w:hanging="360"/>
      </w:pPr>
      <w:rPr>
        <w:rFonts w:ascii="Arial" w:hAnsi="Arial" w:hint="default"/>
      </w:rPr>
    </w:lvl>
    <w:lvl w:ilvl="4" w:tplc="5750E8B6" w:tentative="1">
      <w:start w:val="1"/>
      <w:numFmt w:val="bullet"/>
      <w:lvlText w:val="•"/>
      <w:lvlJc w:val="left"/>
      <w:pPr>
        <w:tabs>
          <w:tab w:val="num" w:pos="3600"/>
        </w:tabs>
        <w:ind w:left="3600" w:hanging="360"/>
      </w:pPr>
      <w:rPr>
        <w:rFonts w:ascii="Arial" w:hAnsi="Arial" w:hint="default"/>
      </w:rPr>
    </w:lvl>
    <w:lvl w:ilvl="5" w:tplc="17A8F232" w:tentative="1">
      <w:start w:val="1"/>
      <w:numFmt w:val="bullet"/>
      <w:lvlText w:val="•"/>
      <w:lvlJc w:val="left"/>
      <w:pPr>
        <w:tabs>
          <w:tab w:val="num" w:pos="4320"/>
        </w:tabs>
        <w:ind w:left="4320" w:hanging="360"/>
      </w:pPr>
      <w:rPr>
        <w:rFonts w:ascii="Arial" w:hAnsi="Arial" w:hint="default"/>
      </w:rPr>
    </w:lvl>
    <w:lvl w:ilvl="6" w:tplc="294494EC" w:tentative="1">
      <w:start w:val="1"/>
      <w:numFmt w:val="bullet"/>
      <w:lvlText w:val="•"/>
      <w:lvlJc w:val="left"/>
      <w:pPr>
        <w:tabs>
          <w:tab w:val="num" w:pos="5040"/>
        </w:tabs>
        <w:ind w:left="5040" w:hanging="360"/>
      </w:pPr>
      <w:rPr>
        <w:rFonts w:ascii="Arial" w:hAnsi="Arial" w:hint="default"/>
      </w:rPr>
    </w:lvl>
    <w:lvl w:ilvl="7" w:tplc="B2BC576A" w:tentative="1">
      <w:start w:val="1"/>
      <w:numFmt w:val="bullet"/>
      <w:lvlText w:val="•"/>
      <w:lvlJc w:val="left"/>
      <w:pPr>
        <w:tabs>
          <w:tab w:val="num" w:pos="5760"/>
        </w:tabs>
        <w:ind w:left="5760" w:hanging="360"/>
      </w:pPr>
      <w:rPr>
        <w:rFonts w:ascii="Arial" w:hAnsi="Arial" w:hint="default"/>
      </w:rPr>
    </w:lvl>
    <w:lvl w:ilvl="8" w:tplc="E13C56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97E81"/>
    <w:multiLevelType w:val="hybridMultilevel"/>
    <w:tmpl w:val="DDA8332C"/>
    <w:lvl w:ilvl="0" w:tplc="A7722ACA">
      <w:start w:val="1"/>
      <w:numFmt w:val="decimal"/>
      <w:lvlText w:val="%1."/>
      <w:lvlJc w:val="left"/>
      <w:pPr>
        <w:ind w:left="478" w:hanging="360"/>
      </w:pPr>
      <w:rPr>
        <w:rFonts w:ascii="Calibri" w:eastAsia="Calibri" w:hAnsi="Calibri" w:cs="Calibri" w:hint="default"/>
        <w:w w:val="100"/>
        <w:sz w:val="22"/>
        <w:szCs w:val="22"/>
      </w:rPr>
    </w:lvl>
    <w:lvl w:ilvl="1" w:tplc="D0389846">
      <w:numFmt w:val="bullet"/>
      <w:lvlText w:val="•"/>
      <w:lvlJc w:val="left"/>
      <w:pPr>
        <w:ind w:left="1358" w:hanging="360"/>
      </w:pPr>
      <w:rPr>
        <w:rFonts w:hint="default"/>
      </w:rPr>
    </w:lvl>
    <w:lvl w:ilvl="2" w:tplc="4800B3AC">
      <w:numFmt w:val="bullet"/>
      <w:lvlText w:val="•"/>
      <w:lvlJc w:val="left"/>
      <w:pPr>
        <w:ind w:left="2237" w:hanging="360"/>
      </w:pPr>
      <w:rPr>
        <w:rFonts w:hint="default"/>
      </w:rPr>
    </w:lvl>
    <w:lvl w:ilvl="3" w:tplc="7B0C2286">
      <w:numFmt w:val="bullet"/>
      <w:lvlText w:val="•"/>
      <w:lvlJc w:val="left"/>
      <w:pPr>
        <w:ind w:left="3115" w:hanging="360"/>
      </w:pPr>
      <w:rPr>
        <w:rFonts w:hint="default"/>
      </w:rPr>
    </w:lvl>
    <w:lvl w:ilvl="4" w:tplc="C18CBFFE">
      <w:numFmt w:val="bullet"/>
      <w:lvlText w:val="•"/>
      <w:lvlJc w:val="left"/>
      <w:pPr>
        <w:ind w:left="3994" w:hanging="360"/>
      </w:pPr>
      <w:rPr>
        <w:rFonts w:hint="default"/>
      </w:rPr>
    </w:lvl>
    <w:lvl w:ilvl="5" w:tplc="041E67D2">
      <w:numFmt w:val="bullet"/>
      <w:lvlText w:val="•"/>
      <w:lvlJc w:val="left"/>
      <w:pPr>
        <w:ind w:left="4873" w:hanging="360"/>
      </w:pPr>
      <w:rPr>
        <w:rFonts w:hint="default"/>
      </w:rPr>
    </w:lvl>
    <w:lvl w:ilvl="6" w:tplc="54001578">
      <w:numFmt w:val="bullet"/>
      <w:lvlText w:val="•"/>
      <w:lvlJc w:val="left"/>
      <w:pPr>
        <w:ind w:left="5751" w:hanging="360"/>
      </w:pPr>
      <w:rPr>
        <w:rFonts w:hint="default"/>
      </w:rPr>
    </w:lvl>
    <w:lvl w:ilvl="7" w:tplc="1DEAEF36">
      <w:numFmt w:val="bullet"/>
      <w:lvlText w:val="•"/>
      <w:lvlJc w:val="left"/>
      <w:pPr>
        <w:ind w:left="6630" w:hanging="360"/>
      </w:pPr>
      <w:rPr>
        <w:rFonts w:hint="default"/>
      </w:rPr>
    </w:lvl>
    <w:lvl w:ilvl="8" w:tplc="9FB20AF6">
      <w:numFmt w:val="bullet"/>
      <w:lvlText w:val="•"/>
      <w:lvlJc w:val="left"/>
      <w:pPr>
        <w:ind w:left="7509" w:hanging="360"/>
      </w:pPr>
      <w:rPr>
        <w:rFonts w:hint="default"/>
      </w:rPr>
    </w:lvl>
  </w:abstractNum>
  <w:num w:numId="1">
    <w:abstractNumId w:val="19"/>
  </w:num>
  <w:num w:numId="2">
    <w:abstractNumId w:val="10"/>
  </w:num>
  <w:num w:numId="3">
    <w:abstractNumId w:val="16"/>
  </w:num>
  <w:num w:numId="4">
    <w:abstractNumId w:val="9"/>
  </w:num>
  <w:num w:numId="5">
    <w:abstractNumId w:val="7"/>
  </w:num>
  <w:num w:numId="6">
    <w:abstractNumId w:val="6"/>
  </w:num>
  <w:num w:numId="7">
    <w:abstractNumId w:val="25"/>
  </w:num>
  <w:num w:numId="8">
    <w:abstractNumId w:val="20"/>
  </w:num>
  <w:num w:numId="9">
    <w:abstractNumId w:val="5"/>
  </w:num>
  <w:num w:numId="10">
    <w:abstractNumId w:val="24"/>
  </w:num>
  <w:num w:numId="11">
    <w:abstractNumId w:val="11"/>
  </w:num>
  <w:num w:numId="12">
    <w:abstractNumId w:val="22"/>
  </w:num>
  <w:num w:numId="13">
    <w:abstractNumId w:val="18"/>
  </w:num>
  <w:num w:numId="14">
    <w:abstractNumId w:val="21"/>
  </w:num>
  <w:num w:numId="15">
    <w:abstractNumId w:val="17"/>
  </w:num>
  <w:num w:numId="16">
    <w:abstractNumId w:val="12"/>
  </w:num>
  <w:num w:numId="17">
    <w:abstractNumId w:val="2"/>
  </w:num>
  <w:num w:numId="18">
    <w:abstractNumId w:val="13"/>
  </w:num>
  <w:num w:numId="19">
    <w:abstractNumId w:val="15"/>
  </w:num>
  <w:num w:numId="20">
    <w:abstractNumId w:val="14"/>
  </w:num>
  <w:num w:numId="21">
    <w:abstractNumId w:val="1"/>
  </w:num>
  <w:num w:numId="22">
    <w:abstractNumId w:val="4"/>
  </w:num>
  <w:num w:numId="23">
    <w:abstractNumId w:val="23"/>
  </w:num>
  <w:num w:numId="24">
    <w:abstractNumId w:val="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3F"/>
    <w:rsid w:val="00005633"/>
    <w:rsid w:val="000B499D"/>
    <w:rsid w:val="000C6411"/>
    <w:rsid w:val="000C7BE1"/>
    <w:rsid w:val="001000D6"/>
    <w:rsid w:val="001224CD"/>
    <w:rsid w:val="00140C3C"/>
    <w:rsid w:val="0017153F"/>
    <w:rsid w:val="00173015"/>
    <w:rsid w:val="001755EA"/>
    <w:rsid w:val="00195A8A"/>
    <w:rsid w:val="001E630D"/>
    <w:rsid w:val="002459A7"/>
    <w:rsid w:val="0026572E"/>
    <w:rsid w:val="00284DC9"/>
    <w:rsid w:val="002A2BA1"/>
    <w:rsid w:val="002B61D9"/>
    <w:rsid w:val="002E063C"/>
    <w:rsid w:val="002E1B72"/>
    <w:rsid w:val="002E57A6"/>
    <w:rsid w:val="002F2175"/>
    <w:rsid w:val="00370C58"/>
    <w:rsid w:val="0038647A"/>
    <w:rsid w:val="00393F96"/>
    <w:rsid w:val="003B2BB8"/>
    <w:rsid w:val="003D34FF"/>
    <w:rsid w:val="003E5A1E"/>
    <w:rsid w:val="0043694A"/>
    <w:rsid w:val="00485F42"/>
    <w:rsid w:val="004B54CA"/>
    <w:rsid w:val="004B5775"/>
    <w:rsid w:val="004E5CBF"/>
    <w:rsid w:val="00522513"/>
    <w:rsid w:val="00547ABC"/>
    <w:rsid w:val="005B5B9A"/>
    <w:rsid w:val="005C3AA9"/>
    <w:rsid w:val="005D2700"/>
    <w:rsid w:val="00621FC5"/>
    <w:rsid w:val="00622062"/>
    <w:rsid w:val="00637B02"/>
    <w:rsid w:val="00694A03"/>
    <w:rsid w:val="006A4CE7"/>
    <w:rsid w:val="006C0825"/>
    <w:rsid w:val="00703F48"/>
    <w:rsid w:val="00713368"/>
    <w:rsid w:val="00720F9C"/>
    <w:rsid w:val="00742EE6"/>
    <w:rsid w:val="00753E67"/>
    <w:rsid w:val="00782913"/>
    <w:rsid w:val="00785261"/>
    <w:rsid w:val="007909CF"/>
    <w:rsid w:val="007B0256"/>
    <w:rsid w:val="00821C7C"/>
    <w:rsid w:val="00827EFA"/>
    <w:rsid w:val="0083177B"/>
    <w:rsid w:val="008519A2"/>
    <w:rsid w:val="00865924"/>
    <w:rsid w:val="008774CE"/>
    <w:rsid w:val="008B6366"/>
    <w:rsid w:val="008B6480"/>
    <w:rsid w:val="008C13F0"/>
    <w:rsid w:val="008D451B"/>
    <w:rsid w:val="009055BC"/>
    <w:rsid w:val="009068B2"/>
    <w:rsid w:val="00914DDF"/>
    <w:rsid w:val="009225F0"/>
    <w:rsid w:val="0093462C"/>
    <w:rsid w:val="00953795"/>
    <w:rsid w:val="00974189"/>
    <w:rsid w:val="0097739A"/>
    <w:rsid w:val="00985947"/>
    <w:rsid w:val="009936EB"/>
    <w:rsid w:val="009B0CE3"/>
    <w:rsid w:val="009B7D8D"/>
    <w:rsid w:val="009E634D"/>
    <w:rsid w:val="00A33AB5"/>
    <w:rsid w:val="00AE1CA0"/>
    <w:rsid w:val="00B317CE"/>
    <w:rsid w:val="00B87344"/>
    <w:rsid w:val="00B91E3E"/>
    <w:rsid w:val="00BA2DB9"/>
    <w:rsid w:val="00BE7148"/>
    <w:rsid w:val="00C23B73"/>
    <w:rsid w:val="00C26FAD"/>
    <w:rsid w:val="00C84DD7"/>
    <w:rsid w:val="00C92676"/>
    <w:rsid w:val="00CA28F8"/>
    <w:rsid w:val="00CB5863"/>
    <w:rsid w:val="00CC169B"/>
    <w:rsid w:val="00D53569"/>
    <w:rsid w:val="00D80241"/>
    <w:rsid w:val="00D8725A"/>
    <w:rsid w:val="00D9055B"/>
    <w:rsid w:val="00DA243A"/>
    <w:rsid w:val="00DB7231"/>
    <w:rsid w:val="00E00075"/>
    <w:rsid w:val="00E273E4"/>
    <w:rsid w:val="00E40124"/>
    <w:rsid w:val="00E94CDA"/>
    <w:rsid w:val="00EC4161"/>
    <w:rsid w:val="00F337A5"/>
    <w:rsid w:val="00F642EC"/>
    <w:rsid w:val="00FB1C80"/>
    <w:rsid w:val="00FC3800"/>
    <w:rsid w:val="00FF2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1101C"/>
  <w15:chartTrackingRefBased/>
  <w15:docId w15:val="{3B63EC8B-45B7-47A6-AD9F-0EE8CE58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1"/>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1"/>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1"/>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numbering" w:customStyle="1" w:styleId="NoList1">
    <w:name w:val="No List1"/>
    <w:next w:val="NoList"/>
    <w:uiPriority w:val="99"/>
    <w:semiHidden/>
    <w:unhideWhenUsed/>
    <w:rsid w:val="0017153F"/>
  </w:style>
  <w:style w:type="paragraph" w:styleId="TOC1">
    <w:name w:val="toc 1"/>
    <w:basedOn w:val="Normal"/>
    <w:uiPriority w:val="39"/>
    <w:qFormat/>
    <w:rsid w:val="0017153F"/>
    <w:pPr>
      <w:widowControl w:val="0"/>
      <w:autoSpaceDE w:val="0"/>
      <w:autoSpaceDN w:val="0"/>
      <w:spacing w:before="119" w:after="0" w:line="240" w:lineRule="auto"/>
      <w:ind w:left="100"/>
    </w:pPr>
    <w:rPr>
      <w:rFonts w:ascii="Calibri" w:eastAsia="Calibri" w:hAnsi="Calibri" w:cs="Calibri"/>
      <w:lang w:val="en-US"/>
    </w:rPr>
  </w:style>
  <w:style w:type="paragraph" w:styleId="TOC2">
    <w:name w:val="toc 2"/>
    <w:basedOn w:val="Normal"/>
    <w:uiPriority w:val="39"/>
    <w:qFormat/>
    <w:rsid w:val="0017153F"/>
    <w:pPr>
      <w:widowControl w:val="0"/>
      <w:autoSpaceDE w:val="0"/>
      <w:autoSpaceDN w:val="0"/>
      <w:spacing w:before="120" w:after="0" w:line="240" w:lineRule="auto"/>
      <w:ind w:left="666"/>
    </w:pPr>
    <w:rPr>
      <w:rFonts w:ascii="Calibri" w:eastAsia="Calibri" w:hAnsi="Calibri" w:cs="Calibri"/>
      <w:lang w:val="en-US"/>
    </w:rPr>
  </w:style>
  <w:style w:type="paragraph" w:styleId="BodyText">
    <w:name w:val="Body Text"/>
    <w:basedOn w:val="Normal"/>
    <w:link w:val="BodyTextChar"/>
    <w:uiPriority w:val="1"/>
    <w:qFormat/>
    <w:rsid w:val="0017153F"/>
    <w:pPr>
      <w:widowControl w:val="0"/>
      <w:autoSpaceDE w:val="0"/>
      <w:autoSpaceDN w:val="0"/>
      <w:spacing w:before="120" w:after="0" w:line="240" w:lineRule="auto"/>
      <w:ind w:left="118"/>
    </w:pPr>
    <w:rPr>
      <w:rFonts w:ascii="Calibri" w:eastAsia="Calibri" w:hAnsi="Calibri" w:cs="Calibri"/>
      <w:lang w:val="en-US"/>
    </w:rPr>
  </w:style>
  <w:style w:type="character" w:customStyle="1" w:styleId="BodyTextChar">
    <w:name w:val="Body Text Char"/>
    <w:basedOn w:val="DefaultParagraphFont"/>
    <w:link w:val="BodyText"/>
    <w:uiPriority w:val="1"/>
    <w:rsid w:val="0017153F"/>
    <w:rPr>
      <w:rFonts w:ascii="Calibri" w:eastAsia="Calibri" w:hAnsi="Calibri" w:cs="Calibri"/>
      <w:lang w:val="en-US"/>
    </w:rPr>
  </w:style>
  <w:style w:type="paragraph" w:customStyle="1" w:styleId="TableParagraph">
    <w:name w:val="Table Paragraph"/>
    <w:basedOn w:val="Normal"/>
    <w:uiPriority w:val="1"/>
    <w:qFormat/>
    <w:rsid w:val="0017153F"/>
    <w:pPr>
      <w:widowControl w:val="0"/>
      <w:autoSpaceDE w:val="0"/>
      <w:autoSpaceDN w:val="0"/>
      <w:spacing w:before="100" w:after="0" w:line="240" w:lineRule="auto"/>
      <w:ind w:left="200"/>
    </w:pPr>
    <w:rPr>
      <w:rFonts w:ascii="Calibri" w:eastAsia="Calibri" w:hAnsi="Calibri" w:cs="Calibri"/>
      <w:lang w:val="en-US"/>
    </w:rPr>
  </w:style>
  <w:style w:type="paragraph" w:styleId="Header">
    <w:name w:val="header"/>
    <w:basedOn w:val="Normal"/>
    <w:link w:val="HeaderChar"/>
    <w:uiPriority w:val="99"/>
    <w:unhideWhenUsed/>
    <w:rsid w:val="0017153F"/>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17153F"/>
    <w:rPr>
      <w:rFonts w:ascii="Calibri" w:eastAsia="Calibri" w:hAnsi="Calibri" w:cs="Calibri"/>
      <w:lang w:val="en-US"/>
    </w:rPr>
  </w:style>
  <w:style w:type="paragraph" w:styleId="Footer">
    <w:name w:val="footer"/>
    <w:basedOn w:val="Normal"/>
    <w:link w:val="FooterChar"/>
    <w:uiPriority w:val="99"/>
    <w:unhideWhenUsed/>
    <w:rsid w:val="0017153F"/>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17153F"/>
    <w:rPr>
      <w:rFonts w:ascii="Calibri" w:eastAsia="Calibri" w:hAnsi="Calibri" w:cs="Calibri"/>
      <w:lang w:val="en-US"/>
    </w:rPr>
  </w:style>
  <w:style w:type="paragraph" w:styleId="BalloonText">
    <w:name w:val="Balloon Text"/>
    <w:basedOn w:val="Normal"/>
    <w:link w:val="BalloonTextChar"/>
    <w:uiPriority w:val="99"/>
    <w:semiHidden/>
    <w:unhideWhenUsed/>
    <w:rsid w:val="0017153F"/>
    <w:pPr>
      <w:widowControl w:val="0"/>
      <w:autoSpaceDE w:val="0"/>
      <w:autoSpaceDN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7153F"/>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17153F"/>
    <w:rPr>
      <w:sz w:val="16"/>
      <w:szCs w:val="16"/>
    </w:rPr>
  </w:style>
  <w:style w:type="paragraph" w:styleId="CommentText">
    <w:name w:val="annotation text"/>
    <w:basedOn w:val="Normal"/>
    <w:link w:val="CommentTextChar"/>
    <w:uiPriority w:val="99"/>
    <w:unhideWhenUsed/>
    <w:rsid w:val="0017153F"/>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17153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7153F"/>
    <w:rPr>
      <w:b/>
      <w:bCs/>
    </w:rPr>
  </w:style>
  <w:style w:type="character" w:customStyle="1" w:styleId="CommentSubjectChar">
    <w:name w:val="Comment Subject Char"/>
    <w:basedOn w:val="CommentTextChar"/>
    <w:link w:val="CommentSubject"/>
    <w:uiPriority w:val="99"/>
    <w:semiHidden/>
    <w:rsid w:val="0017153F"/>
    <w:rPr>
      <w:rFonts w:ascii="Calibri" w:eastAsia="Calibri" w:hAnsi="Calibri" w:cs="Calibri"/>
      <w:b/>
      <w:bCs/>
      <w:sz w:val="20"/>
      <w:szCs w:val="20"/>
      <w:lang w:val="en-US"/>
    </w:rPr>
  </w:style>
  <w:style w:type="character" w:styleId="Hyperlink">
    <w:name w:val="Hyperlink"/>
    <w:basedOn w:val="DefaultParagraphFont"/>
    <w:uiPriority w:val="99"/>
    <w:unhideWhenUsed/>
    <w:rsid w:val="0017153F"/>
    <w:rPr>
      <w:color w:val="0000FF" w:themeColor="hyperlink"/>
      <w:u w:val="single"/>
    </w:rPr>
  </w:style>
  <w:style w:type="paragraph" w:styleId="ListBullet">
    <w:name w:val="List Bullet"/>
    <w:basedOn w:val="Normal"/>
    <w:uiPriority w:val="99"/>
    <w:semiHidden/>
    <w:unhideWhenUsed/>
    <w:rsid w:val="0017153F"/>
    <w:pPr>
      <w:numPr>
        <w:numId w:val="25"/>
      </w:numPr>
      <w:spacing w:before="120" w:after="120" w:line="240" w:lineRule="auto"/>
      <w:contextualSpacing/>
    </w:pPr>
    <w:rPr>
      <w:rFonts w:ascii="Calibri" w:hAnsi="Calibri" w:cs="Calibri"/>
      <w:lang w:eastAsia="en-AU"/>
    </w:rPr>
  </w:style>
  <w:style w:type="paragraph" w:styleId="NormalWeb">
    <w:name w:val="Normal (Web)"/>
    <w:basedOn w:val="Normal"/>
    <w:uiPriority w:val="99"/>
    <w:semiHidden/>
    <w:unhideWhenUsed/>
    <w:rsid w:val="0017153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OC3">
    <w:name w:val="toc 3"/>
    <w:basedOn w:val="Normal"/>
    <w:next w:val="Normal"/>
    <w:autoRedefine/>
    <w:uiPriority w:val="39"/>
    <w:unhideWhenUsed/>
    <w:rsid w:val="0017153F"/>
    <w:pPr>
      <w:widowControl w:val="0"/>
      <w:autoSpaceDE w:val="0"/>
      <w:autoSpaceDN w:val="0"/>
      <w:spacing w:after="100" w:line="240" w:lineRule="auto"/>
      <w:ind w:left="440"/>
    </w:pPr>
    <w:rPr>
      <w:rFonts w:ascii="Calibri" w:eastAsia="Calibri" w:hAnsi="Calibri" w:cs="Calibri"/>
      <w:lang w:val="en-US"/>
    </w:rPr>
  </w:style>
  <w:style w:type="table" w:styleId="TableGrid">
    <w:name w:val="Table Grid"/>
    <w:basedOn w:val="TableNormal"/>
    <w:uiPriority w:val="59"/>
    <w:rsid w:val="0017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7153F"/>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7153F"/>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7153F"/>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7153F"/>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7153F"/>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7153F"/>
    <w:pPr>
      <w:spacing w:after="100" w:line="259" w:lineRule="auto"/>
      <w:ind w:left="1760"/>
    </w:pPr>
    <w:rPr>
      <w:rFonts w:asciiTheme="minorHAnsi" w:eastAsiaTheme="minorEastAsia" w:hAnsiTheme="minorHAnsi"/>
      <w:lang w:eastAsia="en-AU"/>
    </w:rPr>
  </w:style>
  <w:style w:type="paragraph" w:styleId="Revision">
    <w:name w:val="Revision"/>
    <w:hidden/>
    <w:uiPriority w:val="99"/>
    <w:semiHidden/>
    <w:rsid w:val="0017153F"/>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914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c.gov.au/awards-and-agreements/minimum-wages-conditions/national-minimum-wage-orders" TargetMode="External"/><Relationship Id="rId13" Type="http://schemas.openxmlformats.org/officeDocument/2006/relationships/hyperlink" Target="http://www.humanservices.gov.au/" TargetMode="External"/><Relationship Id="rId18" Type="http://schemas.openxmlformats.org/officeDocument/2006/relationships/header" Target="header2.xml"/><Relationship Id="rId26" Type="http://schemas.openxmlformats.org/officeDocument/2006/relationships/hyperlink" Target="http://www.humanservices.gov.au/" TargetMode="External"/><Relationship Id="rId39" Type="http://schemas.openxmlformats.org/officeDocument/2006/relationships/hyperlink" Target="https://www.fwc.gov.au/"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jobaccess.gov.a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obaccess.gov.au/" TargetMode="External"/><Relationship Id="rId17" Type="http://schemas.openxmlformats.org/officeDocument/2006/relationships/header" Target="header1.xml"/><Relationship Id="rId25" Type="http://schemas.openxmlformats.org/officeDocument/2006/relationships/hyperlink" Target="http://www.fairwork.gov.au/" TargetMode="External"/><Relationship Id="rId33" Type="http://schemas.openxmlformats.org/officeDocument/2006/relationships/hyperlink" Target="http://www.fwc.gov.au" TargetMode="External"/><Relationship Id="rId38" Type="http://schemas.openxmlformats.org/officeDocument/2006/relationships/hyperlink" Target="https://www.fwc.gov.au/" TargetMode="External"/><Relationship Id="rId2" Type="http://schemas.openxmlformats.org/officeDocument/2006/relationships/styles" Target="styles.xml"/><Relationship Id="rId16" Type="http://schemas.openxmlformats.org/officeDocument/2006/relationships/hyperlink" Target="http://www.jobaccess.gov.au/" TargetMode="External"/><Relationship Id="rId20" Type="http://schemas.openxmlformats.org/officeDocument/2006/relationships/footer" Target="footer2.xml"/><Relationship Id="rId29" Type="http://schemas.openxmlformats.org/officeDocument/2006/relationships/hyperlink" Target="http://www.jobaccess.gov.au"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access.gov.au/" TargetMode="External"/><Relationship Id="rId24" Type="http://schemas.openxmlformats.org/officeDocument/2006/relationships/hyperlink" Target="https://www.humanservices.gov.au/individuals/services/centrelink/disability-support-pension" TargetMode="External"/><Relationship Id="rId32" Type="http://schemas.openxmlformats.org/officeDocument/2006/relationships/hyperlink" Target="http://www.fwc.gov.au/" TargetMode="External"/><Relationship Id="rId37" Type="http://schemas.openxmlformats.org/officeDocument/2006/relationships/hyperlink" Target="mailto:inquiries@fwc.gov.au" TargetMode="External"/><Relationship Id="rId40"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fwc.gov.au/" TargetMode="External"/><Relationship Id="rId23" Type="http://schemas.openxmlformats.org/officeDocument/2006/relationships/hyperlink" Target="https://www.jobaccess.gov.au/employers/wages-based-productivity" TargetMode="External"/><Relationship Id="rId28" Type="http://schemas.openxmlformats.org/officeDocument/2006/relationships/hyperlink" Target="http://www.fairwork.gov.au/" TargetMode="External"/><Relationship Id="rId36" Type="http://schemas.openxmlformats.org/officeDocument/2006/relationships/footer" Target="footer6.xml"/><Relationship Id="rId10" Type="http://schemas.openxmlformats.org/officeDocument/2006/relationships/hyperlink" Target="http://www.humanservices.gov.au/" TargetMode="External"/><Relationship Id="rId19" Type="http://schemas.openxmlformats.org/officeDocument/2006/relationships/footer" Target="footer1.xml"/><Relationship Id="rId31" Type="http://schemas.openxmlformats.org/officeDocument/2006/relationships/hyperlink" Target="http://www.fwc.gov.au/" TargetMode="Externa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yperlink" Target="http://www.humanservices.gov.au/" TargetMode="External"/><Relationship Id="rId22" Type="http://schemas.openxmlformats.org/officeDocument/2006/relationships/footer" Target="footer3.xml"/><Relationship Id="rId27" Type="http://schemas.openxmlformats.org/officeDocument/2006/relationships/hyperlink" Target="http://www.jobaccess.gov.au/" TargetMode="Externa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40</Pages>
  <Words>15612</Words>
  <Characters>88994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Patricia</dc:creator>
  <cp:keywords/>
  <dc:description/>
  <cp:lastModifiedBy>GRICE, Patricia</cp:lastModifiedBy>
  <cp:revision>7</cp:revision>
  <dcterms:created xsi:type="dcterms:W3CDTF">2018-05-08T21:30:00Z</dcterms:created>
  <dcterms:modified xsi:type="dcterms:W3CDTF">2018-06-15T03:52:00Z</dcterms:modified>
</cp:coreProperties>
</file>